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e282" w14:textId="bcfe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акта экспертизы ветеринарными лабораториями по результатам диагностики или ветеринарно-санитарной экспертизы объектов государственного ветеринарного надзора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4 декабря 2002 года № 399. Зарегистрирован в Министерстве юстиции Республики Казахстан 26 декабря 2002 года № 2100. Утратил силу приказом Министра сельского хозяйства Республики Казахстан от 26 сентября 2012 года № 11-03/472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26.09.2012 </w:t>
      </w:r>
      <w:r>
        <w:rPr>
          <w:rFonts w:ascii="Times New Roman"/>
          <w:b w:val="false"/>
          <w:i w:val="false"/>
          <w:color w:val="ff0000"/>
          <w:sz w:val="28"/>
        </w:rPr>
        <w:t>№ 11-03/472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июля 2002 года "О ветеринарии",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 акта экспертизы ветеринарными лабораториями по результатам диагностики или ветеринарно-санитарной экспертизы объектов государственного ветеринарного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ветеринарии (Мынжанов М.Т.) совместно с областными территориальными управлениями, городов Астаны и Алматы Министерства сельского хозяйства Республики Казахстан,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Заместителя Премьер-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Республики Казахстан -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2002 год N 399   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выдачи акта экспертизы ветеринарными лабораториями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результатам диагностики или ветеринарно-санитарной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экспертизы объектов государственного ветеринарного надзора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акта экспертизы ветеринарными лабораториями по результатам диагностики или ветеринарно-санитарной экспертизы объектов государственного ветеринарного надзора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ветеринарии" и являются обязательными для исполнения ветеринарными лабораториями, а также лабораториями ветеринарно-санитарной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Акт экспертизы при диагностике особо опасных болезней животных, внесенных в перечень особо опасных болезней (далее - Перечень),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 октября 1996 года N 1205 "Об утверждении нормативных правовых и других актов по ветеринарии", выдается только государственной ветеринарной лабораторией.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см. P030407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Лаборатории ветеринарно-санитарной экспертизы в случае подозрения на присутствие особо опасных болезней животных по Перечню в исследуемом материале, ставят об этом в известность государственного ветеринарного инспектора соответствующей территории: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материал с актом экспертизы, с указанием первичного диагноза, направляют в государственную ветеринарную лабораторию для окончательной диагностики;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ветеринарный инспектор в соответствии с актом экспертизы принимает необходимые меры.  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понятия, используемые в настоящих Правилах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акт экспертизы - документ, выдаваемый ветеринарными лабораториями по результатам диагностики или ветеринарно-санитарной экспертизы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объектов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ветеринарного надзора в порядке, установленном уполномоченным государственным органом в области ветеринарии, удостоверяющий их 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а также рекомендующий их использование;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ветеринарно-санитарная экспертиза - проверка соответствия животных, продуктов и сырья животного происхождения ветеринарным нормативам комплексом органолептических, биохимических, микробиологических, паразитарных, токсикологических и радиологических исследований в порядке, установленным уполномоченным государственным органом в области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диагностика болезней - распознавание признаков болезни на основании результатов всестороннего изучения различными методами и  техническими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исследуемые материалы - пробы взятые от объектов государственного ветеринарного надзора для диагностики и ветеринарно-санитарной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контрольные материалы - комплекс диагностических и аналитических препаратов для проведения контрольных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лаборатория ветеринарно-санитарной экспертизы - юридическое лицо или специализированное подразделение юридического лица, осуществляющее ветеринарно-санитарную экспертизу продуктов и сырья животного происхождения, реализуемых на рынках и (или) в других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подконтрольные государственному ветеринарному надзору грузы - животные, продукты и сырье животного происхождения, ветеринарные препараты, корма и кормовые добавки;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продукты животного происхождения - мясо и мясопродукты, молоко и молочные продукты, рыба и рыбопродукты, яйцо и яйцепродукты не используемые без соответствующей обработки в пищу, а также продукции пчеловодства;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сырье животного происхождения - шкура, шерсть, волос, щетина, пушнина, пух, перо, эндокринные железы, внутренности, кровь, кости, рога, копыта, другие продукты, получаемые от животных, предназначенные на корм животным и (или) используемые в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государственный орган в области ветеринарии - государственный орган,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определяемый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Казахстан, осуществляющий в пределах своих полномочий реализацию государственной политики в области ветеринарии. 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составления акта экспертизы 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диагностике болезней животных акт экспертизы составляется на основании результатов микроскопических, бактериологических, биологических, вирусологических,  микологических, серологических, биохимических, химико-токсикологических и радиологических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Если поступивший материал исследуется одновременно в нескольких отделах, то каждый отдел составляет промежуточный акт экспертизы по результатам проведенных исследований: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промежуточные акты передают руководителю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исследования на основания промежуточных актов составляет общий заключительный акт экспертизы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N 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выдаче акта экспертизы на серологические, биохимические исследования вместе с актом выдается один экземпляр описи животных, от которых представлены пробы крови, с отметкой результатов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ветеринарно-санитарной экспертизе продуктов и сырья животного происхождения акт экспертизы составляется на основании результатов комплекса органолептических, биохимических, микробиологических, паразитологических, токсикологических и радиологических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акте экспертиз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поступления материала;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номер регистрации сопроводительного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(патологический материал, кровь, сыворотка крови, корм, кормовые добавки, продукты и сырье животного происхождения и другие) и характеристика материала (охлажденное, замороженное, жидкое, сухое и так далее);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общее количество груза, количество отобранных проб;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страна-производитель, дата изготовление и срок годности;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контрольные материалы, использованные при исследовании (наименование диагностикумов, номер серии и производственного контроля, изготовитель, дата выпуска, срок годности);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примененные методы исследования и описание хода исследований (органолептические, микроскопические, бактериологические, биохимические, паразитологические, серологические, гистологические, биологические и другие виды исследования);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результаты исследования (вид выделенной микробной культуры или паразита, количество положительных и сомнительных результатов, результаты биохимического исследования крови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Заключение о соответствии или не соответствии исследуемого объекта для дальнейшего использования/не использования по назначению, установленный диагноз.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Акт экспертизы, заполненный разными чернилами и почерками (кроме подписей), а также с исправлениями, без подписи или печати, указания всех требуемых сведений, в том числе и даты их выдачи считаются недействительными. 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выдачи акта экспертизы 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Акт экспертизы исследованного материала выдается юридическому или физическому лицу, направившему материал для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11-1. Срок выдачи акта экспертизы с проведением ветеринарно-санитарной экспертизы пищевой продукции при ввозе (импорте) и вывозе (экспорте) на (из) территорию Республики Казахстан не более 5 (пяти)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Глава 4 дополнена пунктом 11-1 в соответствии с приказом Министра сельского хозяйства РК от 19.02.2009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92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12. Акт экспертизы установленного образца (Приложение 1) оформляется и подписывается руководителем исследования, заведующим отделом и ветеринарным специалистом, проводившим исследование.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Акт экспертизы скрепляется печатью организации, в которой проводилось исследование.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выдаче акта экспертизы присваивается порядковый номер с указанием даты выдачи и регистрируется в журнале выдачи акта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Акт экспертизы оформляется в двух экземплярах, один экземпляр выдается физическому или юридическому лицу, предоставившему материал на исследование, а второй экземпляр хранится в ветеринарной лаборатории.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Акт экспертизы, выданный ветеринарными лабораториями, а также лабораториями ветеринарно-санитарной экспертизы по срокам 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бессрочны - при диагностике болезней;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ограничены - при ветеринарно-санитарной экспертизе подконтрольных государственному ветеринарному надзору грузов, сроки их действия указываются в зависимости от соответствия условий хранения, транспортировки и реализации ветеринарным нормативам.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На экспортируемую/импортируемую продукцию составляется заключительный отчет в соответствии с требованиями международного стандарта (ИСО), за подписью руководителя исследования, главного исследователя и ветеринарного специалиста-инспектора отдела гарантии качества и скрепляется печатью организации, проводившей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Заключительный отчет составляется в трех экземплярах, один из которых передается территориальному подразделению уполномоченного государственного органа в области ветеринарии, второй - физическому или юридическому лицу, третий - хранится в Лаборатории. </w:t>
      </w:r>
    </w:p>
    <w:bookmarkEnd w:id="10"/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Лица, виновные за недостоверность сведения отраженных в акте экспертизе, несут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акта экспертизы ветеринарными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лабораториями по результатам диагностики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ветеринарно-санитарной экспертизы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ветеринарного надзора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РЦПИ: Текст Акта экспертизы на двух языках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 государственном и русском,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 см. бумажный вариант)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Штамп                     Кому_____________________________________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Ветеринарной                  Ф.И.О. физического или наименование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лаборатории                   юридического лица, владельца материала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адрес ___________________________________ </w:t>
      </w:r>
    </w:p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экспертизы N ____________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поступления материала "______" _________________ 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регистрации сопроводительного документа в ветеринарной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и характеристика материала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Общее количество груза _______________   отобрана проба_____________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шт. тонн. лит.                    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Страна-производитель, дата изготовления, срок годности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Примененные контрольные материалы (диагностикумы)__________________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Методы и описание хода исследований: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Результаты экспертизы: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Заключение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выдачи акта экспертизы "___" ____________200__г.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действия акта экспертизы "___" ___________ 200 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ветеринарной лаборатории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Ф.И.О.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Заведующий отделом__________________________________________________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Ф.И.О.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Ветеринарный специалист, исполнитель________________________________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Ф.И.О. подпись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