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0b83" w14:textId="88b0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4 в приказ Министра экономики и бюджетного планирования Республики Казахстан от 23 сентября 2002 года N 3 "Об 
утверждении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6 декабря 2002 года N 37. Зарегистрирован в Министерстве юстиции Республики Казахстан 26 декабря 2002 года N 2101.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35. Приказ Министра экономики и бюджетного планирования Республики Казахстан от 6 декабря 2002 года N 37 "О внесении дополнения N 4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 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ноября 2002 года N 1247 "О внесении изменений и дополнений в постановления Правительства Республики Казахстан от 27 декабря 2001 года N 1715 и от 26 января 2002 года N 122"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1 "Автомобильный транспорт" по администратору программ 215 "Министерство транспорта и коммуникаций Республики Казахстан" программу 036 "Строительство и реконструкция автомобильных дорог республиканского значения" дополнить подпрограммой 061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"061 Реконструкция автомобильной дороги Самара-Шымкент на участке Шымкент-Туркестан".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бюджетной политики и планирования (Б.Т. Султанов) совместно с Департаментом правовой и организационной работы (Е.Е. Исаев)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25 ноября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