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f396" w14:textId="e5ff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зачисления в бюджет, а также на специальный (транзитный) банковский счет дипломатического представительства или 
консульского учреждения консульских сборов, уплаченных наличными деньгами за пределами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30 ноября 2002 года N 594. Зарегистрирован в Министерстве юстиции Республики Казахстан 27 декабря 2002 года N 2104. Утратил силу приказом Министра финансов Республики Казахстан от 9 января 2009 года № 5</w:t>
      </w:r>
    </w:p>
    <w:p>
      <w:pPr>
        <w:spacing w:after="0"/>
        <w:ind w:left="0"/>
        <w:jc w:val="both"/>
      </w:pPr>
      <w:r>
        <w:rPr>
          <w:rFonts w:ascii="Times New Roman"/>
          <w:b w:val="false"/>
          <w:i w:val="false"/>
          <w:color w:val="ff0000"/>
          <w:sz w:val="28"/>
        </w:rPr>
        <w:t xml:space="preserve">       Сноска. Утратил силу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финансов РК от 09.01.2009 № 5. </w:t>
      </w:r>
    </w:p>
    <w:p>
      <w:pPr>
        <w:spacing w:after="0"/>
        <w:ind w:left="0"/>
        <w:jc w:val="both"/>
      </w:pPr>
      <w:r>
        <w:rPr>
          <w:rFonts w:ascii="Times New Roman"/>
          <w:b w:val="false"/>
          <w:i w:val="false"/>
          <w:color w:val="000000"/>
          <w:sz w:val="28"/>
        </w:rPr>
        <w:t xml:space="preserve">Согласовано         </w:t>
      </w:r>
      <w:r>
        <w:br/>
      </w:r>
      <w:r>
        <w:rPr>
          <w:rFonts w:ascii="Times New Roman"/>
          <w:b w:val="false"/>
          <w:i w:val="false"/>
          <w:color w:val="000000"/>
          <w:sz w:val="28"/>
        </w:rPr>
        <w:t xml:space="preserve">
Государственный Секретарь </w:t>
      </w:r>
      <w:r>
        <w:br/>
      </w:r>
      <w:r>
        <w:rPr>
          <w:rFonts w:ascii="Times New Roman"/>
          <w:b w:val="false"/>
          <w:i w:val="false"/>
          <w:color w:val="000000"/>
          <w:sz w:val="28"/>
        </w:rPr>
        <w:t xml:space="preserve">
Республики Казахстан -  </w:t>
      </w:r>
      <w:r>
        <w:br/>
      </w:r>
      <w:r>
        <w:rPr>
          <w:rFonts w:ascii="Times New Roman"/>
          <w:b w:val="false"/>
          <w:i w:val="false"/>
          <w:color w:val="000000"/>
          <w:sz w:val="28"/>
        </w:rPr>
        <w:t xml:space="preserve">
Министр иностранных дел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В целях реализации статьи 514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приказываю: </w:t>
      </w:r>
    </w:p>
    <w:bookmarkStart w:name="z1" w:id="0"/>
    <w:p>
      <w:pPr>
        <w:spacing w:after="0"/>
        <w:ind w:left="0"/>
        <w:jc w:val="both"/>
      </w:pPr>
      <w:r>
        <w:rPr>
          <w:rFonts w:ascii="Times New Roman"/>
          <w:b w:val="false"/>
          <w:i w:val="false"/>
          <w:color w:val="000000"/>
          <w:sz w:val="28"/>
        </w:rPr>
        <w:t xml:space="preserve">
      1. Утвердить прилагаемые Правила зачисления в бюджет, а также на специальный (транзитный) банковский счет дипломатического представительства или консульского учреждения консульских сборов, уплаченных наличными деньгами за пределами территории Республики Казахстан. </w:t>
      </w:r>
    </w:p>
    <w:bookmarkEnd w:id="0"/>
    <w:bookmarkStart w:name="z2" w:id="1"/>
    <w:p>
      <w:pPr>
        <w:spacing w:after="0"/>
        <w:ind w:left="0"/>
        <w:jc w:val="both"/>
      </w:pPr>
      <w:r>
        <w:rPr>
          <w:rFonts w:ascii="Times New Roman"/>
          <w:b w:val="false"/>
          <w:i w:val="false"/>
          <w:color w:val="000000"/>
          <w:sz w:val="28"/>
        </w:rPr>
        <w:t xml:space="preserve">
      2. Департаменту юридической службы Министерства финансов Республики Казахстан (Менсеитов Р.) согласовать настоящий приказ с Министерством иностранных дел Республики Казахстан и направить на  государственную регистрацию в Министерство юстиции Республики Казахстан. </w:t>
      </w:r>
    </w:p>
    <w:bookmarkEnd w:id="1"/>
    <w:bookmarkStart w:name="z3" w:id="2"/>
    <w:p>
      <w:pPr>
        <w:spacing w:after="0"/>
        <w:ind w:left="0"/>
        <w:jc w:val="both"/>
      </w:pPr>
      <w:r>
        <w:rPr>
          <w:rFonts w:ascii="Times New Roman"/>
          <w:b w:val="false"/>
          <w:i w:val="false"/>
          <w:color w:val="000000"/>
          <w:sz w:val="28"/>
        </w:rPr>
        <w:t xml:space="preserve">
      3. Настоящий приказ вводится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Министр </w:t>
      </w:r>
    </w:p>
    <w:bookmarkEnd w:id="2"/>
    <w:bookmarkStart w:name="z4" w:id="3"/>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2002 года N 594 </w:t>
      </w:r>
    </w:p>
    <w:bookmarkEnd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зачисления в бюджет, а также на специальный (транзитный) </w:t>
      </w:r>
      <w:r>
        <w:br/>
      </w:r>
      <w:r>
        <w:rPr>
          <w:rFonts w:ascii="Times New Roman"/>
          <w:b/>
          <w:i w:val="false"/>
          <w:color w:val="000000"/>
        </w:rPr>
        <w:t xml:space="preserve">
банковский счет дипломатического представительства </w:t>
      </w:r>
      <w:r>
        <w:br/>
      </w:r>
      <w:r>
        <w:rPr>
          <w:rFonts w:ascii="Times New Roman"/>
          <w:b/>
          <w:i w:val="false"/>
          <w:color w:val="000000"/>
        </w:rPr>
        <w:t xml:space="preserve">
или консульского учреждения консульских сборов, </w:t>
      </w:r>
      <w:r>
        <w:br/>
      </w:r>
      <w:r>
        <w:rPr>
          <w:rFonts w:ascii="Times New Roman"/>
          <w:b/>
          <w:i w:val="false"/>
          <w:color w:val="000000"/>
        </w:rPr>
        <w:t xml:space="preserve">
уплаченных наличными деньгами за пределами </w:t>
      </w:r>
      <w:r>
        <w:br/>
      </w:r>
      <w:r>
        <w:rPr>
          <w:rFonts w:ascii="Times New Roman"/>
          <w:b/>
          <w:i w:val="false"/>
          <w:color w:val="000000"/>
        </w:rPr>
        <w:t xml:space="preserve">
территории Республики Казахстан </w:t>
      </w:r>
    </w:p>
    <w:bookmarkStart w:name="z5" w:id="4"/>
    <w:p>
      <w:pPr>
        <w:spacing w:after="0"/>
        <w:ind w:left="0"/>
        <w:jc w:val="both"/>
      </w:pPr>
      <w:r>
        <w:rPr>
          <w:rFonts w:ascii="Times New Roman"/>
          <w:b w:val="false"/>
          <w:i w:val="false"/>
          <w:color w:val="000000"/>
          <w:sz w:val="28"/>
        </w:rPr>
        <w:t>
            1. Данные Правила разработаны в соответствии со статьей 514 </w:t>
      </w:r>
      <w:r>
        <w:rPr>
          <w:rFonts w:ascii="Times New Roman"/>
          <w:b w:val="false"/>
          <w:i w:val="false"/>
          <w:color w:val="000000"/>
          <w:sz w:val="28"/>
        </w:rPr>
        <w:t xml:space="preserve">Кодекса </w:t>
      </w:r>
      <w:r>
        <w:rPr>
          <w:rFonts w:ascii="Times New Roman"/>
          <w:b w:val="false"/>
          <w:i w:val="false"/>
          <w:color w:val="000000"/>
          <w:sz w:val="28"/>
        </w:rPr>
        <w:t xml:space="preserve">Республики Казахстан "О налогах и других обязательных платежах в бюджет" (Налоговый Кодекс) и определяют порядок зачисления в бюджет, а также на специальный (транзитный) банковский счет дипломатического представительства или консульского учреждения консульских сборов, уплаченных наличными деньгами за оказанные консульские услуги за пределами территории Республики Казахстан. </w:t>
      </w:r>
    </w:p>
    <w:bookmarkEnd w:id="4"/>
    <w:bookmarkStart w:name="z6" w:id="5"/>
    <w:p>
      <w:pPr>
        <w:spacing w:after="0"/>
        <w:ind w:left="0"/>
        <w:jc w:val="both"/>
      </w:pPr>
      <w:r>
        <w:rPr>
          <w:rFonts w:ascii="Times New Roman"/>
          <w:b w:val="false"/>
          <w:i w:val="false"/>
          <w:color w:val="000000"/>
          <w:sz w:val="28"/>
        </w:rPr>
        <w:t>
      2. Прием консульского сбора наличными деньгами осуществляется дипломатическим представительством или консульским учреждением Министерства иностранных дел Республики Казахстан в валюте страны, на территории которой совершаются консульские действия, или в любой другой свободно конвертируемой валюте с выдачей квитанции, установленной формы бланка строгой отчетности, утвержденной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финансов Республики Казахстан от 15 июня 2002 года N 323 "Об уплате некоторых обязательных платежей в бюджет наличными деньгами". </w:t>
      </w:r>
    </w:p>
    <w:bookmarkEnd w:id="5"/>
    <w:bookmarkStart w:name="z7" w:id="6"/>
    <w:p>
      <w:pPr>
        <w:spacing w:after="0"/>
        <w:ind w:left="0"/>
        <w:jc w:val="both"/>
      </w:pPr>
      <w:r>
        <w:rPr>
          <w:rFonts w:ascii="Times New Roman"/>
          <w:b w:val="false"/>
          <w:i w:val="false"/>
          <w:color w:val="000000"/>
          <w:sz w:val="28"/>
        </w:rPr>
        <w:t xml:space="preserve">
      3. Полученные суммы консульского сбора сдаются дипломатическим представительством или консульским учреждением в иностранный банк страны пребывания дипломатического представительства или консульского учреждения не позднее десяти банковских дней со дня их приема, для зачисления на специальный (транзитный) банковский счет. </w:t>
      </w:r>
    </w:p>
    <w:bookmarkEnd w:id="6"/>
    <w:bookmarkStart w:name="z8" w:id="7"/>
    <w:p>
      <w:pPr>
        <w:spacing w:after="0"/>
        <w:ind w:left="0"/>
        <w:jc w:val="both"/>
      </w:pPr>
      <w:r>
        <w:rPr>
          <w:rFonts w:ascii="Times New Roman"/>
          <w:b w:val="false"/>
          <w:i w:val="false"/>
          <w:color w:val="000000"/>
          <w:sz w:val="28"/>
        </w:rPr>
        <w:t xml:space="preserve">
      4. Консульские сборы, поступившие на специальный (транзитный) банковский счет в валюте страны пребывания дипломатического представительства или консульского учреждения, конвертируются в доллары США иностранным банком по поручению дипломатического представительства или консульского учреждения. </w:t>
      </w:r>
    </w:p>
    <w:bookmarkEnd w:id="7"/>
    <w:bookmarkStart w:name="z9" w:id="8"/>
    <w:p>
      <w:pPr>
        <w:spacing w:after="0"/>
        <w:ind w:left="0"/>
        <w:jc w:val="both"/>
      </w:pPr>
      <w:r>
        <w:rPr>
          <w:rFonts w:ascii="Times New Roman"/>
          <w:b w:val="false"/>
          <w:i w:val="false"/>
          <w:color w:val="000000"/>
          <w:sz w:val="28"/>
        </w:rPr>
        <w:t xml:space="preserve">
      5. Распорядителем специального (транзитного) банковского счета является руководитель дипломатического представительства или консульского учреждения с правом первой подписи. </w:t>
      </w:r>
    </w:p>
    <w:bookmarkEnd w:id="8"/>
    <w:bookmarkStart w:name="z10" w:id="9"/>
    <w:p>
      <w:pPr>
        <w:spacing w:after="0"/>
        <w:ind w:left="0"/>
        <w:jc w:val="both"/>
      </w:pPr>
      <w:r>
        <w:rPr>
          <w:rFonts w:ascii="Times New Roman"/>
          <w:b w:val="false"/>
          <w:i w:val="false"/>
          <w:color w:val="000000"/>
          <w:sz w:val="28"/>
        </w:rPr>
        <w:t xml:space="preserve">
      6. Консульские сборы, поступившие на специальный (транзитный) банковский счет, ежемесячно (не позднее десятого числа месяца, следующего за отчетным) 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В случае, если ежемесячные поступления от консульских сборов в дипломатическое представительство или консульское учреждение составляют менее 1000 долларов США, перевод осуществляется ежеквартально, не позднее десятого числа месяца, следующего за отчетным. </w:t>
      </w:r>
    </w:p>
    <w:bookmarkEnd w:id="9"/>
    <w:bookmarkStart w:name="z11" w:id="10"/>
    <w:p>
      <w:pPr>
        <w:spacing w:after="0"/>
        <w:ind w:left="0"/>
        <w:jc w:val="both"/>
      </w:pPr>
      <w:r>
        <w:rPr>
          <w:rFonts w:ascii="Times New Roman"/>
          <w:b w:val="false"/>
          <w:i w:val="false"/>
          <w:color w:val="000000"/>
          <w:sz w:val="28"/>
        </w:rPr>
        <w:t xml:space="preserve">
      7. 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тот же день перечисляет в доход бюджета на соответствующий код Единой бюджетной классификации Республики Казахстан.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