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6bf0a" w14:textId="586bf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расходов по экономической классификации расходов, требующих заключения договоров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18 декабря 2002 года N 620. Зарегистрирован в Министерстве юстиции Республики Казахстан 8 января 2003 года N 2113. Утратил силу - приказом Министра финансов РК от 28 апреля 2005 года N 162 (V053659)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25 июля 2002 года N 832 "Об утверждении Правил финансовых процедур по исполнению бюджета и ведению форм отчетности (периодической и годовой) для государственных учреждений, содержащихся за счет государственного бюджета" приказываю: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Утвердить перечень расходов по экономической  классификации расходов, требующих заключения договоров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Настоящий приказ вводится в действие со дня его государственной регистрации в Министерстве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Министр 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 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2002 года N 620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перечня расходов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по экономической классификации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расходов, требующих заключения договоров"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Перечень расходов по экономической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классификации расходов,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требующих заключения договоров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Перечень с изменениями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финансов Республики Казахстан от 1 марта 2003 года N 86; приказом Министра финансов Республики Казахстан от 18 июня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от 11 августа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306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; приказом Министра финансов Республики Казахстан от 22 декабря 2003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9 марта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Под- |Специ- |Название|    Определение       |   Примечание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класс|фика   |        |                      | _____|_______|________|______________________|______________________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А.ЗАТРАТЫ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Текущие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затраты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120           Взносы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работо-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дателей.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125    Взносы    Заключается договор        Договоры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на обя-   обязательного страхования  поставку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зательное гражданско-правовой        товаров (работ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страхо-   ответственности владельцев и услуг)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вание     автотранспортных средств   требуются: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граждан-                             перечислении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ско-пра-                             сумм на счета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вовой                                Национальном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ответст-                             банке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венности                             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владельцев                           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автотранс-                           для конвертации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портных                              и последующего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средств.                             перечисления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счет посольства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за границей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бюджетной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программе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"Обеспечение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деятельности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уполномоченного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органа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индустрии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торговли"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подпрограмме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"Вступление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Казахстана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во Всемирную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торговую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организацию",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администратором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которой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является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Министерство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индустрии и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торговли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126    Взносы     Заключается договор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на госу-   страхования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дарст-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венное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обязате-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тельное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личное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страхо-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работни-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ков госу-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дарствен-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учрежде-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130           Приобре-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тение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товаров.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131    Приобре-   Заключаются договора     Договоры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тение      на поставку товаров      поставку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продуктов  (работ и услуг).         (работ и услуг)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питания.                            требуются: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при выплате 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нежных компенсаций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взамен табачных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изделий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военнослужащих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срочной службы;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при выплате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компенсации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пределах стои-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мости питания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детям и детям,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оставшимся без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попечения роди-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телей, на время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пребывания их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семьях родствен-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ников или отдель-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ных граждан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дни каникул,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воскресные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праздничные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дни, а также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период болезни;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при выплате 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нежной компен-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сации взамен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питания студентам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и учащимся из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числа детей-сирот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и детей, остав-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шихся без попече-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ния родителей,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учебных заведений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начального, сред-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него и высшего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профессионального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образования при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отсутствии горя-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чего питания.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132    Приобре-   Заключаются договора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тение ме-  на поставку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дикаментов (работ, услуг).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и прочих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медицин-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назначения.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134    Приобре-  Заключаются договора     При выплате денеж-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тение,    на поставку товаров      ной компенсации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пошив и   (работ, услуг).          взамен приобретения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ремонт                             вещевого имущест-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предметов                          ва, форменного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вещевого                           специального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имущества                          обмундирования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и другого                          договоры на поста-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форменно-                          вку товаров,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го и спе-                          и услуг не заклю-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циального                          чаются.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обмунди-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135    Приобре-  Заключаются договора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тение     на поставку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особого   (работ, услуг).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оборудо-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вания и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материа-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138    Оплата    Заключаются договора     Договоры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аренды    на поставку товаров      поставку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помеще-   (работ, услуг).          (работ и услуг)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ний.                               не требуются: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перечислении сумм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на счета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Национальном Банке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конвертации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последующего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перечисления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счета посольств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границей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бюджетной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"Обеспечение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внешнеполити-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ческой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деятельности"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подпрограмме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"Аппараты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органов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других странах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(посольства,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представительства,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дипломатические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миссии)",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бюджетной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"Участие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международных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организациях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других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международных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органах"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подпрограмме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"Содержание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представителей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Антитеррорис-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тическом центре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СНГ и в Комиссии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по экономическим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вопросам при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Экономическом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Совете СНГ",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администратором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которых является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Министерство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иностранных дел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Казахстан,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бюджетной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"Обеспечение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деятельности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уполномоченного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органа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индустрии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торговли"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подпрограмме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"Вступление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Казахстана во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Всемирную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торговую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организацию"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и Торгового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представительства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Российской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Федерации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подпрограмме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"Обеспечение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деятельности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торговых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представительств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за рубежом",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администратором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которой является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Министерство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индустрии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торговли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Казахстан.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139    Приобре-  Заключаются договора     Договоры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тение     на поставку товаров      поставку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прочих    (работ, услуг).          (работ и услуг)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товаров.                           не требуются: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перечислении сумм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на счета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Национальном Банке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 для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конвертации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последующего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перечисления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счета посольств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границей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бюджетной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"Обеспечение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внешнеполити-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ческой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деятельности"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подпрограмме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"Аппараты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органов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других странах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(посольства,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представительства,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дипломатические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миссии)",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бюджетной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"Участие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международных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организациях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других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международных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органах"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подпрограмме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"Содержание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представителей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Антитеррорис-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тическом центре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СНГ и в Комиссии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по экономическим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вопросам при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Экономическом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Совете СНГ",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администратором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которых является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Министерство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иностранных дел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Казахстан,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бюджетной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"Обеспечение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деятельности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уполномоченного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органа в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индустрии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торговли"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подпрограмме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"Вступление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Казахстана во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Всемирную торговую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организацию"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и Торгового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представительства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Российской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Федерации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подпрограмме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"Обеспечение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деятельности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торговых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представительств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за рубежом",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администратором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которой является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Министерство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индустрии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торговли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Казахстан.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140           Приобре-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тение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услуг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работ.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141    Оплата    Заключаются договора     Договоры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комму-    на поставку товаров      поставку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нальных   (работ, услуг).          (работ и услуг)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услуг.                             не требуются: при                                                   перечислении сумм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на счета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Национальном Банке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конвертации и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последующего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перечисления на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счета посольств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 за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границей по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бюджетной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"Обеспечение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внешнеполи-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тической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деятельности"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подпрограмме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"Аппараты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в других странах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(посольства,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представительства,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дипломатические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миссии)",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администратором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которой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является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Министерство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иностранных дел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142    Оплата    Заключаются договора     Договоры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услуг     на поставку товаров      поставку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связи.    (работ, услуг).          (работ и услуг)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не требуются: при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перечислении сумм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на счета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Национальном Банке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конвертации и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последующего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перечисления на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счета посольств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 за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границей по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бюджетной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"Обеспечение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внешнеполи-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тической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деятельности"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подпрограмме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"Аппараты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органов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других странах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(посольства,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представительства,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дипломатические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миссии)",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бюджетной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"Участие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международных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организациях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других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международных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органах"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подпрограмме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"Содержание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представителей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Антитеррорис-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тическом центре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СНГ и в Комиссии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по экономическим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вопросам при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Экономическом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Совете СНГ",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администратором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которых"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является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Министерство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иностранных дел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Казахстан,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бюджетной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"Обеспечение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деятельности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уполномоченного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органа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области индустрии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и торговли"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подпрограмме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"Вступление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Казахстана во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Всемирную торговую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организацию"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и Торгового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представительства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Российской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Федерации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подпрограмме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"Обеспечение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деятельности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торговых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представительств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за рубежом",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администратором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которой является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Министерство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индустрии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торговли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Казахстан.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143    Оплата    Заключаются договора     Договоры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транс-    на поставку товаров      поставку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портных   (работ, услуг).          (работ и услуг)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услуг.                             не требуются: при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перечислении сумм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на счета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Национальном Банке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конвертации и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последующего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перечисления на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счета посольств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 за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границей по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бюджетной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"Обеспечение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внешнеполитической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деятельности"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подпрограмме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"Аппараты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в других странах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(посольства,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представительства,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дипломатические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миссии)",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бюджетной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программе "Участие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в международных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организациях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других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международных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органах"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подпрограмме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"Содержание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представителей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Антитеррорис-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тическом центре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СНГ и в Комиссии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по экономическим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вопросам при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Экономическом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Совете СНГ",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администратором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которых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является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Министерство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иностранных дел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144    Оплата    Заключаются договора     Договоры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за элек-  на поставку товаров      поставку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троэнер-  (работ, услуг).          (работ и услуг)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гию.                               не требуются: при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перечислении сумм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на счета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Национальном Банке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конвертации и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последующего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перечисления на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счета посольств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 за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границей по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бюджетной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"Обеспечение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внешнеполитической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деятельности"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подпрограмме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"Аппараты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в других странах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(посольства,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представительства,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дипломатические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миссии)",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администратором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которой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является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Министерство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иностранных дел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Казахстан,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бюджетной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"Обеспечение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деятельности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уполномоченного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органа в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индустрии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торговли"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подпрограмме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"Вступление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Казахстана во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Всемирную торговую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организацию",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администратором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которой является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Министерство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индустрии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торговли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145    Оплата    Заключаются договора     Договоры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за отоп-  на поставку товаров      поставку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ление.    (работ, услуг).          (работ и услуг)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не требуются: при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перечислении сумм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на счета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Национальном Банке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конвертации и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последующего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перечисления на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счета посольств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 за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границей по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бюджетной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"Обеспечение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внешнеполи-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тической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деятельности"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подпрограмме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"Аппараты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в других странах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(посольства,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представительства,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дипломатические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миссии)",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администратором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которой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является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Министерство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иностранных дел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146    Содер-    Заключаются договора     Договоры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жание,    на поставку товаров      поставку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обслужи-  (работ, услуг).          (работ и услуг)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вание,                             не требуются: при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текущий                            перечислении сумм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ремонт                             на счета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зданий,                            Национальном Банке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помеще- 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ний,                               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обору-                             конвертации и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дования                            последующего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и других                           перечисления на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основ-                             счета посольств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ных 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средств.                           Казахстан за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границей по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бюджетной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"Обеспечение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внешнеполи-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тической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деятельности"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подпрограмме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"Аппараты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в других странах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(посольства,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представительства,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дипломатические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миссии)",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администратором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которой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является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Министерство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иностранных дел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Казахстан,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бюджетной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"Обеспечение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деятельности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уполномоченного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органа в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индустрии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торговли"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подпрограмме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"Вступление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Казахстана во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Всемирную торговую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организацию"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и Торгового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представительства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Российской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Федерации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подпрограмме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"Обеспечение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деятельности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торговых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представительств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за рубежом",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администратором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которой является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Министерство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индустрии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торговли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Казахстан.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149    Прочие    Заключаются договора     Договоры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услуги и  на поставку товаров      поставку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работы.   (работ, услуг).          товаров (работ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услуг) 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требуются: при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перечислении сумм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на счета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Национальном Банке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конвертации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последующего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перечисления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счета посольств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границей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бюджетной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"Обеспечение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внешнеполитической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деятельности"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подпрограмме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"Аппараты органов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в других странах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(посольства,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представительства,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дипломатические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миссии)",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администрато-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ром которой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является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Министерство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иностранных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Казахстан,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бюджетной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"Обеспечение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деятельности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уполномоченного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органа в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индустрии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торговли"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подпрограмме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"Вступление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Казахстана во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Всемирную торговую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организацию"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и Торгового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представительства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Российской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Федерации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подпрограмме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"Обеспечение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деятельности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торговых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представительств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за рубежом",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администратором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которой является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Министерство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индустрии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торговли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Казахстан, при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оплате расходов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Международного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Центра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Урегулированию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Инвестиционных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Споров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соответствии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Законом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 "О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членстве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Международном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Валютном Фонде,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Международном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Банке Реконструкции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и Развития,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Международной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Финансовой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Корпорации,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Международной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Ассоциации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Развития,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Многостороннем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Агентстве Гарантии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Инвестиций,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Международном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Центре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Урегулированию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Инвестиционных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споров,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Европейском Банке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Реконструкции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Развития,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Азиатском Банке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Развития,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Исламском Банке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Развития           210           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вознаг-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раждений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(интересов)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по внут-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ренним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займам.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211    Выплаты   Заключаются кредитные     Данные договора,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возна-    договора, соглашения      соглашения 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гражде-   (кроме случаев разме-     регистрируются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ний (ин-  щения государственных     территориальных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тересов)  ценных бумаг).            органах казна-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по внут-                            чейства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ренним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займам.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212    Выплаты   Заключаются кредитные     Данные договора,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возна-    договора, соглашения      соглашения 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гражде-                             регистрируются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ний (ин-                            территориальных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тересов)                            органах казна-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по зай-                             чейства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мам, по-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лученным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из рес-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публикан-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местными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исполни-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тельными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органами.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220           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возна-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гражде-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ний (ин-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тересов)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по внеш-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ним зай-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мам.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221    Выплаты   Заключаются кредитные     Данные договора,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возна-    договора, соглашения      соглашения 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гражде-   (кроме случаев разме-     регистрируются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ний (ин-  щения государственных     территориальных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тересов)  ценных бумаг).            органах казна-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по внеш-                            чейства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ним зай-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мам.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Капитальные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затраты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410           Приоб-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ретение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основно-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го капи-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тала.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411    Приобре-  Заключаются договора      Договоры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тение     на поставку товаров       поставку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активов.  (работ, услуг).           (работ и услуг)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не требуются: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перечислении сумм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на счета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Национальном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Банке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конвертации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последующего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перечисления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счета посольств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Казахстан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границей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бюджетной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"Обеспечение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внешнеполи-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тической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деятельности"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подпрограмме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"Материально-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техническое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органов",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исключением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расходов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приобретение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центрального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аппарата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Министерства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иностранных дел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Казахстан 21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комплекта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компьютерной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техники (в том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числе монитор,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системный блок,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принтер, источник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бесперебойного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питания),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договора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поставку которых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требуются,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бюджетной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"Обеспечение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специальной,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инженерно-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технической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физической защиты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дипломатических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представительств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за рубежом",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администратором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которых является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Министерство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иностранных дел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Казахстан,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бюджетной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"Обеспечение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деятельности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уполномоченного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органа в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индустрии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торговли"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подпрограмме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"Вступление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Казахстана во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Всемирную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торговую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организацию"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Торгового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представительства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Казахстан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Российской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Федерации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подпрограмме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"Обеспечение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деятельности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торговых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представительств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за рубежом",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администратором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которой является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Министерство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индустрии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торговли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412    Приобре-  Заключаются договора      Договоры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тение     на поставку товаров       поставку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зданий и  (работ, услуг).           (работ и услуг)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сооруже-                            не требуются: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ний.                                перечислении сумм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на счета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Национальном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Банке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конвертации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последующего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перечисления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счета посольств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Казахстан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границей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бюджетной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"Обеспечение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внешнеполи-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тической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деятельности"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подпрограмме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"Материально-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техническое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оснащение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государственных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органов",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администратором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которой является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Министерство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иностранных дел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420           Создание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основно-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го капи-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тала.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421    Строи-    Заключаются договора      Договоры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тельство  на поставку товаров       поставку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зданий и  (работ, услуг).           (работ и услуг)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соору-                              не требуются: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жений.                              при перечислении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сумм на счета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Национальном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Банке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конвертации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последующего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перечисления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счета посольств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Казахстан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границей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бюджетной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"Приобретение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и строительство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недвижимости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рубежом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размещения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дипломатических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представительств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Казахстан",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администратором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которой является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Министерство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иностранных дел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422    Строи-    Заключаются договора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тельство  на поставку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дорог.    (работ, услуг).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430           Капи-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тальный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ремонт.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431    Капи-     Заключаются договора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тальный   на поставку товаров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ремонт    (работ, услуг).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зданий, 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соору-  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жений.  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432    Капи-     Заключаются договора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тальный   на поставку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ремонт    (работ, услуг).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дорог.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450           Приобре-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тение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земли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немате-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риальных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активов.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451    Приобре-  Заключаются договора      Договоры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тение     на поставку товаров       поставку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земли.    (работ, услуг).           товаров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(работ и услуг)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не требуются: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при перечислении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сумм на счета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в Национальном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банке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Казахстан для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конвертации 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последующего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перечисления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на счета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посольств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Казахстан за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границей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бюджетной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программе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"Приобретение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и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объектов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недвижимости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за рубежом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для размещения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дипломатических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представительств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Казахстан",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администратором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которой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является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Министерство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иностранных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дел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452    Приобре-  Заключаются договора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тение     на поставку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немате-   (работ, услуг).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риальных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активов.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Б. КРЕДИТЫ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И ДОЛЕВОЕ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УЧАСТИЕ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510           Внутрен-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ние кре-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диты.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511    Кредиты   Заключаются кредитные     Данные договора,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другим    договора (соглашения)     соглашения 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уровням                             регистрируются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госу-                               территориальных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дарст-                              органах казна-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венного                             чейства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управ-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512    Кредиты   Заключаются кредитные     Данные договора,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юриди-    договора (соглашения)     соглашения 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ческим                              регистрируются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лицам.                              территориальных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органах казна-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чейства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514    Кредиты   Заключаются кредитные     Данные договора,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физичес-  договора, соглашения      соглашения 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ким                                 регистрируются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лицам.                              территориальных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органах казна-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чейства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519    Прочие    Заключаются кредитные     Данные договора,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внутрен-  договора (соглашения)     соглашения 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ние кре-                            регистрируются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диты.                               территориальных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органах казна-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чейства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520           Внешние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кредиты.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521    Различные Заключаются кредитные     Данные договора,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внешние   договора (соглашения)     соглашения 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кредиты.                            регистрируются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территориальных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органах казна-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чейства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В. ПОГА-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ДОЛГА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610           Погаше-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внутрен-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долга.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611    Погаше-   Заключаются кредитные     Данные договора,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ние дол-  договора (соглашения)     соглашения 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га другим                           регистрируются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уровням                             территориальных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госу-                               органах казна-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дарст-                              чейства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управ-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619    Погаше-   Заключаются кредитные     Данные договора,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ние про-  договора (соглашения)     соглашения 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чего                                регистрируются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внутрен-                            территориальных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него                                органах казна-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долга.                              чейства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620           Погаше-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внешнего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долга.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621    Погаше-   Заключаются кредитные     Данные договора,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ние       договора, соглашения      соглашения 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внешнего  (кроме случаев разме-     регистрируются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долга.    щения государственных     территориальных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ценных бумаг).            органах казна-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чейства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