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1988" w14:textId="3351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заверенной копии грузовой таможенной 
декларации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4 декабря 2002 года N 133. Зарегистрирован в Министерстве юстиции Республики Казахстан 14 января 2003 года N 2118. Утратил силу - приказом и.о.Председателя Агентства таможенного контроля Республики Казахстан от 27 мая 2004 года N 240 (V042901)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решения Совета руководителей таможенных служб государств-участников Таможенного союза от 6 июля 2001 года N 111 "Об унификации правил заявления таможенным органам сведений, влияющих на исчисление косвенных налогов", а также в целях контроля за доставкой товаров, перемещаемых через таможенную границу Республики Казахстан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заверенной копии грузовой таможенной декларации.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(Ансарова И.Ы.) обеспечить государственную регистрацию настоящего приказа.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таможенного контроля Республики Казахстан Мулькина С.Д.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2002 года N 133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предоставления заверенной копии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грузовой таможенной декларации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целях контроля за доставкой товаров, оформленных в соответствии с таможенными режимами экспорта товаров и вывозимых с таможенной территории Республики Казахстан на таможенную территорию государств-участников Евразийского экономического сообщества (далее - ЕврАзЭС), а также импортируемых с территории государств-участников ЕврАзЭС на таможенную территорию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Документом, подтверждающим доставку товаров при экспорте от таможенного органа оформления до таможенного органа назначения (таможенный пункт пропуска на границе), является четвертый экземпляр грузовой таможенной декларации (далее - ГТД).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Одним из документов, подтверждающих таможенную стоимость ввозимых с территории государств-участников ЕврАзЭС товаров, является дополнительный экземпляр экспортной ГТД (либо ее заверенная копия) страны вывоза.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предоставления заверенной копии грузовой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таможенной декларации при экспорте товаров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завершении основного таможенного оформления товаров в соответствии с таможенным режимом экспорта декларантом снимается копия четвертого экземпляра ГТД, которая заверяется оттиском личной номерной печати должностного лица таможенного органа оформления.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Заверенная копия четвертого экземпляра ГТД прикладывается к четвертому экземпляру ГТД, товаросопроводительным документам и следует с товаром в таможенный пункт пропуска на границе.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Должностное лицо таможенного пункта пропуска на границе на четвертом экземпляре ГТД и ее копии проставляет дату, штамп "Груз проследовал", заверяет подписью и личной номерной печатью.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Заверенная копия четвертого экземпляра ГТД прикладывается к товаросопроводительным документам для предъявления в таможенном органе страны назначения при производстве предварительного или основного таможенного оформления.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предоставления дополнительного экземпляра ГТД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(либо ее копии) страны отправления при ввозе товаров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осуществлении контроля за правильностью определения таможенной стоимости товаров, ввозимых на таможенную территорию Республики Казахстан с таможенной территории государств-участников ЕврАзЭС, таможенное оформление названных товаров, с применением метода определения таможенной стоимости по цене сделки с ввозимыми товарами, осуществляется с обязательным представлением дополнительного экземпляра экспортной ГТД (либо ее заверенной копии) страны отправления.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Отсутствие дополнительного экземпляра экспортной ГТД (либо ее заверенной копии) страны отправления не должно служить основанием для отказа в таможенном оформлении ввозимых товаров. При этом, в случае отсутствия указанных документов, таможенное оформление ввозимых товаров с применением основного метода определения таможенной стоимости (по цене сделки с ввозимыми товарами) не производится.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таможенной стоимости в данном случае должно производиться в соответствии с таможенным законодательством Республики Казахстан, с применением последующих методов определения таможенной стоимости.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определении таможенной стоимости товаров, ввезенных с таможенной территории государства-участника ЕврАзЭС, с использованием дополнительного экземпляра экспортной ГТД (либо ее заверенной копии) в таможенную стоимость, указанную в графе 12 ГТД страны отправления, дополнительно включаются транспортные расходы по территории государства-участника ЕврАзЭС и расходы, связанные с вывозом с территории государства-участника ЕврАзЭС названных товаров до места ввоза на таможенную территорию Республики Казахстан если они ранее не были включены в таможенную стоимость.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с дополнениями - приказом Председателя Агентства Таможенного контроля Республики Казахстан от 22.04.2003г.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