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3385d" w14:textId="c133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отчетов организациями, обладающими 
лицензиями на осуществление деятельности по ведению системы реестров держателей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18 декабря 2002 года N 485. Зарегистрирован в Министерстве юстиции Республики Казахстан 21 января 2003 года N 2133. Утратило силу постановлением Правления Агентства Республики Казахстан по регулированию и надзору финансового рынка и финансовых организаций от 26 января 2009 года N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Правления Агентства РК по регулированию и надзору фин.рынка и фин.организаций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Наименование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12 апреля 2004 г. N 111 и Национального Банка Республики Казахстан от 12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целях повышения степени прозрачности и эффективности функционирования рынка ценных бумаг, а также в целях защиты прав и охраняемых законом интересов инвесторов на рынке ценных бумаг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отчетов организациями, обладающими лицензиями на осуществление деятельности по ведению системы реестров держателей ценных бумаг.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совместным постановлением Правлений Агентства Республики Казахстан по регулированию и надзору финансового рынка и финансовых организаций от 12 апреля 2004 г. N 111 и Национального Банка Республики Казахстан от 12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Ввести настоящее постановление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Национального Банка Республики Казахстан, Объединения юридических лиц "Казахстанская Ассоциация Реестродержателей" и организаций, осуществляющих деятельность по ведению реестра держателей ценных бумаг, не являющихся членами Объединения юридических лиц "Казахстанская Ассоциация Реестродержателей".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2002 года N 485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организациями, обладающими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лицензиями на осуществление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ведению реестра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держателей ценных бумаг"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отчетов организациями,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обладающими лицензиями на осуществление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деятельности по ведению системы реестров держателей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ценных бумаг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Сноска. В наименовании и по тексту Правил слова "реестра", "реестре", "реестров" заменены словами "системы реестров", "системе реестров" - совместным постановлением Правлений Агентства Республики Казахстан по регулированию и надзору финансового рынка и финансовых организаций от 12 апреля 2004 г. N 111 и Национального Банка Республики Казахстан от 12 апреля 2004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Используемые в настоящих Правилах понятия означают следующее: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регистратор - юридическое лицо, осуществляющее профессиональную деятельность по ведению системы реестров держателей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- лицо, являющееся руководителем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коллегиального исполнительного органа регистратора;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единолично исполняющее функции исполнительного органа регистратора;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лицо, являющееся заместителем руководителя коллегиального исполнительного органа регистратора и на которое в соответствии с внутренними правилами регистратора возложено курирование осуществления деятельности по ведению системы реестров держателей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государственный орган, осуществляющий регулирование и надзор за рынком ценных бумаг.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2. Порядок составления и представления отчета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 подлежит представлению регистратором в уполномоченный орган ежеквартально в срок не позднее последнего числа месяца, следующего за отчетным кварталом.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Отчет представляется в уполномоченный орган на бумажном и электронном носителях.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Отчет, составленный в электронной форме, направляется посредством электронной почты, по адресу, указанному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Отчет, составленный в электронной форме, представляется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листы отчета нумеруются, их общее количество указывается в сопроводительном письме при направлении отчета в уполномоченный орган.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отчете, представленном на бумажном носителе, должны быть идентичны сведениям в отчете, представленном на электронном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 составляется в двух экземплярах, один экземпляр отчета представляется в уполномоченный орган, второй экземпляр остается у регистратора.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на бумажном носителе, содержащий исправления и подчистки, возвращается регистратору.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внесения изменений и (или) дополнений в отчет регистратор представляет в уполномоченный орган письменное ходатайство с объяснением причин внесения изменений и (или) дополнений.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в редакции Постановления Правления Агентства РК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 Пункт с изменениями, внесенными постановлением Правления Агентства РК по регулированию и надзору фин. рынка и фин. организаций от 25 июня 2007 г.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173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его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Отчет включает формы, составленные в соответствии с Приложениями 1-4 к настоящим Правилам.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Глава 3. Порядок рассмотрения отчета уполномоченным органом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5 исключен - Постановлением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6 исключен - Постановлением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наличии замечаний к отчету уполномоченный орган письменно уведомляет о них регистратора и указывает на необходимость устранения выявленных нарушений и/или несоответствий законодательству Республики Казахстан. Откорректированный с учетом замечаний уполномоченного органа отчет подлежит повторному представлению в уполномоченный орган в срок не позднее десяти дней с даты получения уведомления о наличии замечаний.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отчета уполномоченный орган вправе запросить у регистратора сведения и документы, необходимые для проверки информации, указанной в отчете.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 непредставление отчета, неустранение замечаний к отчету или выявление уполномоченным органом в процессе рассмотрения отчета недостоверных сведений, регистратор и его должностные лица несут ответственность в соответствии с законодательством Республики Казахстан.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1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обладающими лицензиями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ведению системы реестров держателей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Приложение 1 -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Сведения о работниках, участвующих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осуществлении деятельности по ведению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системы реестров держателей ценных бумаг,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[наименование регистратора]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период с ___________по______________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2159"/>
        <w:gridCol w:w="1558"/>
        <w:gridCol w:w="1966"/>
        <w:gridCol w:w="2277"/>
        <w:gridCol w:w="2278"/>
        <w:gridCol w:w="1983"/>
      </w:tblGrid>
      <w:tr>
        <w:trPr>
          <w:trHeight w:val="7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маемая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свиде-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работника
</w:t>
            </w:r>
          </w:p>
        </w:tc>
      </w:tr>
      <w:tr>
        <w:trPr>
          <w:trHeight w:val="27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Руководитель      [подпись]   Фамилия, имя, отчество (при наличии)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[подпись]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   [подпись,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номер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телефона]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обладающими лицензиями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ведению системы реестров держателей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Приложение 2 -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Сведения о филиалах и работниках филиалов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[наименование организации, обладающей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лицензией на осуществление по ведению системы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реестров держателей ценных бумаг],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участвующих в исполнении сделок с ценными бумагами,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период с _______________ по ________________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2333"/>
        <w:gridCol w:w="2933"/>
        <w:gridCol w:w="2833"/>
      </w:tblGrid>
      <w:tr>
        <w:trPr>
          <w:trHeight w:val="795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филиала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работника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
</w:t>
            </w:r>
          </w:p>
        </w:tc>
      </w:tr>
      <w:tr>
        <w:trPr>
          <w:trHeight w:val="27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3"/>
        <w:gridCol w:w="3273"/>
        <w:gridCol w:w="3193"/>
        <w:gridCol w:w="2733"/>
      </w:tblGrid>
      <w:tr>
        <w:trPr>
          <w:trHeight w:val="795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свиде-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свидетельства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кационного свидетельства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работника
</w:t>
            </w:r>
          </w:p>
        </w:tc>
      </w:tr>
      <w:tr>
        <w:trPr>
          <w:trHeight w:val="27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Руководитель      [подпись]   Фамилия, имя, отчество (при наличии)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[подпись]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   [подпись,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номер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телефона]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Приложение 3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обладающими лицензиями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ведению системы реестров держателей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Приложение 3 -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Отчет [наименование организации, обладающей лицензией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осуществление по ведению системы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реестров держателей ценных бумаг]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операциях по переводу ценных бумаг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период с _________________ по 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053"/>
        <w:gridCol w:w="1653"/>
        <w:gridCol w:w="2033"/>
        <w:gridCol w:w="2433"/>
        <w:gridCol w:w="3413"/>
      </w:tblGrid>
      <w:tr>
        <w:trPr>
          <w:trHeight w:val="11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 операции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2453"/>
        <w:gridCol w:w="2713"/>
        <w:gridCol w:w="2733"/>
      </w:tblGrid>
      <w:tr>
        <w:trPr>
          <w:trHeight w:val="1185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идентификационный номер ценной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одну ценную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бумагу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013"/>
        <w:gridCol w:w="1933"/>
        <w:gridCol w:w="2633"/>
        <w:gridCol w:w="2733"/>
      </w:tblGrid>
      <w:tr>
        <w:trPr>
          <w:trHeight w:val="1185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давец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патель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чание 
</w:t>
            </w:r>
          </w:p>
        </w:tc>
      </w:tr>
      <w:tr>
        <w:trPr>
          <w:trHeight w:val="27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Руководитель      [подпись]   Фамилия, имя, отчество (при наличии)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[подпись]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   [подпись,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номер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телефона]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Примечания: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данном отчете необходимо отражать операции по переводу ценных бумаг основании сделок купли-продажи.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1 
</w:t>
      </w:r>
      <w:r>
        <w:rPr>
          <w:rFonts w:ascii="Times New Roman"/>
          <w:b w:val="false"/>
          <w:i w:val="false"/>
          <w:color w:val="000000"/>
          <w:sz w:val="28"/>
        </w:rPr>
        <w:t>
Указывается дата регистрации в формате дата/месяц/год.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 
</w:t>
      </w:r>
      <w:r>
        <w:rPr>
          <w:rFonts w:ascii="Times New Roman"/>
          <w:b w:val="false"/>
          <w:i w:val="false"/>
          <w:color w:val="000000"/>
          <w:sz w:val="28"/>
        </w:rPr>
        <w:t>
Указывается присвоенный идентификационный номер ценной бумаги.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 
</w:t>
      </w:r>
      <w:r>
        <w:rPr>
          <w:rFonts w:ascii="Times New Roman"/>
          <w:b w:val="false"/>
          <w:i w:val="false"/>
          <w:color w:val="000000"/>
          <w:sz w:val="28"/>
        </w:rPr>
        <w:t>
Указывается наименование эмитента, с ценными бумагами которого были заключены сделки.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4 
</w:t>
      </w:r>
      <w:r>
        <w:rPr>
          <w:rFonts w:ascii="Times New Roman"/>
          <w:b w:val="false"/>
          <w:i w:val="false"/>
          <w:color w:val="000000"/>
          <w:sz w:val="28"/>
        </w:rPr>
        <w:t>
Указывается количество ценных бумаг (в штуках), по которым заключена сделка.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5 
</w:t>
      </w:r>
      <w:r>
        <w:rPr>
          <w:rFonts w:ascii="Times New Roman"/>
          <w:b w:val="false"/>
          <w:i w:val="false"/>
          <w:color w:val="000000"/>
          <w:sz w:val="28"/>
        </w:rPr>
        <w:t>
Указывается цена сделки (в тенге) до четырех знаков после запятой.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случае заключения сделки в иностранной валюте, указывается цена в тенге по официальному курсу, установленному Национальным Банком Республики Казахстан, на дату заключения сделки. В случае осуществления расчетов по сделке не в день заключения сделки необходимо указывать цену сделки в тенге по официальному курсу, установленному Национальным Банком Республики Казахстан, на дату осуществления расчетов.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Примечание 5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Республики Казахстан по регулированию и надзору финансового рынка и финансовых организаций от 26 ноября 2005 года N 415.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6 
</w:t>
      </w:r>
      <w:r>
        <w:rPr>
          <w:rFonts w:ascii="Times New Roman"/>
          <w:b w:val="false"/>
          <w:i w:val="false"/>
          <w:color w:val="000000"/>
          <w:sz w:val="28"/>
        </w:rPr>
        <w:t>
Указывается объем сделок (в тенге), до двух знаков после запятой.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7 
</w:t>
      </w:r>
      <w:r>
        <w:rPr>
          <w:rFonts w:ascii="Times New Roman"/>
          <w:b w:val="false"/>
          <w:i w:val="false"/>
          <w:color w:val="000000"/>
          <w:sz w:val="28"/>
        </w:rPr>
        <w:t>
Указываются коды клиентов, за счет и в интересах которых была заключена сделка.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Коды продавцов и покупателей ценных бумаг: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580"/>
        <w:gridCol w:w="5892"/>
      </w:tblGrid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5-ти значный код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участник рынка ценных бумаг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пятизначный, присвоенный организатором торгов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ISS__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JUR__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FIZ__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фонд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INVFD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депозитарий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(как номинальный держатель)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CDS_
</w:t>
            </w:r>
          </w:p>
        </w:tc>
      </w:tr>
      <w:tr>
        <w:trPr>
          <w:trHeight w:val="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депозитарий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(как собственник)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CDS_O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 8 
</w:t>
      </w:r>
      <w:r>
        <w:rPr>
          <w:rFonts w:ascii="Times New Roman"/>
          <w:b w:val="false"/>
          <w:i w:val="false"/>
          <w:color w:val="000000"/>
          <w:sz w:val="28"/>
        </w:rPr>
        <w:t>
Используются следующие символы: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"1" - первичное размещение ценных бумаг;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"2" - вторичное обращение ценных бумаг.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 отчетов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обладающими лицензиями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 деятельности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ведению системы реестров держателей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Приложение 4 - в редакции Постановления Правления Агентства Республики Казахстан по регулированию и надзору финансового рынка и финансовых организаций от 28 мая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 п.2); с изменениями -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Республики Казахстан по регулированию и надзору финансового рынка и финансовых организаций от 26 ноября 2005 года N 415.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[наименование организации,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обладающей лицензией на осуществление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ведению системы реестров держателей ценных бумаг]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 итогах деятельности по ведению системы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реестров держателей ценных бумаг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 период с _______________ по 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"/>
        <w:gridCol w:w="2200"/>
        <w:gridCol w:w="2600"/>
        <w:gridCol w:w="1880"/>
        <w:gridCol w:w="1880"/>
        <w:gridCol w:w="2360"/>
      </w:tblGrid>
      <w:tr>
        <w:trPr>
          <w:trHeight w:val="90" w:hRule="atLeast"/>
        </w:trPr>
        <w:tc>
          <w:tcPr>
            <w:tcW w:w="8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22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эмитента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26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идентифика-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ционный номер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 бумаги
</w:t>
            </w:r>
          </w:p>
        </w:tc>
        <w:tc>
          <w:tcPr>
            <w:tcW w:w="1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заключе-ния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
</w:t>
            </w:r>
          </w:p>
        </w:tc>
        <w:tc>
          <w:tcPr>
            <w:tcW w:w="1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растор-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договора
</w:t>
            </w:r>
          </w:p>
        </w:tc>
        <w:tc>
          <w:tcPr>
            <w:tcW w:w="236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</w:tr>
      <w:tr>
        <w:trPr>
          <w:trHeight w:val="90" w:hRule="atLeast"/>
        </w:trPr>
        <w:tc>
          <w:tcPr>
            <w:tcW w:w="8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
</w:t>
            </w:r>
          </w:p>
        </w:tc>
        <w:tc>
          <w:tcPr>
            <w:tcW w:w="22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711"/>
        <w:gridCol w:w="1809"/>
        <w:gridCol w:w="2046"/>
        <w:gridCol w:w="2990"/>
        <w:gridCol w:w="3132"/>
      </w:tblGrid>
      <w:tr>
        <w:trPr>
          <w:trHeight w:val="8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ценных бумаг и количество ценных бумаг, находящихся на лицевых счетах
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депозитарий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дилеров Республики Казахстан (собственников-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небанков)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накопительных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пенсионных фондов Республики 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(собственников)     
</w:t>
            </w:r>
          </w:p>
        </w:tc>
      </w:tr>
      <w:tr>
        <w:trPr>
          <w:trHeight w:val="150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(штук)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</w:tr>
      <w:tr>
        <w:trPr>
          <w:trHeight w:val="27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2133"/>
        <w:gridCol w:w="2133"/>
        <w:gridCol w:w="2133"/>
        <w:gridCol w:w="2113"/>
        <w:gridCol w:w="2113"/>
      </w:tblGrid>
      <w:tr>
        <w:trPr>
          <w:trHeight w:val="8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ценных бумаг и количество ценных бумаг, находящихся на лицевых счетах
</w:t>
            </w:r>
          </w:p>
        </w:tc>
      </w:tr>
      <w:tr>
        <w:trPr>
          <w:trHeight w:val="26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второго уровня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(собственников)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(перестраховочных) организаций Республики Казахстан (собственников)      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лицензиатов финансового рынка Республики Казахстан (собственников) 
</w:t>
            </w:r>
          </w:p>
        </w:tc>
      </w:tr>
      <w:tr>
        <w:trPr>
          <w:trHeight w:val="150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592"/>
        <w:gridCol w:w="1724"/>
        <w:gridCol w:w="1759"/>
        <w:gridCol w:w="1724"/>
        <w:gridCol w:w="1759"/>
        <w:gridCol w:w="1774"/>
        <w:gridCol w:w="1493"/>
      </w:tblGrid>
      <w:tr>
        <w:trPr>
          <w:trHeight w:val="8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ценных бумаг и количество ценных бумаг, находящихся на лицевых счетах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юридических лиц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
</w:t>
            </w:r>
          </w:p>
        </w:tc>
      </w:tr>
      <w:tr>
        <w:trPr>
          <w:trHeight w:val="15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(штук)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(штук)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573"/>
        <w:gridCol w:w="3093"/>
        <w:gridCol w:w="2933"/>
      </w:tblGrid>
      <w:tr>
        <w:trPr>
          <w:trHeight w:val="8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держателей ценных бумаг и количество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бумаг, находящихся на лицевых счетах
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1305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учета объявленных ценных бумаг (штук)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учета выкупленных ценных бумаг (штук)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
</w:t>
            </w:r>
          </w:p>
        </w:tc>
      </w:tr>
      <w:tr>
        <w:trPr>
          <w:trHeight w:val="27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Руководитель      [подпись]   Фамилия, имя, отчество (при наличии)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[подпись]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       [подпись,   Фамилия, имя, отчество (при наличии)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номер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телефона]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