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6acf" w14:textId="cd06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финансовой отчетности ипотечными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декабря 2002 года N 508. Зарегистрировано в Министерстве юстиции Республики Казахстан 25 января 2003 года N 2138.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В Название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целях совершенствования нормативной правовой базы, регулирующей деятельность ипотечных организаций, Правление Национального Банка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преамбулу внесены изменения постановлением Правления Национального Банка РК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перечне, формах и сроках представления финансовой отчетности ипотечными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ипотечных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постановлением Правления Национального Банка РК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 дня введения в действие настоящего постановления признать утратившими силу нормативные правовые акты Национального Банка Республики Казахстан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Утверждена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2002 г. N 508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о перечне, формах и сроках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финансовой отчетности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ипотечными организациями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название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заголовке и далее по тексту слова "ипотечными компаниями", "ипотечных компаний", "Ипотечные компании", "ипотечной компанией", "ипотечная компания" и "Ипотечная компания" заменены соответственно словами "ипотечными организациями", "ипотечных организаций", "Ипотечные организации", "ипотечной организацией", "ипотечная организация" и "Ипотечная организация" - постановлением Правления Национального Банка РК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банковским законодательством и устанавливает перечень, формы и сроки представления в государственный орган, осуществляющий регулирование и надзор финансового рынка и финансовых организаций (далее - уполномоченный орган) финансовой отчетности ипотечных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 от 15 декабря 2004 года N 179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Целью настоящей Инструкции является установление единых требований к финансовой отчетности, представляемой ипотечными организациями,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Финансовая отчетность ипотечных организаций составляется в соответствии с требованиями, установленными законодательством Республики Казахстан по бухгалтерскому учету и финансовой отчетности и настоящей Инструкцией.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Представление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Финансовая отчетность ипотечных организаций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 - Форма N 1 (приложение 1 к настоящей Инструкции);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 - Форма N 2 (приложение 2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денежных средств (косвенный метод) - Форма N 3 (приложение 3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об изменениях в капитале - Форма 4 (приложение 3-1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пояснительная записка.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 - совместным постановлением Правлений Агентства РК по регулированию и надзору фин. рынка и фин. организаций от 23 февраля 2004 года N 61 и Национального Банка РК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постановлением Правления Национального Банка РК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исключен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Ипотечные организации представляют финансовую отчетность (далее - отчетность) в уполномоченный орган со следующей периодичностью: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ежеквартально, не позднее 18.00 времени города Астаны четвертого рабочего дня, следующего за отчетным кварталом, бухгалтерский баланс согласно приложению 1 к настоящей Инструкции, отчет о прибылях и убытках согласно приложению 2 к настоящей Инструкции;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ежегодно, за период с 1 января по 31 декабря отчетного года, не позднее первого апреля года, следующего за отчетным, бухгалтерский баланс согласно приложению 1 к настоящей Инструкции, отчет о прибылях и убытках согласно приложению 2 к настоящей Инструкции, отчет о движении денежных средств (косвенный метод) согласно приложению 3 к настоящей Инструкции, отчет об изменениях в капитале согласно приложению 3-1 к настоящей Инструкции, пояснительную записку, аудиторский отчет по результатам проведенного аудита финансовой отчетности за отчетный год (в случае наличия дочерних организаций - аудиторский отчет по результатам проведенного аудита консолидированной финансовой отчетности за отчетный год).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 - постановлением Правления Национального Банка РК от 4 июля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- совместным постановлением Правлений Агентства РК по регулированию и надзору фин. рынка и фин. организаций от 23 февраля 2004 года N 61 и Национального Банка РК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постановлением Правления Национального Банка РК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Ипотечные организации представляют отчетность в уполномоченный орган на электронном и бумажном носителях.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с изменениями - совместным постановлением Правлений Агентства РК по регулированию и надзору фин. рынка и фин. организаций от 23 февраля 2004 года N 61 и Национального Банка РК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Отчетность на бумажном носителе должна соответствовать отчетности, представленной на электронном носителе.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Отчетность на бумажных носителях подписывается первым руководителем, главным бухгалтером или их заместителями, имеющими право подписи, и заверяется печатью ипотечной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с изменениями - совместным постановлением Правлений Агентства РК по регулированию и надзору фин. рынка и фин. организаций от 23 февраля 2004 года N 61 и Национального Банка РК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Данные отчетности указываются в национальной валюте -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Единица измерения, используемая при составлении отчетности, устанавливается в тысячах тенге. Сумма менее пятисот тенге в отчете округляется до нуля, а сумма равная пятьсот тенге и выше, округляется до тысячи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Отчетность на бумажном носителе, содержащая исправления и подчистки, уполномоченным органом не принимается и подлежит возврату.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с изменениями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необходимости внесения изменений и/или дополнений в отчетность, ипотечная организация в трехдневный срок со дня представления отчетности, представляет в уполномоченный орган письменное ходатайство с объяснением причин необходимости внесения изменений и/или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с изменениями - совместным постановлением Правлений Агентства РК по регулированию и надзору фин. рынка и фин. организаций от 23 февраля 2004 года N 61 и Национального Банка РК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вправе возвратить на доработку отчетность, представленную  ипотечной организацией, при обнаружении в ней неточностей или ошибок.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с изменениями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орган, в пределах своих полномочий и в целях выполнения своих контрольных и надзорных функций, вправе истребовать отчетность на отдельные даты с соответствующими приложениями и формами, а также подтверждающие документы.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19 с изменениями - совместным постановлением Правлений Агентства РК по регулированию и надзору финансового рынка и финансовых организаций от 23 февраля 2004 года N 61 и Национального Банка РК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Ипотечная организация несет ответственность за непредставление или нарушение сроков представления отчетности, указанных в пункте 7 настоящей Инструкции, а также представление неполной и недостоверной информации в соответствии с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20 с изменениями - совместным постановлением Правлений Агентства РК по регулированию и надзору фин. рынка и фин. организаций от 23 февраля 2004 года N 61 и Национального Банка РК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Вопросы, не урегулированные настоящей Инструкцией, разрешаются в порядке, установленном законодательством Республики Казахстан.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Приложение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2002 г. N 508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 перечне,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формах и сроках представления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отчетности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кредитными товариществами 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ипотечными компаниями"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Сноска. В Приложение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нормативных правовых актов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Национального Банка Республики Казахстан,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 следующие нормативные правовые акты Национального Банка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Правление Национального Банка Республики Казахстан от 17 июля 1999 года N 217 "Об утверждении Инструкции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лимитов" (зарегистрированное в Реестре государственной регистрации нормативных правовых актов Республики Казахстан под N 909, опубликованное 27 сентября - 10 октября 1999 года в изданиях Национального Банка Республики Казахстан "Казакстан Улттык Банкiнiн Хабаршысы" и "Вестник Национального Банка Казахстана");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25 декабря 1999 года N 436 "Об утверждении дополнений в Инструкцию о порядке представления кредитными товариществами в Национальный Банк Республики Казахстан ежемесячного баланса и дополнительных данных для расчета пруденциальных нормативов и других обязательных к соблюдению норм и лимитов" (зарегистрированное в Реестре государственной регистрации нормативных правовых актов Республики Казахстан под N 1046, опубликованное 24 апреля - 7 мая 2000 года в изданиях Национального Банка Республики Казахстан "Казакстан Улттык Банкiнiн Хабаршысы" и "Вестник Национального Банка Казахстана");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25 декабря 1999 года N 472 "Об утверждении Правил составления и представления финансовой и регуляторной отчетности кредитными товариществами" (зарегистрированное в Реестре государственной регистрации нормативных правовых актов Республики Казахстан под N 1093, опубликованное 27 марта - 9 апреля 2000 года в изданиях Национального Банка Республики Казахстан "Казакстан Улттык Банкiнiн Хабаршысы" и "Вестник Национального Банка Казахстана");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13 октября 2000 года N 387 "О внесении изменения и дополнения в Правила составления и представления финансовой и регуляторной отчетности кредитными товариществами, утвержденные постановлением Правления Национального Банка Республики Казахстан от 25 декабря 1999 года N 472 "Об утверждении Правил составления и представления финансовой и регуляторной отчетности кредитными товариществами" (зарегистрированное в Реестре государственной регистрации нормативных правовых актов Республики Казахстан под N 1331, опубликованное 18-31 декабря 2000 года в изданиях Национального Банка Республики Казахстан "Казакстан Улттык Банкiнiн Хабаршысы" и "Вестник Национального Банка Казахстана").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представления финансовой отчетности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ипотечными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в новой редакции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постановлением Правления Национального Банка РК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Форма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ипотечной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"__" __________ 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 тысячах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Активы               | Приме-|На 31 декабря|На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чание | 200___года  |отчетного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 |             |периода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   |   2   |      3      |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Деньги и денежные эквиваленты        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и корреспондентские счета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Национальном Банке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  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Ценные бумаги, предназначенные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торговли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на возможные потери)         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Производные финансовые инструменты,  3-1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Вклады и корреспондентские счета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банках и организациях,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отдельные виды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на возможные потери)          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и финансовая аренда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резервов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возможные потери)                      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требования к клиентам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резервов на возможные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потери)                                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ценные бумаги (за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на возможные потери)          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Инвестиции в капитал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субординированный долг                 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Нематериальные активы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амортизации)   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Долгосрочные активы,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предназначенные для продажи,          9-1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Инвестиционная недвижимость,          9-2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амортизации)               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активы (за вычетом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на возможные потери)          11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активов                          12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Обязательства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Вклады банков и организаций,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отдельные виды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                    13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Вклады и текущие счета физических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                      14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Задолженность перед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 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Задолженность перед банками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 16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Выпущенные долговые ценные бумаги      17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привлеченные средства           18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Субординированный долг                 19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Налоговые обязательства                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Производные финансовые инструменты,    20-1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обязательства                  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Оценочные обязательства,               21-1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обязательства                    22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Доля меньшинства                       23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обязательств с учетом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доли меньшинства                       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Капитал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Уставный капитал, в том числе:         25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акции                    26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привилегированные акции          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Премии (Дополнительный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оплаченный капитал)                    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Изъятый капитал                        29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Резервный капитал                      30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резервы                         31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(убыток):               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(убыток)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предыдущих лет                         33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(убыток)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                      34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капитал:                         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капитал и обязательства:         36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ипотечными организациями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Сноска. Приложение в новой редакции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постановлением Правления Национального Банка РК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Форма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Отчет о прибылях и убытках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ипотечной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 __________ 200 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тысячах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статьи |Приме-|За от-|За период |За аналогич-|За аналогичный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|чание |четный|с начала  |ный отчетный|период с начала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 |период|текущего  |период      |предыдущего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 |      |года(с на-|предыдущего |года (с нарас-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 |      |растающим |года        |тающим итогом)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 |      | итогом)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____________________|______|______|__________|____________|______________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 |   2  |   3  |     4    |      5     |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____________________|______|______|__________|____________|______________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возна-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            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корреспондентским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счетам и размещенным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вкладам                 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выданным займам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аренде       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 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доходы,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вознаграждения:         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текущим счетам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привлеченным вкладам    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полученным займам    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 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расходы,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выплатой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(расход),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связанный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до 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мирования резерва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возможные потери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займам                  11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Резервы/(восстановление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резервов) на возможные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 по займам        12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(расход),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связанный с 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13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в виде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дивидендов              14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в виде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комиссионных и сборов   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по выплате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комиссионных и сборов   16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(расходы)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купли/продажи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 (нетто)          17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(расходы)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"РЕПО" (нетто) 18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(расходы)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стоимости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бумаг, предназ-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наченных для 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(нетто)                 19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(расходы)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операциям с иностранной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(нетто)         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(расходы)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переоценки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активов, выраженных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иностранной валюте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(нетто)                 21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Доходы,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участием в ассоции-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рованных организациях   22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от реализации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нефинансовых активов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активов       23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операционные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доходы, не связанные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(расход),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связанный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25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Общие и администра-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тивные расходы          26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на оплату труда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командировочные       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амортизационные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и износ      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по выплате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 и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платежей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бюджет, за исключе-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нием корпоративного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подоходного налога      29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от реализации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нефинансовых активов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передачи активов      30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операционные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не связанные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выплатой возна-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граждения               31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Прибыль (расход)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резервов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прочим операциям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налогообложения      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Резервы/(восстановление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резервов) на возможные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 по прочим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операциям               33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Непредвиденные доходы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(расходы)                34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Прибыль (расход)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период,              34-1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 (расход)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           34-2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Прибыль (расход)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налогообложения         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Корпоративный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подоходный налог        36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(расход)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доли меньшинства     37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Доля меньшинства        38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чистая прибыль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(расход)                39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ипотечными организациями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постановлением Правления Национального Банка РК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Форма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Отчет о движении денежных средств (косвенный метод)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ипотечной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__________ 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 тысячах тенге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 статьи       | Приме-|На период с  |За аналогичный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 чание |начала теку- |период с начала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 |щего года (с |предыдущего 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 |нарастающим  |да (с нарастаю-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 |итогом)      |щим итогом)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   |   2   |      3      |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Прибыль (убыток) до налогообложения      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Корректировки на неденежные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операционные статьи:                   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амортизационные отчисления и износ     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по резервам по сомнительным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долгам                                 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нереализованные доходы и расходы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операциям с иностранной валютой        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доходы, начисленные в виде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к получению             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расходы, начисленные по выплате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 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корректировки на неденежные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                                 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Операционный доход (расход)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в операционных активах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обязательствах                         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операционных активах                   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вкладов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корреспондентских счетов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Национальном Банке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  11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ценных бумаг,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торговли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имеющихся в наличии для продажи        12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вкладов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корреспондентских счетов в банках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организациях, осуществляющих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 13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займа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аренды                      14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прочих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 к клиентам                  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прочих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                                16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операционных обязательствах            17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вкладов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организаций, осуществляющих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 18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вкладов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счетов физических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                        19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перед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 20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задолженности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 банками 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отдельные виды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                    21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прочих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привлеченных средств                   22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налоговых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                           23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прочих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                           24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или уменьшение денег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операционной деятельности              25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Начисленный корпоративный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подоходный налог                       26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увеличение (уменьшение)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от операционной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налогообложения                  27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Денежные поступления и платежи,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инвестиционной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                          28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Покупка ценных бумаг, удерживаемых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погашения                           29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Продажа ценных бумаг, удерживаемых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погашения                           30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Покупка основных средств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нематериальных активов                 31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Продажа основных средств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нематериальных активов                 32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Инвестиции в капитал 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субординированный долг                 33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поступления и платежи           34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увеличение или уменьшение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от инвестиционной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                           35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Денежные поступления и платежи,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                          36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Изменения в уставном капитале          37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Выпуск долговых обязательств           38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Выкупленные собственные акции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доли участников                    39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Выплата дивидендов                     40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доли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меньшинства                            41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поступления и платежи           42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увеличение или уменьшение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от финансовой деятельности       43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чистое увеличение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уменьшение денег за отчетный период    44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денег и денежных эквивалентов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начало отчетного периода            45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денег и денежных эквивалентов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конец отчетного периода             46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3-1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формах и сроках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отчетности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ипотечными организациями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Инструкция дополнена новым приложением 3-1 -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внесены изменения - постановлением Правления Национального Банка РК от 15 декабря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февраля 2005 года); от 12 августа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регистрации в МЮ РК); в редакции - постановления Правления Национального Банка РК от 20 июля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((вводится в действие по истечении 14 дней со дня гос. регистрации в МЮ РК)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Форма 4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Отчет об изменениях в капитале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ипотечной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состоянию на "___" ______________ 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(в тысячах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1675"/>
        <w:gridCol w:w="1656"/>
        <w:gridCol w:w="1598"/>
        <w:gridCol w:w="2310"/>
        <w:gridCol w:w="640"/>
        <w:gridCol w:w="1560"/>
        <w:gridCol w:w="1541"/>
      </w:tblGrid>
      <w:tr>
        <w:trPr>
          <w:trHeight w:val="765" w:hRule="atLeast"/>
        </w:trPr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родительской организации
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
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9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периода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периода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акции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ошибок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прочих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ная/ый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акции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переводы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Графы "Капитал родительской организации" и "Доля меньшинства" заполняются при составлении консолидированной финансовой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неконсолидированной финансовой отчетности или отсутствии дочерних организаций ипотечные организации заполняют графы 2-6.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__________________ дата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 дата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Приложение 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сведений к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кредитными товариществами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ипотечными компаниями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Дополнительные данные для расчета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пруденциальных нормативов для кредитных товариществ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"___" 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в тысячах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Признак  |         Наименование признака           |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_________|_________________________________________|_________________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8001      Дополнительные взносы участников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кредитного товарищества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8002      Сумма требований кредитного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 участнику (в том числе по выданному займу,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предоставленному лизингу), а также условных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обязательств перед участником кредитного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товарищества (в том числе по выдаче банковских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гарантий, поручительств и иных обязательств,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предусматривающих исполнение в денежной форме,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 участников кредитного товарищества),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минусом суммы обеспечения по обязательствам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участника кредитного товарищества в виде денег,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 том числе на банковских счетах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товарищества, государственных ценных бумаг,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гарантий и ценных бумаг банков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ценные бумаги которых включены в официальный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список организатора торгов по наивысшей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категории, аффинированных драгоценных металлов,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переданных на сейфовое хранение кредитному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товариществу. В расчет данной суммы не включаются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требования кредитного товарищества к участнику,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приобретенные за счет кредитов, полученных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акционерного общества "Аграрная кредитная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корпорация"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8003      Государственные ценные бумаги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8004      Начисленное вознаграждение по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ценным бумагам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8006      Ценные бумаги, которые включены в официальный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список категории "А" акционерного общества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"Казахстанская фондовая биржа"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8007      Ценные бумаги, проданные на условиях их обратного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выкупа или являющихся обеспечением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обязательствам кредитного товарищества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8008      Депозиты до востребования в банках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ценные бумаги которых включены в официальный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список категории "А" акционерного общества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"Казахстанская фондовая биржа".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8009      Другие обязательства до востребования, в 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числе обязательства по платежам и переводам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денег, выдаче наличных денег, выдаче займа,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срок осуществления которых не превышает 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месяца или по которым не установлены сроки 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осуществления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8010      Обязательства по кредитам, полученным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акционерного общества "Аграрная кредитная корпорация"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8011      Требования по кредитам, выданным своим участникам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 счет кредитов акционерного общества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"Аграрная кредитная корпорация"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сведений к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кредитными товариществами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ипотечными компаниями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в новой редакции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Отчет о предоставленных займах и финансовом лизинге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кредитного товарищества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или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"___" 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 тысячах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Займы                  |Символ  | Остаток займа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|        |на отчетную дату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___________________________________________|________|_________________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                      |    2   |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___________________________________________|________|_________________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банкам и организациям, осуществляющим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операций:            100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лицам:                       200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сельскохозяйственные цели             210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производственные цели                 220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                         230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покупку недвижимости                  240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сферы услуг                  250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займы                            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физическим лицам:                        300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сельскохозяйственные цели             310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потребительские цели                  320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покупку жилья                         330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                         340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сферы услуг                  350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займы                             360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по типу залога: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Ломбардные                               410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Недвижимость                             420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Гарантии и поручительства                430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Другое обеспечение                       440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Бланковые                                450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займов                                   400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них: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Займы, выданные субъектам малого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                        510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Частным предпринимателям                 520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займов, выданных субъектам малого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предпринимательства, в том числе               500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сельскохозяйственные цели             501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производственные цели                 502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                         503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покупку недвижимости                  504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сферы услуг                  505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займы                             506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Финансовый лизинг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Банкам и организациям, осуществляющим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         610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лицам                              620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                              630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финансовый лизинг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 Средневзвешенная ставка вознаграждения по займам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процентах)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банкам и организациям,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         700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                        800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физическим лицам:                        900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 |        |           к Инструкции о перечне,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             |        |       формах и сроках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                  |        |           финансовой отчетности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                  |        |          дополнительных сведений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номер|        |     финансовой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 |        |         товариществами и ипотечными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 |        |                  компаниями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_____________________|________|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исключено - совместным постановлением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Отчет о вкладах и текущих счетах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(полное наименование кредитного товарищества)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по состоянию на "__" ________________________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______________________________                 Приложение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РНН            |        |           к Инструкции о перечне,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ОКПО             |        |       формах и сроках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                  |        |           финансовой отчетности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                  |        |          дополнительных сведений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номер|        |     финансовой отчетности кредитными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     |        |         товариществами и ипотечными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     |        |                  компаниями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_____________________|________|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 об обслуживании ипотечных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"__" ________________________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 тысячах тенге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 банка,|Номер и   |Ставка      |Общая сумма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п/п|организации, осу-  |дата дого-|вознагражде-|приобретенных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|ществляющей отдель-|вора дове-|ния (средне |прав требований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|ные виды банковских|рительного|годовая) в  |по ипотечным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|операций - партнера|управления|процентах   |займам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___|___________________|__________|____________|________________|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     2         |    3     |      4     |       5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___|___________________|__________|____________|________________|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Аннуитетные платежи,    |В том числе просроченная|Остаток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подлежащие к получению  |      задолжность       |непогашенной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________________________|________________________|пени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Всего, |Основ-|Начислен-|Всего, |Основ-|Начислен-|(штрафа)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  |ной   |ное воз- |в том  |ной   |ное воз-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  |долг  |награжде-|числе  |долг  |награжде-|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|      |ние      |       |      |ние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_______|______|_________|_______|______|_________|_____________|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 |   7  |    8    |   9   |  10  |    11   |      12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_______|______|_________|_______|______|_________|_____________|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 перечислено в Компанию    |Остаток    |Начисленное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аннуитетных платежей с момента выдачи|ссудной    |вознаграждение|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_____________________________________|задолжности|по договору  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Всего, в |Основной|Вознаграж-|Пеня   |по ипотеч- |доверительного|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числе|долг    |дение     |       |ным займам |управления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_________|________|__________|_______|___________|______________|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13    |   14   |    15    |   16  |     17    |      18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_________|________|__________|_______|___________|______________|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Начисленное     |Примечания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вознаграждение  |(пояснения по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обязательство|договорам вынесенным|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обратного выкупа|на просрочку)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19       |         20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________________|____________________|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Первый руководитель ___________________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 Главный бухгалтер   ___________________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