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30bd" w14:textId="c963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финансовой отчетности организациями, осуществляющими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декабря 2002 года N 509. Зарегистрировано в Министерстве юстиции Республики Казахстан 29 января 2003 г. за N 2142.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целях совершенствования нормативной правовой базы, регулирующей деятельность организаций, осуществляющих отдельные виды банковских операций,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перечне, формах и сроках представления финансовой отчетности организациями, осуществляющими отдельные виды банковских операций.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организаций, осуществляющих отдельные виды банковских операций, за исключением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 дня введения в действие настоящего постановления признать утратившими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  Казахстан от 25 декабря 1999 года N 455 "Об утверждении Правил составления и представления финансовой и регуляторной отчетности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1094, опубликованное 27 марта - 9 апреля 2000 года в изданиях Национального Банка Республики Казахстан "Казакстан Улттык Банкiнiн Хабаршысы" и "Вестник Национального Банка Казахстана")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13 октября 2000 года N 388 "О внесении изменения в Правила составления и представления финансовой и регуляторной отчетности организациями, осуществляющими отдельные виды банковских операций, утвержденные постановлением Правления Национального Банка Республики Казахстан от 25 декабря 1999 года N 455 "Об утверждении Правил составления и представления финансовой и регуляторной отчетности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1335, опубликованное 18-31 декабря 2000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Утверждена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2002 г. N 509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перечне, формах и сроках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перечне, формах и сроках представления финансовой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организациями, осуществляющими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отдельные виды банковских операций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банковским законодательством и устанавливает перечень, формы и сроки представления в государственный орган, осуществляющий регулирование и надзор финансового рынка и финансовых организаций (далее - уполномоченный орган) финансовой отчетности организаций, осуществляющих отдельные виды банковских операций (далее - небанковские организации).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всеми небанковскими организациями, имеющими лицензию Национального Банка и/или уполномоченного органа на проведение операций, предусмотренных банковским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настоящей Инструкции не распространяется на финансовую отчетность, представляемую ипотечными организациями.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Инструкции является установление единых требований к финансовой отчетности, представляемой небанковскими организациями в уполномоченный орган.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небанковских организаций составляется в соответствии с требованиями, установленными законодательством Республики Казахстан по бухгалтерскому учету и финансовой отчетности, международными стандартами финансовой отчетности и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постановлениями Правления Национального Банка РК от 15.12.2004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Представление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Финансовая отчетность небанковских организаций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 - Форма N 1 (приложение 1 к настоящей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 - Форма N 2 (приложение 2 к настоящей Инструкции - для Национального оператора почты, приложение 2-1 к настоящей Инструкции - для небанковских организаций (за исключением Национального оператора почты);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 - Форма N 3 (приложение 3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 - Форма N 4 (приложение 3-1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5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6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исключен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Небанковские организации (за исключением Национального оператора почты) представляют в уполномоченный орган: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ежеквартально, не позднее восемнадцатого числа месяца, следующего за отчетным кварталом, Форму N 1, Форму 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в случае отсутствия дочерних организаций, за период с 1 января по 31 декабря отчетного года в срок до 1 апреля года, следующего за отчетным, подтвержденную аудиторской организацией неконсолидированную годовую финансовую отчетность по Форме № 1, Форме № 2, Форме № 3, Форме № 4 (далее - отчетность), пояснительную записку;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в случае наличия дочерних организаций, за период с 1 января по 31 декабря отчетного года в срок до 30 апреля года, следующего за отчетным, неконсолидированную и консолидированную годовые финансовые отчетности по Форме № 1, Форме № 2, Форме № 3, Форме № 4 (далее - отчетность), пояснительную записку.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небанковскими организациями неконсолидированной и консолидированной годовых финансовых отчетностей, подтверждение аудиторской организацией требуется только для консолидированной годовой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представляет в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двадцать пятого числа месяца, следующего за отчетным месяцем, Форму N 1 и Форму 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ежеквартально, не позднее двадцать пятого числа месяца, следующего за отчетным кварталом, Форму N 1 и Форму N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за период с 1 января по 31 декабря отчетного года, в срок до первого апреля года, следующего за отчетным, Форму N 1, Форму N 2, Форму N 3, Форму N 4, пояснительную записку, аудиторский отчет по результатам проведенного аудита финансовой отчетности за отчетный год (в случае наличия дочерних организаций - аудиторский отчет по результатам проведенного аудита консолидированной финансовой отчетности за отчетный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в редакции - постановлением Правления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Министерстве юстиции РК);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РК);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Небанковские организации представляют отчетность в уполномоченный орган на электронном и бумажных носителях.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9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Отчетность на бумажном носителе должна соответствовать отчетности, представленной на электронном носителе.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Отчетность на бумажных носителях подписывается первым руководителем, главным бухгалтером или их заместителями, имеющими право подписи, и заверяется печатью небанковской организации.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11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Данные отчетности указываются в национальной валюте -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Единица измерения, используемая при составлении отчетности, устанавливается в тысячах тенге. Сумма менее пятисот тенге в отчете округляется до нуля, а сумма равная пятьсот тенге и выше, округляется до тысячи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Отчетность на бумажном носителе, содержащая исправления и подчистки, уполномоченным органом не принимается и подлежит возврату.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15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необходимости внесения изменений и/или дополнений в отчетность, небанковская организация в трехдневный срок со дня представления отчетности,  представляет в уполномоченный орган письменное ходатайство с объяснением причин необходимости внесения изменений и/или дополнений.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16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вправе возвратить на доработку отчетность, представленную небанковской организацией, при обнаружении в ней неточностей или ошибок.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18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орган, в пределах своих полномочий и в целях выполнения своих контрольных и надзорных функций, вправе истребовать отчетность на отдельные даты с соответствующими приложениями и формами, а также подтверждающие документы.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20 с изменениями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Небанковская организация несет ответственность за непредставление или нарушение срока представления отчетности, указанного в пункте 7 настоящей Инструкции, а также представления неполной и недостоверной информации в соответствии с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Вопросы, не урегулированные настоящей Инструкцией,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Инструкции о перечне, формах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         сроках представления финансовой                                      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осуществляющими отдельные виды                                        банковских операций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РК);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 статьи          |Приме-|На конец |На 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|чание |отчетного|декабря                                              |      |периода  |200_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|      |         |года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____________________________________________|______|_________|_____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     |   2  |    3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____________________________________________|______|_________|___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Активы                                         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 (нетто)                      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 (нетто)                  3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активы, предназначенные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продажи,                                       3-1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Инвестиционная недвижимость,                   3-2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 юридических лиц     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Финансовая аренда предоставленная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по сомнительным долгам)                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займы предоставленные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по сомнительным долгам)                6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дебиторская задолженность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по сомнительным долгам)    7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удерживаемые до погашения (за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вычетом резервов по сомнительным долгам)        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имеющиеся в наличии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по сомнительным долгам)    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Отсроченное налоговое требование                10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активы                                   11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Запасы                                          12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к бюджету по налогам и другим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 платежам                           13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будущих периодов                        14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займы предоставленные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по сомнительным долгам)                15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Краткосрочная дебиторская задолженность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по сомнительным долгам)    16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 "обратное РЕПО"                        17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Производные финансовые инструменты,             17-1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предназначенные для торговли     18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размещенные (за вычетом резервов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сомнительным долгам)                            19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Деньги и денежные эквиваленты                   20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                                         21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Уставный капитал                                22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Премии (дополнительный оплаченный капитал)      23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Изъятый капитал                                 24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Резервный капитал                               25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резервы                                  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Нераспределенная прибыль (непокрытый убыток):   27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Нераспределенная прибыль (непокрытый убыток)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предыдущих лет                                  28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Нераспределенная прибыль (непокрытый убыток)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                              29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                         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                                   31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займы и финансовая аренда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полученные                                      32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вклады привлеченные                33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кредиторская задолженность        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оценочные обязательства,           34-1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долговые ценные бумаги  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Отсроченное налоговое обязательство             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будущих периодов                         37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акционерами по дивидендам            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Обязательство перед бюджетом по налогам и другим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 платежам                           39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Краткосрочная кредиторская задолженность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оценочные обязательства,          40-1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займы полученные      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 "РЕПО"                                 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Производные финансовые инструменты,             42-1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вклады привлеченные        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Корреспондентские и текущие счета клиентов      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обязательства                           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капитал и обязательства                   46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 дата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        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Инструкции о перечне, формах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финансовой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осуществляющими отдельные виды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банковских операций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(классификация расходов по функции)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осуществляющей отдельные виды банковских операций)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"___" _________ 200___ года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статьи      |Приме-|За от-|За период|За анало-|За анало-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|чание |четный|с начала |гичный   |гичный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|период|текущего |отчетный |период 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|года (с  |период   |начала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|нарастаю-|предыду- |предыдуще-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|щим ито- |щего     |го года (с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|гом)     |года     |нарастаю-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         |         |щим итогом)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_____________________________|______|______|_________|_________|__________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 |   2  |  3   |    4    |     5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_____________________________|______|______|_________|_________|__________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 от реализации готовой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(работ, услуг)         1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Себестоимость реализованной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готовой продукции (работ,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услуг)                           2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материалы             3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оплату труда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командировочные                  4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       5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Валовая прибыль                  6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связанные с банковской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 7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связанные с получением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 8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корреспондентским и текущим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                           9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размещенным вкладам           10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предоставленным займам        11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предоставленной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аренде                           12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 13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"обратное РЕПО"     14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вознаграждения        15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не связанные с полу-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чением вознаграждения            16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переводных операций              17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 операций             18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кассовых операций                19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сейфовых операций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инкассации                       21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связанные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банковской деятельностью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доходы (расходы) по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 (нетто)                 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купли/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 ценных бумаг (нетто)     24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изменения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(нетто)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переоценки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валюты (нетто)       26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не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банковской деятельностью         27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участия в капитале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юридических лиц   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реализации активов     29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доходов                   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реали-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зацией готовой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                   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расходы             33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оплату труда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командировочные                 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выплате налогов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обязательных платежей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 (кроме корпоративного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налога)       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банковской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 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привлеченным вкладам          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полученным займам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полученной финансовой аренде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 42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"РЕПО"              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 вознаграждения          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не 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 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переводных операций              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 операций             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кассовых операций                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сейфовых операций                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инкассации    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   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расходов                   52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(расход)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резервы (провизии)  53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 резервы (провизии)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(восстановление резервов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(провизий)) на возможные потери  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резервы (провизии)  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Непредвиденные доходы (расходы)  56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(убыток) за период,      56-1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(убыток) от прекращенной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                    56-2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чистая прибыль (расход)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корпоративного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               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Корпоративный подоходный налог   58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Чистая прибыль (расход)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налогов                   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          60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(расход)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                        61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2-1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Инструкции о перечне, формах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сроках представления финансовой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осуществляющими отдельные виды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банковских операций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(классификация расходов по характеру)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 "___" _________ 200___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статьи      |Приме-|За от-|За период|За анало-|За анало-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|чание |четный|с начала |гичный   |гичный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|период|текущего |отчетный |период 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|года (с  |период   |начала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|нарастаю-|предыду- |предыдуще-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|щим ито- |щего     |го года (с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|гом)     |года     |нарастаю-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      |      |         |         |щим итогом)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_____________________________|______|______|_________|_________|__________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 |   2  |  3   |    4    |     5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_____________________________|______|______|_________|_________|__________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корреспондентским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текущим счетам              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размещенным вкладам          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предоставленным займам        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предоставленной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аренде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 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"обратное РЕПО"     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вознаграждения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не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вознаграждения:       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переводных операций              10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 операций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кассовых операций                12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сейфовых операций                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инкассации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доходы, не связанные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получением вознаграждения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доходы (расходы)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ценным бумагам (нетто)  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купли/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 ценных бумаг (нетто)    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изменения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(нетто)                    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(расходы) от переоценки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валюты (нетто)      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участия в капитале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юридических лиц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реализации активов    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                    22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доходов                    23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          24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привлеченным вкладам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полученным займам             26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полученной финансовой аренде 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  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операциям "РЕПО"              29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 вознаграждения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не 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          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переводных операций              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клиринговых операций            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кассовых операций                34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сейфовых операций                35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осуществления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инкассации                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расходы             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оплату труда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командировочные                 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       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материалы            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выплате налогов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обязательных платежей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 (кроме корпоративного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налога)             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от реализации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безвозмездной передачи активов   42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    43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расходов                   44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резервы (провизии)  45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резервы (провизии)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(восстановление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(провизий)) на возможные потери  46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резервы (провизии)  47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Непредвиденные доходы (расходы)  48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(расход) за период,      48-1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(расход)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прекращенной деятельности,       48-2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чистая прибыль (расход)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уплаты корпоративного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               49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Корпоративный подоходный налог   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Чистая прибыль (расход)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налогов                   51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          52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Чистая прибыль (расход)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                           53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3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Инструкции о перечне, формах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финансовой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осуществляющими отдельные виды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банковских операций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РК);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Отчет о движении денежных средств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 статьи       |Приме-|За период|За анало-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|чание |с начала |гичный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|текущего |период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|года с   |начала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|(нараста-|предыду-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|ющим ито-|щего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|гом)     |(с нарас-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         |тающим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 |         |итогом)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_________________________________________|______|_________|________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      |   2  |    3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_________________________________________|______|_________|________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деятельностью                  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(убыток) до налогообложения     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Корректировки на неденежные операционные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статьи:                                     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 и износ           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резервам (провизиям) на возможные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                                      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Нереализованные доходы и расходы по операциям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иностранной валютой                        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корректировки на неденежные статьи    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Операционный доход (расход) до изменения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активах и обязательствах        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 операционных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активах                         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предоставленных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долгосрочных займов                          12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долгосрочной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                    13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расходов будущих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периодов                                    14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краткосрочной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предоставленных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краткосрочных займов                         16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операции "обратное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РЕПО"                                        17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торговли и имеющихся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для продажи                         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вкладов, размещенных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сроком погашения свыше трех месяцев          19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прочих активов       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 операционных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обязательствах                               21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долгосрочной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кредиторской задолженности     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вкладов, привлеченных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сроком погашения свыше трех месяцев       23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краткосрочной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кредиторской задолженности                  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операции "РЕПО"      25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доходов будущих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периодов                                     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прочих обязательств  27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денег от операционной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                28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Уплаченный корпоративный подоходный налог    29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 денег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деятельности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                              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инвестиционной деятельностью                 31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Покупка (продажа) ценных бумаг, удерживаемых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погашения                                 32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Покупка основных средств, нематериальных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                                      33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Продажа основных средств, нематериальных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                                      34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 юридических лиц  35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 денег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инвестиционной деятельности                  37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деятельностью                    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 акций                                 39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Изъятие акций и долей участия                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полученные                             41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дивидендов                           42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       43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 денег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деятельности                      44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чистое увеличение (уменьшение) денег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                              45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и денежных эквивалентов на начало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                                      46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денег и денежных эквивалентов 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                                      47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Приложение 3-1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и сроках представления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 организациями,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отдельные виды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в новой редакции -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4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Отчет об изменениях в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осуществляющей отдельные виды банковских операций)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"___" ______________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1655"/>
        <w:gridCol w:w="1675"/>
        <w:gridCol w:w="1637"/>
        <w:gridCol w:w="1658"/>
        <w:gridCol w:w="1292"/>
        <w:gridCol w:w="1503"/>
        <w:gridCol w:w="1349"/>
      </w:tblGrid>
      <w:tr>
        <w:trPr>
          <w:trHeight w:val="765" w:hRule="atLeast"/>
        </w:trPr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родительской организации
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ток)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9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корректи-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Графы "Капитал родительской организации" и "Доля меньшинства" заполняются при составлении консолидированной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неконсолидированной финансовой отчетности или отсутствии дочерних организаций организации, осуществляющие отдельные виды банковских операций, заполняют графы 2-6.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 дата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 дата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представления финансовой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и дополнительных сведений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финансовой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отдельные виды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Отчет о предоставленных займах и финансовом лизинге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Займы              |  Символ  |   Остаток займа на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|          |    отчетную дату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________________________________|__________|_____________________|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 |    2     |          3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________________________________|__________|_____________________|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операций:                 100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лицам:             200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сельскохозяйственные цели     210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производственные цели         220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строительство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покупку недвижимости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развитие сферы услуг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Прочие займы                     260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 300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сельскохозяйственные цели 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потребительские цели     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покупку жилья                 330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строительство             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развитие сферы услуг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Прочие займы                     360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по типу залога: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Ломбардные, в том числе:         410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ювелирные изделия           411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аудио, видео и бытовая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техника                     412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Автотранспорт               413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другое движимое имущество   414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Недвижимость                    420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Гарантии и поручительства  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Другое обеспечение              440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Бланковые                       450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них: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Займы, выданные субъектам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предпринимательства: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Юридическим лицам               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Частным предпринимателям        520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займов, выданных субъектам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малого предпринимательства,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              500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сельскохозяйственные цели    501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производственные цели        502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строительство                503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покупку недвижимости         504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развитие сферы услуг         505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Прочие займы                    506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Финансовый лизинг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Банкам и организациям,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 610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            620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                    630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финансовый лизинг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Справочно:    Средневзвешенная ставка вознаграждения по займам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(в процентах)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 700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             800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  дата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  дата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5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Отчет об участии в уставном капитале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"__"______________года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|Наименование|Сим-|Доля организации|Остаток|  Движение  |Остаток|Приме-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п/п|и страна    |вол |осуществляющей  |на на- |------------|на от- |чание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|инвестируемо|    |отдельные виды  |чало   |приток|отток|четную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|го лица     |    |банковских опе- |года   |      |     |дату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|раций, в устав- 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|ном капитале до-|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|черней, зависи- |       |      |     |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|мой организации 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|или совместно   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|контролируемого 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 |юридич. лица    |       |      |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 2      | 3  |       4        |   5   |  6   |  7  |   8   |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Инвестиции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дочерние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всего: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Инвестиции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всего:         200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Инвестиции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совместно-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контролируе-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мые юридичес-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кие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всего:     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Прочие, всего: 400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числе: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6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Отчет о финансовых активах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"__"______________год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эмитента|Сим|Остаток|  Движение  |Остаток |Ставка|Срок |Приме-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вид ценной бумаги  |вол|стоимос|------------|стоимос-|вознаг|обра-|чание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|ти цен-|      |     |ти цен- |ражде-|щения|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|ных бу-|приоб-|про- |ных бу- |ния   |цен-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|маг на |рете- |дажа |маг на  |(годо-|ной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|начало |ние   |     |отчетную|вая)  |бума-|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|года   |      |     |дату    |      |ги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 | 2 |   3   |   4  |  5  |    6   |  7   |  8  |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финансо-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(110+120+130):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продажи,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Краткосрочные финансо-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вые активы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(210+220+230):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продажи,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удерживаемые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эмитированные: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(символы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100+200)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7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Отчет об источниках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"__"______________год            в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Наименование|Сим|Место|Общая|Номер|Цель|Срок|По|Ос-|По|Сумма|Ставка|Вид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организации,|вол|нахож|сумма|и да-|кре-|окон|лу|вое|га|непо-|вознаг|обес-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предоставив-|   |дение|займа|та до|дито|ча- |че|но |ше|гашен|ражде-|печения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шей займ    |   |орга-|в со-|гово-|ва- |ния |но|   |но|ного |ния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|низа-|ответ|ра   |ния |дейс|  |   |  |креди|(годо-|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|ции, |ствии|или  |    |твия|  |   |  |та   |вая)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|предо|с до-|конт-|    |дого|  |   |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|ста- |гово-|ракта|    |вора|  |   |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|вив- |ром  |и вид|    |    |  |   |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|шей  |или  |валю-|    |    |  |   |  |     |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|займ |конт-| ты  |    |    |  |   |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   |рактом     |    |    |  |   |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| 2 | 3   |  4  |  5  |  6 |  7 |8 |9  |10|  11 |  12  |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зации и уч-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реждения,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второ- 120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 уровня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ющие отдель-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ции,   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 200               Х     Х    Х                      Х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сроках представления финансовой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отчетности и дополнительных сведений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финансовой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осуществляющими отдельные виды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банковских операций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Отчет о вкладах и текущих, корреспондентских счетах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организации, осуществляющей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Виды вкладов                 | Физические|Юридические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 лица      |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___________________________________________|___________|____________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Текущие, корреспондент-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ские счета    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 востребования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вклады        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|в иностранной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Срочные вклады         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первоначальным сроком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до 1 месяца   |в иностранной валюте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первоначальным сроком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от 1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3 месяцев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первоначальным сроком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от 3 месяцев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первоначальным сроком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свыше 1 года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первоначальным сроком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свыше 5 лет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вклады          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 |Всего,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  Средневзвешенная ставка вознаграждения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вкладам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тенге     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Текущие, корреспондентские счета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до востребования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вклады      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Срочные вклады       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_________________________________|__________|____________________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   _______________   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9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об открытых счетах ДЕПО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"__"______________года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в тыс.тенге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|Наименование|Общее коли-|Общая стои-|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п/п|организаций,|чество от- |мость цен-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|открывших   |крытых сче-|ных бумаг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|счета и суб-|тов ДЕПО по|на счетах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|счета ДЕПО в|учету цен- |ДЕПО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|Центральном |ных бумаг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|Депозитарии |(единиц)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|ценных бумаг|           |-----------|---------------------------------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|в тен|в ин.|Государствен|ноты НБРК|прочие 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|ге   |валю-|ные ценные  |         |ные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|те   |бумаги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     |------------|---------|----------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     |в тен|в ин. |в тен|ин.|в тен|в ин.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     |ге   |валюте|ге   |ва-|ге   |валю-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     |     |      |     |лю-|     |те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 |           |     |     |     |      |     |те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 2      |      3    |  4  |   5 |  6  |   7  |  8  | 9 | 10  |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Банки второго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уровня,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осуществляю-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щие отдель-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фонды,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Брокерские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Другие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лица,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Физические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лица, всего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10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Отчет об общем объеме платежей, поступивших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в клиринговую организацию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"__"______________года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Наименование|Сим|Объем плате-|Суммы неисполненных|Штрафные санкции,|Приме-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организаций,|вол|жей, прошед-|платежей           |предъявленные    |чание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  |   |ших через   |-------------------|-----------------|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клиринга    |   |клиринговую |по вине |по вине   |к клиенту|к кли-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|организацию |клиента |клиринго- |         |ринго-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|за отчетный |        |вой органи|         |вой ор-|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|период      |        |зации     |         |ганиза-|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          |        |          |         |ции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 2 |      3     |     4  |     5    |    6    |    7  |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второ- 100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 уровня,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щие отдель-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мые из мест-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Справочно: Средний совокупный объем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|За предыдущий период|700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|За отчетный период  |710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|____________________________________|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11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Отчет об исполнении принятых переводов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состоянию на "__"______________года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в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Отправитель переводов|Сим|  Общая сумма  |  Общая сумма |  Общая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|вол|принятых обяза-|исполненных   |неисполненных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|тельств по пере|переводов     |обязательств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|водам          |              |переводам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|---------------|--------------|------------------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|все|в том числе|все|в том чис-|всего:|в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|го:|-----------|го:|ле        |      |-----------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   |в тен|в ин-|   |----------|      |в тен|в 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   |ге   |валю-|   |в тен|в ин|      |ге   |валю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   |     |те   |   |ге   |валю|      |     |те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   |   |     |     |   |     |те  |      |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 | 2 | 3 |  4  |  5  | 6 |  7  |  8 |   9  |  10 |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Юридические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второго уровня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осущест-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вляющие отдельные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сируемые из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ликанского бюджета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финанси-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руемые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организации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осуществляющие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юриди-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ческого лица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физические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 |      |   Приложение N 12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     |      |   о перечне, формах и сроках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     |      |   представления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_________________________|______|   отчетности и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сведений к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организациями, осуществляющими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отдельные виды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см. п.6 Инструкции (исключен - от 15 декабря 2004 года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февраля 2005 года).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Отчет о работе службы инкассации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отдельные виды банковских операций)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состоянию на "__"______________года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Наименование|Сим|Оказано услуг (количество     | Перевезено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контрагента |вол|выездов)                      |(сумма, 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|------------------------------|---------------------------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|Все|в том числе:              |Все|в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|го |                          |го |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|--------------------------|   |----------------------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|сбор|дос-|со- |пе-|Пе-|дру|   |де |де-|драгме-|другие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|де- |тав-|про |ре-|ре-|гие|   |нег|нег|таллы и|ценные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|неж-|ка  |вож |воз|воз|ус-|   |в  |в  |изделия|грузы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|ной |на- |де- |ка |ка |лу-|   |тен|ино|из них |(по оце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|вы- |лич-|ние |де-|дру|ги |   |ге |ст-|(по оце|ночной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|руч-|ных |кас |нег|гих|   |   |   |ран|ночной |стоимос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|ки  |де- |си- |   |цен|   |   |   |ной|стоимос|ти)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|нег |ров |   |нос|   |   |   |ва |ти)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|на  |с   |   |тей|   |   |   |лю-|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|вы- |на- |   |   |   |   |   |те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|пла-|лич |   |   |   |   |   |(по|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|ту  |ны- |   |   |   |   |   |рын.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|зара|ми  |   |   |   |   |   |кур|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|бот-|день|   |   |   |   |   |су)|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|ной |гами|   |   |   |   |   |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|пла-|    |   |   |   |   |   |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 |   |    |ты  |    |   |   |   |   |   |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| 2 | 3 | 4  | 5  | 6  |  7| 8 |  9| 10| 11| 12|   13  |   14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всего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Банки второ-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 уровня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ющие отдель-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емые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емые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зации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ществляющие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мательскую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 юриди-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Выполнено поездок (единиц)             |400|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числе, затрачено времени (чел/дн)|410|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