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3a8ba" w14:textId="bc3a8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открытия аэродромов Республики Казахстан для выполнения международных полетов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27 декабря 2002 года № 442-I. Зарегистрирован в Министерстве юстиции Республики Казахстан 1 февраля 2003 года № 2146. Утратил силу приказом Министра транспорта и коммуникаций Республики Казахстан от 27 октября 2011 года № 651</w:t>
      </w:r>
    </w:p>
    <w:p>
      <w:pPr>
        <w:spacing w:after="0"/>
        <w:ind w:left="0"/>
        <w:jc w:val="both"/>
      </w:pPr>
      <w:bookmarkStart w:name="z2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транспорта и коммуникаций РК от 27.10.2011 </w:t>
      </w:r>
      <w:r>
        <w:rPr>
          <w:rFonts w:ascii="Times New Roman"/>
          <w:b w:val="false"/>
          <w:i w:val="false"/>
          <w:color w:val="ff0000"/>
          <w:sz w:val="28"/>
        </w:rPr>
        <w:t>№ 651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            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здравоохранения        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Республики Казахстан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 ноября 2002г.             23 декабря 2002г.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Согласовано:            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Председатель Агентства         Заместитель Председателя КНБ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таможенного контроля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            28 ноября 2002г.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18 ноября 2002г.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пункта 43 Положения об использовании воздушного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пространства Республики Казахстан,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 от 28 февраля 1997 года N 285 "Об утверждении Положения об использовании воздушного пространства Республики Казахстан",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открытия аэродромов Республики Казахстан для выполнения международных полетов.</w:t>
      </w:r>
    </w:p>
    <w:bookmarkEnd w:id="1"/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(Омаров Б.А.) в 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обеспечить государственную регистрацию приказа в Министерстве юстиции Республики Казахстан.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Нигматулина Н.3.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государственной регистрации в Министерстве юстиции Республики Казахстан.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Министр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2002 года N 442-I.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 xml:space="preserve">
открытия аэродромов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>
для выполнения международных полетов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открытия аэродромов Республики Казахстан для выполнения международных полетов (далее - Правила) устанавливают порядок открытия аэродромов гражданской авиации для выполнения международных полетов и требования к аэродромам, аэровокзалам для обслуживания международных полетов.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определения, используемые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контролируемая зона - рабочая площадь аэропорта, аэродрома и прилегающая к ним территория, служебные здания, строения, склады, доступ в которые контролируется;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стерильная зона - часть контролируемой зоны между первым пунктом проверки, досмотра пассажиров, багажа, грузов, ручной клади и воздушным судном, доступ в которые строго контролируется;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зона общего досмотра - зона досмотра службы авиационной безопасности и зона таможенного контроля;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пограничный контроль - комплекс мероприятий, проводимых подразделениями пограничного контроля Пограничной службы Комитета национальной безопасности Республики Казахстан, включающий: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проверку документов на право въезда в Республику Казахстан и выезда из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досмотр транспортных средств, грузов и иного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наблюдение за транспортными средствами и их сопровождение;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лицами, которым закрыт въезд в Республику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Пограничный контроль осуществляется в сочетании с оперативными и режимными мероприятиями;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пассажир транзитный - пассажир, который в соответствии с договором международной воздушной перевозки перевозится далее тем же рейсом, которым он прибыл в промежуточный аэропорт;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пассажир трансферный - пассажир, который в соответствии с договором международной воздушной перевозки доставляется в пункт трансферта одним рейсом, а далее перевозится другим рейсом того же или иного перевозчика;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минимум аэродрома - минимально допустимые значения видимости на взлетно-посадочной полосе и высота нижней границы облаков (или высота принятия решения), при которых на данном аэродроме разрешается производить взлет и посадку на воздушном судне данного типа;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аэровокзал - комплекс сооружений, предназначенный для обслуживания пассажиров в период регистрации, досмотра, комплектования и накопления по авиарейсам, осуществление таможенного, пограничного и санитарно-карантинного контроля;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технико-эксплуатационное обследование - проверка объектов, сооружений, оборудования и служб аэропорта на соответствие требованиям нормативных документов;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вынужденная посадка - посадка на аэродроме или вне аэродрома по причинам, не позволяющим выполнить полет согласно плану полета;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запасной аэродром - аэродром, куда может следовать воздушное судно в том случае, если невозможно или нецелесообразно следовать до аэродрома намеченной посадки или производить на нем посадку;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- орган государственного управления, осуществляющий в пределах своей компетенции реализацию государственной политики в сфере гражданской авиации, государственный контроль и надзор, координацию и регулирование деятельности гражданской и экспериментальной авиации и использования воздушного пространства Республики Казахстан;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санитарно-карантинный контроль - комплекс мероприятий, проводимый силами санитарно-карантинного пункта аэропорта по предупреждению завоза и распространения карантинных, особо опасных и других инфекционных заболеваний на воздушных судах и в аэропорту;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зона пограничного контроля - часть стерильной зоны между зоной таможенного контроля и воздушным судном, доступ в которую проводится по согласованию с </w:t>
      </w:r>
      <w:r>
        <w:rPr>
          <w:rFonts w:ascii="Times New Roman"/>
          <w:b w:val="false"/>
          <w:i w:val="false"/>
          <w:color w:val="000000"/>
          <w:sz w:val="28"/>
        </w:rPr>
        <w:t>Пограничной службой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Комитета национальной безопасности Республики Казахстан.</w:t>
      </w:r>
    </w:p>
    <w:bookmarkEnd w:id="20"/>
    <w:bookmarkStart w:name="z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аэродромам, предъявляемые при </w:t>
      </w:r>
      <w:r>
        <w:br/>
      </w:r>
      <w:r>
        <w:rPr>
          <w:rFonts w:ascii="Times New Roman"/>
          <w:b/>
          <w:i w:val="false"/>
          <w:color w:val="000000"/>
        </w:rPr>
        <w:t>
открытии для международных полетов</w:t>
      </w:r>
    </w:p>
    <w:bookmarkEnd w:id="21"/>
    <w:bookmarkStart w:name="z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Аэродромы при открытии для международных полетов должны иметь: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искусственную взлетно-посадочную полосу, рулежные дорожки, перрон, места стоянок и другое оборудование, позволяющее принимать и обслуживать воздушные суда не ниже первого класса;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светотехническую систему посадки, обеспечивающую минимум аэродрома по одной из трех (I, II, III) категорий, установленных рекомендуемой практикой и стандартами Международной организации гражданской авиации (ИКАО);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изолированные залы "вылет", "прилет", зал обслуживания особоважных персон (VIP) и бизнес-зал (CIP) для регистрации, оформления и производства досмотра службой авиационной безопасности аэропорта, таможенными, пограничными органами и органами санитарно-карантинного контроля, дислоцированными в аэропорту;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помещение для оформления пассажирской таможенной декларации;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не менее трех досмотровых стоек, оснащенных не менее двумя специальными техническими средствами досмотра пассажиров, багажа, грузов, ручной клади службой авиационной безопасности аэропорта и таможенными органами. При этом специальные технические средства должны обнаруживать все предметы и вещества, запрещенные к перевозке воздушным транспортом;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не менее чем по три кабины для паспортного контроля в залах "вылет", "прилет" и по одной кабине в VIP и CIP залах;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помещения под рабочие кабинеты пограничных, таможенных органов в залах "вылет" и "прилет", помещения и рабочие кабинеты органов внутренних дел для приема, регистрации жалоб и заявлений граждан вне стерильной зоны, обеспеченных средствами связи (в том числе междугородней). При этом количество рабочих кабинетов и помещений согласовывается с Пограничной службой Комитета национальной безопасности, Агентством таможенного контроля, органами внутренних дел на транспорте и уполномоченным органом в области гражданской авиации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помещение для размещения транзитных (трансферных) пассажиров, оборудованное справочным бюро (телефоном), междугородним (международным) телефоном, информационным табло о прилетающих и вылетающих воздушных судах и имеющее соответствующие  санитарно-бытовые условия;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складские помещения, камеры хранения для багажа, грузов, (в том числе для неопознанных грузов, багажа, почты, ручной клади), оснащенных пожарной и охранной сигнализацией, а также склады временного хранения товаров, находящихся под таможенным контролем;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технологические инструкции, схемы взаимодействия служб аэропортов с пограничными и таможенными органами, службами санитарно-карантинного контроля, органами внутренних дел, дислоцированных в аэропорту;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изолированные накопители пассажиров в стерильной зоне, обеспеченные торгово-сервисными и санитарно-бытовыми условиями;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транспортные средства для доставки пассажиров от аэровокзала до воздушного судна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не менее чем по два изолированных помещения (кабин) для производства личного досмотра пассажиров, проведения предварительного изучения документов в зоне общего досмотра и в зоне пограничного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служебные помещения вне стерильной зоны, обеспеченные санитарно-бытовыми условиями, средствами связи для отдыха смен таможенных, пограничных органов, органов внутренних дел на транспорте, санитарно-карантинного контроля, дислоцированных в аэропорту;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изолированные помещения (изолятор) для временного размещения депортированных, задержанных лиц, оборудованные санитарно-бытовыми условиями по согласованию с Комитетом Государственного санитарно-эпидемиологического надзора Министерства здравоохранения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помещения для содержания специальных служебных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селекторную (громкоговорящую) связь между пунктами досмотра пограничных, таможенных органов, службы авиационной безопасности и органов внутренних дел (дежурными), дислоцированных в аэропорту;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площадку для проведения, при необходимости, дезинфекции воздушных судов, оборудованную в соответствии с санитарными требованиями.</w:t>
      </w:r>
    </w:p>
    <w:bookmarkEnd w:id="22"/>
    <w:bookmarkStart w:name="z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Открытие аэродромов для выполнения</w:t>
      </w:r>
      <w:r>
        <w:br/>
      </w:r>
      <w:r>
        <w:rPr>
          <w:rFonts w:ascii="Times New Roman"/>
          <w:b/>
          <w:i w:val="false"/>
          <w:color w:val="000000"/>
        </w:rPr>
        <w:t>
международных полетов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целях открытия аэродрома для международных полетов, собственником (эксплуатантом) аэродрома (аэропорта) подается заявка в уполномоченный орган, предварительно согласованная с акиматом области (города республиканского значения, столицы). На основании представленной заявки, в аэропорт направляется государственная приемочная комиссия (далее - комиссия), с привлечением специалистов заинтересованных государственных органов, для проведения обследования аэродрома (аэропорта) на соответствие требованиям настоящих Правил, формируемая Министерством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проверяет в установленном порядке готовность аэродрома на соответствие действующим нормам годности к эксплуатации в ожидаемых условиях, служб аэропорта, оборудования и помещений,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по результатам составляет акт о готовности аэродрома к обеспечению международных полетов.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Акт комиссии о готовности аэродрома (аэропорта) к обеспечению международных полетов направляется в Правительство Республики Казахстан для принятия решения об открытии аэродрома для выполнения международных полетов. Подразделения Пограничной службы Комитета национальной безопасности Республики Казахстан, Агентства Таможенного контроля Республики Казахстан и органы Комитета Государственного санитарно-эпидемиологического надзора Министерства здравоохранения Республики Казахстан приступают к работе после принятия решения Правительством Республики Казахстан об открытии аэродрома для международных полетов.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Аэродромы, обслуживающие внутренние авиалинии, могут быть допущены к обслуживанию международных полетов, связанных с выполнением технических, вынужденных посадок и гуманитарных рейсов, а также для выполнения государственных задач.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Запасные аэродромы для воздушных судов, выполняющих международные полеты назначаются из числа аэродромов, допущенных к обслуживанию международных полетов.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Допуск аэродромов к обслуживанию международных полетов,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пунктах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устанавливается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согласованию с заинтересованными министерствами и ведомствами.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