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165d" w14:textId="2481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прокурорском надзоре за законностью судебных актов по административным делам"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27 декабря 2002 года N 78. Зарегистрирован в Министерстве юстиции Республики Казахстан 12 февраля 2003 года N 2168. Утратил силу приказом Генерального Прокурора Республики Казахстан от 12 августа 2010 года N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12.08.2010 </w:t>
      </w:r>
      <w:r>
        <w:rPr>
          <w:rFonts w:ascii="Times New Roman"/>
          <w:b w:val="false"/>
          <w:i w:val="false"/>
          <w:color w:val="ff0000"/>
          <w:sz w:val="28"/>
        </w:rPr>
        <w:t>N 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организации и повышения эффективности прокурорского надзора за законностью судебных актов по административным делам, обеспечения законности принимаемых судами актов, руководствуясь ст.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ст.11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18 и </w:t>
      </w:r>
      <w:r>
        <w:rPr>
          <w:rFonts w:ascii="Times New Roman"/>
          <w:b w:val="false"/>
          <w:i w:val="false"/>
          <w:color w:val="000000"/>
          <w:sz w:val="28"/>
        </w:rPr>
        <w:t xml:space="preserve">30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прокурорском надзоре за законностью судебных актов по административным делам.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надзору за законностью судебных актов и исполнительного производства по гражданским и административным делам принять меры к государственной регистрации в Министерстве юстиции Республики Казахстан настоящего приказа и Инструкции о прокурорском надзоре за законностью судебных актов по административным делам.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направить Главному военному прокурору, прокурорам областей, районов и приравненным к ним прокурорам.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заместителя Генерального Прокурора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приказы Генерального Прокурора Республики Казахстан от 11 декабря 2001 года N 136, от 17 октября 2002 года N 54.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2002 года N 78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"О прокурорском надзоре за законностью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судебных актов по административным делам"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принята в целях надлежащей организации и осуществления эффективного надзора за законностью судебных актов по административным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Приоритетными направлениями в этой отрасли прокурорского надзора являются обеспечение защиты конституционных и иных охраняемых законом прав граждан и безопасности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Прокурор обязан в каждом случае нарушения законности принимать все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меры прокурорского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Прокурор обязан принимать обязательное участие в суде по делам, когда это предусмотрено законом, признано необходимым судом, вышестоящим прокурором, возбужденным им самим, где затронуты интересы государства и его безопасность, о коррупционных правонарушениях, в том числе по делам о правонарушениях, посягающих на избирательные права, на общественный порядок и нравственность, общественную безопасность и здоровье населения, а также в области охраны окружающей среды, налогообложения, в сфере таможенного дела, в отношении несовершеннолетних лиц и о правонарушениях, влекущих арест.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делам, где участвует защитник, (в соответствии со статей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589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правонарушениях) участие прокурора также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возбужденному прокуратурой административному производству участие прокурора в суде обеспечивать подразделению, проводившему проверку по данному делу. На него же возложить обязанность проверки законности судебных актов по этим делам и своевременное опротестование.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выявлении грубых нарушений законности по рассматриваемому делу участвующий прокурор обязан ходатайствовать перед судом о внесении акта в соответствующую организацию или должностным лицам о принятии мер по их устранению.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Независимо от участия прокурора в судебном рассмотрении, в сроки до вступления в законную силу судебного акта, обязательно проверять законность всех судебных актов, вынесенных судами первой инстанции и при выявлении незаконных судебных актов принимать меры к его опротестованию.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Своевременно принимать меры по необоснованно прекращенным производством административным делам и необоснованно освобожденным судом лицам от основной либо дополнительной меры ответственности. Ответственность за опротестование возлагается на руководителя прокуратуры.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законности состоявшегося судебного акта составлять мотивированное заключение, утвержденное руководителем прокуратуры. По выявленным фактам грубого нарушения законности решать вопрос о привлечении виновных лиц к установленной законом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пересмотре судом судебных актов, не вступивших в законную силу, участие прокурора обеспечить по всем административным делам, в том числе при пересмотре по протестам.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Прокурорам областей обеспечить квалифицированное поддержание протестов Генеральной прокуратуры Республики Казахстан с незамедлительным уведомлением о результатах его рассмотрения и направлением копии принятого судебного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Прокуроры, принимающие непосредственное участие в рассмотрении судами административных дел и имеющие классные чины, в судебном заседании должны быть в форменной одежде.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Состояние прокурорского надзора по административным делам оценивать исходя из законности пересмотренных судебных актов первой инстанции по всем административным делам и эффективности их опротестования, исчисляемого из общего количества отмененных и измененных судебных актов в суде второй инстанции, кроме случаев уменьшения размера штрафных санкций без переквалификации их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Критерием оценки работы органов прокуратуры считать обеспечение качественного и квалифицированного участия в суде и своевременного опротестования состоявшихся необоснованных судебных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Ежеквартально анализировать состояние прокурорского надзора за законностью судебных актов по всем делам. Информацию об этой работе направлять в Генеральную прокуратуру Республики Казахстан к 7 числу после окончания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Прокурорам областей, районов и приравненным к ним обеспечивать подчиненных прокуроров материалами организационно-методического характера, распространять положительный опыт работы. Регулярно проводить учебно-методические мероприятия по повышению деловой и правовой квалификации работников прокуратуры, практиковать стажирование прокуроров. Активно выступать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Департаменту по надзору за законностью судебных актов и исполнительного производства по гражданским и административным делам Генеральной прокуратуры Республики Казахстан обеспечить руководство и контроль за деятельностью нижестоящих прокуратур, способствуя повышению эффективности работы в данном направлении. Осуществлять взаимодействие с другими подразделениями Генеральной прокуратуры РК, Верховным Судом РК, учебными и научными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Надзор за применением законодательства по вопросам особого производства по делам лиц, обладающих дипломатическим иммунитетом от административной ответственности 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692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695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правонарушениях) возложить на Управление международных отношений.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