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f6be9" w14:textId="aff6b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Программе по противодействию эпидемии ВИЧ/СПИДа на территории города Астаны на 2002-2005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Астаны от 2 мая 2002 года N 156/30-II. Зарегистрировано Управлением юстиции города Астаны 25 мая 2002 года N 199. Утратило силу - решением Маслихата города Астаны от 21 сентября 2006 года N 285/35-III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решения Маслихата города Астаны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21 сентября 2006 года N 285/35-III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связи с изменением норм законодательства и истечением срока действия отдельных решений Маслихат города Астаны РЕШИЛ: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некоторые решения маслихата города Астаны согласно приложению.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Настоящее решение вступает в силу со дня принятия.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Перечень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утративших силу некоторых решений маслихата города Астаны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Решение маслихата города Астаны от 2 мая 2002 года N 156/30-II "О Программе по противодействию эпидемии ВИЧ/СПИДа на территории города Астаны на 2002-2005 годы" (зарегистрировано в Реестре государственной регистрации нормативных правовых актов за N 199, опубликовано в газете "Астана акшамы" 30 мая 2002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Секретарь маслихата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города Астаны                        В. Редкокашин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Рассмотрев представленную акиматом города Астаны Программу по противодействию эпидемии ВИЧ/СПИДа на территории города Астаны на 2002-2005 годы, на основании статьи 86 
</w:t>
      </w:r>
      <w:r>
        <w:rPr>
          <w:rFonts w:ascii="Times New Roman"/>
          <w:b w:val="false"/>
          <w:i w:val="false"/>
          <w:color w:val="000000"/>
          <w:sz w:val="28"/>
        </w:rPr>
        <w:t xml:space="preserve"> K951000_ </w:t>
      </w:r>
      <w:r>
        <w:rPr>
          <w:rFonts w:ascii="Times New Roman"/>
          <w:b w:val="false"/>
          <w:i w:val="false"/>
          <w:color w:val="000000"/>
          <w:sz w:val="28"/>
        </w:rPr>
        <w:t>
 Конституции Республики Казахстан и статьи 6 Закона 
</w:t>
      </w:r>
      <w:r>
        <w:rPr>
          <w:rFonts w:ascii="Times New Roman"/>
          <w:b w:val="false"/>
          <w:i w:val="false"/>
          <w:color w:val="000000"/>
          <w:sz w:val="28"/>
        </w:rPr>
        <w:t xml:space="preserve"> Z010148_ </w:t>
      </w:r>
      <w:r>
        <w:rPr>
          <w:rFonts w:ascii="Times New Roman"/>
          <w:b w:val="false"/>
          <w:i w:val="false"/>
          <w:color w:val="000000"/>
          <w:sz w:val="28"/>
        </w:rPr>
        <w:t>
 "О местном государственном управлении в Республике Казахстан", маслихат города Астаны решил: 
</w:t>
      </w:r>
      <w:r>
        <w:br/>
      </w:r>
      <w:r>
        <w:rPr>
          <w:rFonts w:ascii="Times New Roman"/>
          <w:b w:val="false"/>
          <w:i w:val="false"/>
          <w:color w:val="000000"/>
          <w:sz w:val="28"/>
        </w:rPr>
        <w:t>
      1. Утвердить прилагаемую Программу по противодействию эпидемии ВИЧ/СПИДа на территории города Астаны на 2002-2005 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Председатель сессии
</w:t>
      </w:r>
    </w:p>
    <w:p>
      <w:pPr>
        <w:spacing w:after="0"/>
        <w:ind w:left="0"/>
        <w:jc w:val="both"/>
      </w:pPr>
      <w:r>
        <w:rPr>
          <w:rFonts w:ascii="Times New Roman"/>
          <w:b w:val="false"/>
          <w:i w:val="false"/>
          <w:color w:val="000000"/>
          <w:sz w:val="28"/>
        </w:rPr>
        <w:t>
     маслихата города Астаны                         Н.М. Петухова
</w:t>
      </w:r>
    </w:p>
    <w:p>
      <w:pPr>
        <w:spacing w:after="0"/>
        <w:ind w:left="0"/>
        <w:jc w:val="both"/>
      </w:pPr>
      <w:r>
        <w:rPr>
          <w:rFonts w:ascii="Times New Roman"/>
          <w:b w:val="false"/>
          <w:i w:val="false"/>
          <w:color w:val="000000"/>
          <w:sz w:val="28"/>
        </w:rPr>
        <w:t>
</w:t>
      </w:r>
      <w:r>
        <w:rPr>
          <w:rFonts w:ascii="Times New Roman"/>
          <w:b w:val="false"/>
          <w:i w:val="false"/>
          <w:color w:val="000000"/>
          <w:sz w:val="28"/>
        </w:rPr>
        <w:t>
    И.о. секретаря
</w:t>
      </w:r>
    </w:p>
    <w:p>
      <w:pPr>
        <w:spacing w:after="0"/>
        <w:ind w:left="0"/>
        <w:jc w:val="both"/>
      </w:pPr>
      <w:r>
        <w:rPr>
          <w:rFonts w:ascii="Times New Roman"/>
          <w:b w:val="false"/>
          <w:i w:val="false"/>
          <w:color w:val="000000"/>
          <w:sz w:val="28"/>
        </w:rPr>
        <w:t>
     маслихата города Астаны                         Н.И. Мещеряков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p>
    <w:p>
      <w:pPr>
        <w:spacing w:after="0"/>
        <w:ind w:left="0"/>
        <w:jc w:val="both"/>
      </w:pPr>
      <w:r>
        <w:rPr>
          <w:rFonts w:ascii="Times New Roman"/>
          <w:b w:val="false"/>
          <w:i w:val="false"/>
          <w:color w:val="000000"/>
          <w:sz w:val="28"/>
        </w:rPr>
        <w:t>
                                           решением маслихата города Астаны
</w:t>
      </w:r>
    </w:p>
    <w:p>
      <w:pPr>
        <w:spacing w:after="0"/>
        <w:ind w:left="0"/>
        <w:jc w:val="both"/>
      </w:pPr>
      <w:r>
        <w:rPr>
          <w:rFonts w:ascii="Times New Roman"/>
          <w:b w:val="false"/>
          <w:i w:val="false"/>
          <w:color w:val="000000"/>
          <w:sz w:val="28"/>
        </w:rPr>
        <w:t>
                                            N 156/30-II от 2 мая 2002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Программа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 противодействию эпидемии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ВИЧ/СПИДа на территории г. Астаны 
</w:t>
      </w:r>
    </w:p>
    <w:p>
      <w:pPr>
        <w:spacing w:after="0"/>
        <w:ind w:left="0"/>
        <w:jc w:val="both"/>
      </w:pPr>
      <w:r>
        <w:rPr>
          <w:rFonts w:ascii="Times New Roman"/>
          <w:b w:val="false"/>
          <w:i w:val="false"/>
          <w:color w:val="000000"/>
          <w:sz w:val="28"/>
        </w:rPr>
        <w:t>
                             на 2002-2005 годы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Паспорт (основные параметры Программы)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Наименование  !Программа по противодействию эпидемии ВИЧ/СПИДа на
</w:t>
      </w:r>
    </w:p>
    <w:p>
      <w:pPr>
        <w:spacing w:after="0"/>
        <w:ind w:left="0"/>
        <w:jc w:val="both"/>
      </w:pPr>
      <w:r>
        <w:rPr>
          <w:rFonts w:ascii="Times New Roman"/>
          <w:b w:val="false"/>
          <w:i w:val="false"/>
          <w:color w:val="000000"/>
          <w:sz w:val="28"/>
        </w:rPr>
        <w:t>
программы     !территории г. Астаны на 2002-2005 годы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Основание      Постановление Правительства Республики Казахстан от 5 
</w:t>
      </w:r>
    </w:p>
    <w:p>
      <w:pPr>
        <w:spacing w:after="0"/>
        <w:ind w:left="0"/>
        <w:jc w:val="both"/>
      </w:pPr>
      <w:r>
        <w:rPr>
          <w:rFonts w:ascii="Times New Roman"/>
          <w:b w:val="false"/>
          <w:i w:val="false"/>
          <w:color w:val="000000"/>
          <w:sz w:val="28"/>
        </w:rPr>
        <w:t>
для            декабря 2000г. N 1808  
</w:t>
      </w:r>
      <w:r>
        <w:rPr>
          <w:rFonts w:ascii="Times New Roman"/>
          <w:b w:val="false"/>
          <w:i w:val="false"/>
          <w:color w:val="000000"/>
          <w:sz w:val="28"/>
        </w:rPr>
        <w:t xml:space="preserve"> P001808_ </w:t>
      </w:r>
      <w:r>
        <w:rPr>
          <w:rFonts w:ascii="Times New Roman"/>
          <w:b w:val="false"/>
          <w:i w:val="false"/>
          <w:color w:val="000000"/>
          <w:sz w:val="28"/>
        </w:rPr>
        <w:t>
  "О Концепции государственной 
</w:t>
      </w:r>
    </w:p>
    <w:p>
      <w:pPr>
        <w:spacing w:after="0"/>
        <w:ind w:left="0"/>
        <w:jc w:val="both"/>
      </w:pPr>
      <w:r>
        <w:rPr>
          <w:rFonts w:ascii="Times New Roman"/>
          <w:b w:val="false"/>
          <w:i w:val="false"/>
          <w:color w:val="000000"/>
          <w:sz w:val="28"/>
        </w:rPr>
        <w:t>
разработки     политики по противодействию эпидемии СПИДа в Республике 
</w:t>
      </w:r>
    </w:p>
    <w:p>
      <w:pPr>
        <w:spacing w:after="0"/>
        <w:ind w:left="0"/>
        <w:jc w:val="both"/>
      </w:pPr>
      <w:r>
        <w:rPr>
          <w:rFonts w:ascii="Times New Roman"/>
          <w:b w:val="false"/>
          <w:i w:val="false"/>
          <w:color w:val="000000"/>
          <w:sz w:val="28"/>
        </w:rPr>
        <w:t>
Программы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Основные       Департамент здравоохранения г. Астаны.
</w:t>
      </w:r>
    </w:p>
    <w:p>
      <w:pPr>
        <w:spacing w:after="0"/>
        <w:ind w:left="0"/>
        <w:jc w:val="both"/>
      </w:pPr>
      <w:r>
        <w:rPr>
          <w:rFonts w:ascii="Times New Roman"/>
          <w:b w:val="false"/>
          <w:i w:val="false"/>
          <w:color w:val="000000"/>
          <w:sz w:val="28"/>
        </w:rPr>
        <w:t>
разработчики 
</w:t>
      </w:r>
    </w:p>
    <w:p>
      <w:pPr>
        <w:spacing w:after="0"/>
        <w:ind w:left="0"/>
        <w:jc w:val="both"/>
      </w:pPr>
      <w:r>
        <w:rPr>
          <w:rFonts w:ascii="Times New Roman"/>
          <w:b w:val="false"/>
          <w:i w:val="false"/>
          <w:color w:val="000000"/>
          <w:sz w:val="28"/>
        </w:rPr>
        <w:t>
Программы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Цель и задачи  Снижение темпов распространения ВИЧ-инфекции и
</w:t>
      </w:r>
    </w:p>
    <w:p>
      <w:pPr>
        <w:spacing w:after="0"/>
        <w:ind w:left="0"/>
        <w:jc w:val="both"/>
      </w:pPr>
      <w:r>
        <w:rPr>
          <w:rFonts w:ascii="Times New Roman"/>
          <w:b w:val="false"/>
          <w:i w:val="false"/>
          <w:color w:val="000000"/>
          <w:sz w:val="28"/>
        </w:rPr>
        <w:t>
Программы      стабилизация ее распространенности на территории города 
</w:t>
      </w:r>
    </w:p>
    <w:p>
      <w:pPr>
        <w:spacing w:after="0"/>
        <w:ind w:left="0"/>
        <w:jc w:val="both"/>
      </w:pPr>
      <w:r>
        <w:rPr>
          <w:rFonts w:ascii="Times New Roman"/>
          <w:b w:val="false"/>
          <w:i w:val="false"/>
          <w:color w:val="000000"/>
          <w:sz w:val="28"/>
        </w:rPr>
        <w:t>
               Астаны.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Основные       Аппараты акимов района "Алматы" и "Сарыарка",
</w:t>
      </w:r>
    </w:p>
    <w:p>
      <w:pPr>
        <w:spacing w:after="0"/>
        <w:ind w:left="0"/>
        <w:jc w:val="both"/>
      </w:pPr>
      <w:r>
        <w:rPr>
          <w:rFonts w:ascii="Times New Roman"/>
          <w:b w:val="false"/>
          <w:i w:val="false"/>
          <w:color w:val="000000"/>
          <w:sz w:val="28"/>
        </w:rPr>
        <w:t>
исполнители    департаменты здравоохранения, образования, финансов,
</w:t>
      </w:r>
    </w:p>
    <w:p>
      <w:pPr>
        <w:spacing w:after="0"/>
        <w:ind w:left="0"/>
        <w:jc w:val="both"/>
      </w:pPr>
      <w:r>
        <w:rPr>
          <w:rFonts w:ascii="Times New Roman"/>
          <w:b w:val="false"/>
          <w:i w:val="false"/>
          <w:color w:val="000000"/>
          <w:sz w:val="28"/>
        </w:rPr>
        <w:t>
Программы      культуры, управление внутренних дел, средства массовой 
</w:t>
      </w:r>
    </w:p>
    <w:p>
      <w:pPr>
        <w:spacing w:after="0"/>
        <w:ind w:left="0"/>
        <w:jc w:val="both"/>
      </w:pPr>
      <w:r>
        <w:rPr>
          <w:rFonts w:ascii="Times New Roman"/>
          <w:b w:val="false"/>
          <w:i w:val="false"/>
          <w:color w:val="000000"/>
          <w:sz w:val="28"/>
        </w:rPr>
        <w:t>
               информации г. Астаны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Сроки                           2002-2005 годы
</w:t>
      </w:r>
    </w:p>
    <w:p>
      <w:pPr>
        <w:spacing w:after="0"/>
        <w:ind w:left="0"/>
        <w:jc w:val="both"/>
      </w:pPr>
      <w:r>
        <w:rPr>
          <w:rFonts w:ascii="Times New Roman"/>
          <w:b w:val="false"/>
          <w:i w:val="false"/>
          <w:color w:val="000000"/>
          <w:sz w:val="28"/>
        </w:rPr>
        <w:t>
реализации 
</w:t>
      </w:r>
    </w:p>
    <w:p>
      <w:pPr>
        <w:spacing w:after="0"/>
        <w:ind w:left="0"/>
        <w:jc w:val="both"/>
      </w:pPr>
      <w:r>
        <w:rPr>
          <w:rFonts w:ascii="Times New Roman"/>
          <w:b w:val="false"/>
          <w:i w:val="false"/>
          <w:color w:val="000000"/>
          <w:sz w:val="28"/>
        </w:rPr>
        <w:t>
Программы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Перечень       Развитие системы информирования населения о мерах
</w:t>
      </w:r>
    </w:p>
    <w:p>
      <w:pPr>
        <w:spacing w:after="0"/>
        <w:ind w:left="0"/>
        <w:jc w:val="both"/>
      </w:pPr>
      <w:r>
        <w:rPr>
          <w:rFonts w:ascii="Times New Roman"/>
          <w:b w:val="false"/>
          <w:i w:val="false"/>
          <w:color w:val="000000"/>
          <w:sz w:val="28"/>
        </w:rPr>
        <w:t>
основных       профилактики ВИЧ-инфекции; организация мероприятий по
</w:t>
      </w:r>
    </w:p>
    <w:p>
      <w:pPr>
        <w:spacing w:after="0"/>
        <w:ind w:left="0"/>
        <w:jc w:val="both"/>
      </w:pPr>
      <w:r>
        <w:rPr>
          <w:rFonts w:ascii="Times New Roman"/>
          <w:b w:val="false"/>
          <w:i w:val="false"/>
          <w:color w:val="000000"/>
          <w:sz w:val="28"/>
        </w:rPr>
        <w:t>
мероприятий    предупреждению распространения ВИЧ среди контингента групп
</w:t>
      </w:r>
    </w:p>
    <w:p>
      <w:pPr>
        <w:spacing w:after="0"/>
        <w:ind w:left="0"/>
        <w:jc w:val="both"/>
      </w:pPr>
      <w:r>
        <w:rPr>
          <w:rFonts w:ascii="Times New Roman"/>
          <w:b w:val="false"/>
          <w:i w:val="false"/>
          <w:color w:val="000000"/>
          <w:sz w:val="28"/>
        </w:rPr>
        <w:t>
Программы      риска; совершенствование эпидемиологического надзора за ВИЧ-
</w:t>
      </w:r>
    </w:p>
    <w:p>
      <w:pPr>
        <w:spacing w:after="0"/>
        <w:ind w:left="0"/>
        <w:jc w:val="both"/>
      </w:pPr>
      <w:r>
        <w:rPr>
          <w:rFonts w:ascii="Times New Roman"/>
          <w:b w:val="false"/>
          <w:i w:val="false"/>
          <w:color w:val="000000"/>
          <w:sz w:val="28"/>
        </w:rPr>
        <w:t>
               инфекцией, диагностических и лечебных мероприятий;
</w:t>
      </w:r>
    </w:p>
    <w:p>
      <w:pPr>
        <w:spacing w:after="0"/>
        <w:ind w:left="0"/>
        <w:jc w:val="both"/>
      </w:pPr>
      <w:r>
        <w:rPr>
          <w:rFonts w:ascii="Times New Roman"/>
          <w:b w:val="false"/>
          <w:i w:val="false"/>
          <w:color w:val="000000"/>
          <w:sz w:val="28"/>
        </w:rPr>
        <w:t>
               дальнейшее совершенствование управления и координация       
</w:t>
      </w:r>
    </w:p>
    <w:p>
      <w:pPr>
        <w:spacing w:after="0"/>
        <w:ind w:left="0"/>
        <w:jc w:val="both"/>
      </w:pPr>
      <w:r>
        <w:rPr>
          <w:rFonts w:ascii="Times New Roman"/>
          <w:b w:val="false"/>
          <w:i w:val="false"/>
          <w:color w:val="000000"/>
          <w:sz w:val="28"/>
        </w:rPr>
        <w:t>
               вмешательств, направленных на стабилизацию                  
</w:t>
      </w:r>
    </w:p>
    <w:p>
      <w:pPr>
        <w:spacing w:after="0"/>
        <w:ind w:left="0"/>
        <w:jc w:val="both"/>
      </w:pPr>
      <w:r>
        <w:rPr>
          <w:rFonts w:ascii="Times New Roman"/>
          <w:b w:val="false"/>
          <w:i w:val="false"/>
          <w:color w:val="000000"/>
          <w:sz w:val="28"/>
        </w:rPr>
        <w:t>
               распространенности ВИЧ; систематизация контроля исполнения
</w:t>
      </w:r>
    </w:p>
    <w:p>
      <w:pPr>
        <w:spacing w:after="0"/>
        <w:ind w:left="0"/>
        <w:jc w:val="both"/>
      </w:pPr>
      <w:r>
        <w:rPr>
          <w:rFonts w:ascii="Times New Roman"/>
          <w:b w:val="false"/>
          <w:i w:val="false"/>
          <w:color w:val="000000"/>
          <w:sz w:val="28"/>
        </w:rPr>
        <w:t>
               Программы; сотрудничество с международными и общественными
</w:t>
      </w:r>
    </w:p>
    <w:p>
      <w:pPr>
        <w:spacing w:after="0"/>
        <w:ind w:left="0"/>
        <w:jc w:val="both"/>
      </w:pPr>
      <w:r>
        <w:rPr>
          <w:rFonts w:ascii="Times New Roman"/>
          <w:b w:val="false"/>
          <w:i w:val="false"/>
          <w:color w:val="000000"/>
          <w:sz w:val="28"/>
        </w:rPr>
        <w:t>
               организациями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Источники и    Из средств местного бюджета планируется финансирование в 
</w:t>
      </w:r>
    </w:p>
    <w:p>
      <w:pPr>
        <w:spacing w:after="0"/>
        <w:ind w:left="0"/>
        <w:jc w:val="both"/>
      </w:pPr>
      <w:r>
        <w:rPr>
          <w:rFonts w:ascii="Times New Roman"/>
          <w:b w:val="false"/>
          <w:i w:val="false"/>
          <w:color w:val="000000"/>
          <w:sz w:val="28"/>
        </w:rPr>
        <w:t>
объемы         сумме 98937 тыс. тенге, в том числе на 2002 год -
</w:t>
      </w:r>
    </w:p>
    <w:p>
      <w:pPr>
        <w:spacing w:after="0"/>
        <w:ind w:left="0"/>
        <w:jc w:val="both"/>
      </w:pPr>
      <w:r>
        <w:rPr>
          <w:rFonts w:ascii="Times New Roman"/>
          <w:b w:val="false"/>
          <w:i w:val="false"/>
          <w:color w:val="000000"/>
          <w:sz w:val="28"/>
        </w:rPr>
        <w:t>
финансирования 22584 тыс.тенге, на 2003 год - 24007 тыс. тенге, на 2004 год
</w:t>
      </w:r>
    </w:p>
    <w:p>
      <w:pPr>
        <w:spacing w:after="0"/>
        <w:ind w:left="0"/>
        <w:jc w:val="both"/>
      </w:pPr>
      <w:r>
        <w:rPr>
          <w:rFonts w:ascii="Times New Roman"/>
          <w:b w:val="false"/>
          <w:i w:val="false"/>
          <w:color w:val="000000"/>
          <w:sz w:val="28"/>
        </w:rPr>
        <w:t>
(в ценах       - 25423 тыс. тенге, на 2005 год - 26923 тыс. тенге
</w:t>
      </w:r>
    </w:p>
    <w:p>
      <w:pPr>
        <w:spacing w:after="0"/>
        <w:ind w:left="0"/>
        <w:jc w:val="both"/>
      </w:pPr>
      <w:r>
        <w:rPr>
          <w:rFonts w:ascii="Times New Roman"/>
          <w:b w:val="false"/>
          <w:i w:val="false"/>
          <w:color w:val="000000"/>
          <w:sz w:val="28"/>
        </w:rPr>
        <w:t>
2002 г.)       дополнительно привлеченные средства из бюджета в сумме
</w:t>
      </w:r>
    </w:p>
    <w:p>
      <w:pPr>
        <w:spacing w:after="0"/>
        <w:ind w:left="0"/>
        <w:jc w:val="both"/>
      </w:pPr>
      <w:r>
        <w:rPr>
          <w:rFonts w:ascii="Times New Roman"/>
          <w:b w:val="false"/>
          <w:i w:val="false"/>
          <w:color w:val="000000"/>
          <w:sz w:val="28"/>
        </w:rPr>
        <w:t>
               11409,7 тыс. тенге, в том числе для Центра СПИД 10780,1     
</w:t>
      </w:r>
    </w:p>
    <w:p>
      <w:pPr>
        <w:spacing w:after="0"/>
        <w:ind w:left="0"/>
        <w:jc w:val="both"/>
      </w:pPr>
      <w:r>
        <w:rPr>
          <w:rFonts w:ascii="Times New Roman"/>
          <w:b w:val="false"/>
          <w:i w:val="false"/>
          <w:color w:val="000000"/>
          <w:sz w:val="28"/>
        </w:rPr>
        <w:t>
               тыс.тенге, для УВД на транспорте 98 тыс. тенге, УВД - 531,6 
</w:t>
      </w:r>
    </w:p>
    <w:p>
      <w:pPr>
        <w:spacing w:after="0"/>
        <w:ind w:left="0"/>
        <w:jc w:val="both"/>
      </w:pPr>
      <w:r>
        <w:rPr>
          <w:rFonts w:ascii="Times New Roman"/>
          <w:b w:val="false"/>
          <w:i w:val="false"/>
          <w:color w:val="000000"/>
          <w:sz w:val="28"/>
        </w:rPr>
        <w:t>
               тыс.тенге.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Ожидаемые     Замедление темпов распространения ВИЧ-инфекции на
</w:t>
      </w:r>
    </w:p>
    <w:p>
      <w:pPr>
        <w:spacing w:after="0"/>
        <w:ind w:left="0"/>
        <w:jc w:val="both"/>
      </w:pPr>
      <w:r>
        <w:rPr>
          <w:rFonts w:ascii="Times New Roman"/>
          <w:b w:val="false"/>
          <w:i w:val="false"/>
          <w:color w:val="000000"/>
          <w:sz w:val="28"/>
        </w:rPr>
        <w:t>
результаты    территории города Астаны, уменьшение числа больных
</w:t>
      </w:r>
    </w:p>
    <w:p>
      <w:pPr>
        <w:spacing w:after="0"/>
        <w:ind w:left="0"/>
        <w:jc w:val="both"/>
      </w:pPr>
      <w:r>
        <w:rPr>
          <w:rFonts w:ascii="Times New Roman"/>
          <w:b w:val="false"/>
          <w:i w:val="false"/>
          <w:color w:val="000000"/>
          <w:sz w:val="28"/>
        </w:rPr>
        <w:t>
реализации    СПИДом, уменьшение потерь трудоспособного населения
</w:t>
      </w:r>
    </w:p>
    <w:p>
      <w:pPr>
        <w:spacing w:after="0"/>
        <w:ind w:left="0"/>
        <w:jc w:val="both"/>
      </w:pPr>
      <w:r>
        <w:rPr>
          <w:rFonts w:ascii="Times New Roman"/>
          <w:b w:val="false"/>
          <w:i w:val="false"/>
          <w:color w:val="000000"/>
          <w:sz w:val="28"/>
        </w:rPr>
        <w:t>
Программы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Система       Проведение мониторинга и представление информации о ходе
</w:t>
      </w:r>
    </w:p>
    <w:p>
      <w:pPr>
        <w:spacing w:after="0"/>
        <w:ind w:left="0"/>
        <w:jc w:val="both"/>
      </w:pPr>
      <w:r>
        <w:rPr>
          <w:rFonts w:ascii="Times New Roman"/>
          <w:b w:val="false"/>
          <w:i w:val="false"/>
          <w:color w:val="000000"/>
          <w:sz w:val="28"/>
        </w:rPr>
        <w:t>
организации   выполнения Программы в Министерство здравоохранения
</w:t>
      </w:r>
    </w:p>
    <w:p>
      <w:pPr>
        <w:spacing w:after="0"/>
        <w:ind w:left="0"/>
        <w:jc w:val="both"/>
      </w:pPr>
      <w:r>
        <w:rPr>
          <w:rFonts w:ascii="Times New Roman"/>
          <w:b w:val="false"/>
          <w:i w:val="false"/>
          <w:color w:val="000000"/>
          <w:sz w:val="28"/>
        </w:rPr>
        <w:t>
контроля за   Республики Казахстан и в акимат г. Астаны 1 раз в полугодие.
</w:t>
      </w:r>
    </w:p>
    <w:p>
      <w:pPr>
        <w:spacing w:after="0"/>
        <w:ind w:left="0"/>
        <w:jc w:val="both"/>
      </w:pPr>
      <w:r>
        <w:rPr>
          <w:rFonts w:ascii="Times New Roman"/>
          <w:b w:val="false"/>
          <w:i w:val="false"/>
          <w:color w:val="000000"/>
          <w:sz w:val="28"/>
        </w:rPr>
        <w:t>
исполнением 
</w:t>
      </w:r>
    </w:p>
    <w:p>
      <w:pPr>
        <w:spacing w:after="0"/>
        <w:ind w:left="0"/>
        <w:jc w:val="both"/>
      </w:pPr>
      <w:r>
        <w:rPr>
          <w:rFonts w:ascii="Times New Roman"/>
          <w:b w:val="false"/>
          <w:i w:val="false"/>
          <w:color w:val="000000"/>
          <w:sz w:val="28"/>
        </w:rPr>
        <w:t>
Программы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Введение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Основанием для разработки данной Программы послужило Постановление Правительства Республики Казахстан от 5 декабря 2000 года 
</w:t>
      </w:r>
      <w:r>
        <w:rPr>
          <w:rFonts w:ascii="Times New Roman"/>
          <w:b w:val="false"/>
          <w:i w:val="false"/>
          <w:color w:val="000000"/>
          <w:sz w:val="28"/>
        </w:rPr>
        <w:t xml:space="preserve"> P001808_ </w:t>
      </w:r>
      <w:r>
        <w:rPr>
          <w:rFonts w:ascii="Times New Roman"/>
          <w:b w:val="false"/>
          <w:i w:val="false"/>
          <w:color w:val="000000"/>
          <w:sz w:val="28"/>
        </w:rPr>
        <w:t>
 "О концепции государственной политики по противодействию эпидемии СПИДа в Республике Казахстан". 
</w:t>
      </w:r>
      <w:r>
        <w:br/>
      </w:r>
      <w:r>
        <w:rPr>
          <w:rFonts w:ascii="Times New Roman"/>
          <w:b w:val="false"/>
          <w:i w:val="false"/>
          <w:color w:val="000000"/>
          <w:sz w:val="28"/>
        </w:rPr>
        <w:t>
      В истекшем году закончился срок действия 
</w:t>
      </w:r>
      <w:r>
        <w:rPr>
          <w:rFonts w:ascii="Times New Roman"/>
          <w:b w:val="false"/>
          <w:i w:val="false"/>
          <w:color w:val="000000"/>
          <w:sz w:val="28"/>
        </w:rPr>
        <w:t xml:space="preserve"> P960193_ </w:t>
      </w:r>
      <w:r>
        <w:rPr>
          <w:rFonts w:ascii="Times New Roman"/>
          <w:b w:val="false"/>
          <w:i w:val="false"/>
          <w:color w:val="000000"/>
          <w:sz w:val="28"/>
        </w:rPr>
        <w:t>
 "Плана мероприятий по профилактике и борьбе со СПИДом в Республике Казахстан на 1996-2000 годы", утвержденного постановлением Правительства Республики Казахстан от 13 февраля 1996 года N 193, сыгравшего важную роль в развитии системы противостояния ВИЧ-инфекции в стране. 
</w:t>
      </w:r>
      <w:r>
        <w:br/>
      </w:r>
      <w:r>
        <w:rPr>
          <w:rFonts w:ascii="Times New Roman"/>
          <w:b w:val="false"/>
          <w:i w:val="false"/>
          <w:color w:val="000000"/>
          <w:sz w:val="28"/>
        </w:rPr>
        <w:t>
      Ухудшение эпидситуации в Республике Казахстан и ближайшем окружении г. Астаны, возникновение ряда новых факторов, определяющих характер эпидемического процесса, возникновение нового его понимания потребовало создания настоящей Программы. 
</w:t>
      </w:r>
      <w:r>
        <w:br/>
      </w:r>
      <w:r>
        <w:rPr>
          <w:rFonts w:ascii="Times New Roman"/>
          <w:b w:val="false"/>
          <w:i w:val="false"/>
          <w:color w:val="000000"/>
          <w:sz w:val="28"/>
        </w:rPr>
        <w:t>
      Основой при создании Программы служило понимание того, что проблема распространения ВИЧ/СПИДа выходит далеко за рамки проблем здравоохранения и касается всех социальных секторов. Программа основана на положениях Законов Республики Казахстан 
</w:t>
      </w:r>
      <w:r>
        <w:rPr>
          <w:rFonts w:ascii="Times New Roman"/>
          <w:b w:val="false"/>
          <w:i w:val="false"/>
          <w:color w:val="000000"/>
          <w:sz w:val="28"/>
        </w:rPr>
        <w:t xml:space="preserve"> Z970111_ </w:t>
      </w:r>
      <w:r>
        <w:rPr>
          <w:rFonts w:ascii="Times New Roman"/>
          <w:b w:val="false"/>
          <w:i w:val="false"/>
          <w:color w:val="000000"/>
          <w:sz w:val="28"/>
        </w:rPr>
        <w:t>
 "Об охране здоровья граждан в Республике Казахстан" от 19 мая 1997 года, 
</w:t>
      </w:r>
      <w:r>
        <w:rPr>
          <w:rFonts w:ascii="Times New Roman"/>
          <w:b w:val="false"/>
          <w:i w:val="false"/>
          <w:color w:val="000000"/>
          <w:sz w:val="28"/>
        </w:rPr>
        <w:t xml:space="preserve"> Z946000_ </w:t>
      </w:r>
      <w:r>
        <w:rPr>
          <w:rFonts w:ascii="Times New Roman"/>
          <w:b w:val="false"/>
          <w:i w:val="false"/>
          <w:color w:val="000000"/>
          <w:sz w:val="28"/>
        </w:rPr>
        <w:t>
 "О профилактике заболевания СПИДом" от 5 октября 1994 года, 
</w:t>
      </w:r>
      <w:r>
        <w:rPr>
          <w:rFonts w:ascii="Times New Roman"/>
          <w:b w:val="false"/>
          <w:i w:val="false"/>
          <w:color w:val="000000"/>
          <w:sz w:val="28"/>
        </w:rPr>
        <w:t xml:space="preserve"> U984153_ </w:t>
      </w:r>
      <w:r>
        <w:rPr>
          <w:rFonts w:ascii="Times New Roman"/>
          <w:b w:val="false"/>
          <w:i w:val="false"/>
          <w:color w:val="000000"/>
          <w:sz w:val="28"/>
        </w:rPr>
        <w:t>
 Государственной программы "Здоровье народа", утвержденного Указом Президента Республики Казахстан от 16 ноября 1998 г. N 4153, и постановлении Правительства Республики Казахстан от 5 декабря 2000 года N 1808 
</w:t>
      </w:r>
      <w:r>
        <w:rPr>
          <w:rFonts w:ascii="Times New Roman"/>
          <w:b w:val="false"/>
          <w:i w:val="false"/>
          <w:color w:val="000000"/>
          <w:sz w:val="28"/>
        </w:rPr>
        <w:t xml:space="preserve"> P001808_ </w:t>
      </w:r>
      <w:r>
        <w:rPr>
          <w:rFonts w:ascii="Times New Roman"/>
          <w:b w:val="false"/>
          <w:i w:val="false"/>
          <w:color w:val="000000"/>
          <w:sz w:val="28"/>
        </w:rPr>
        <w:t>
 "О концепции государственной политики по противодействию эпидемии СПИДа в Республике Казахстан" от 14 сентября 2001 года N 1207 
</w:t>
      </w:r>
      <w:r>
        <w:rPr>
          <w:rFonts w:ascii="Times New Roman"/>
          <w:b w:val="false"/>
          <w:i w:val="false"/>
          <w:color w:val="000000"/>
          <w:sz w:val="28"/>
        </w:rPr>
        <w:t xml:space="preserve"> P011207_ </w:t>
      </w:r>
      <w:r>
        <w:rPr>
          <w:rFonts w:ascii="Times New Roman"/>
          <w:b w:val="false"/>
          <w:i w:val="false"/>
          <w:color w:val="000000"/>
          <w:sz w:val="28"/>
        </w:rPr>
        <w:t>
 "Об утверждении Программы по противодействию эпидемии СПИДа в Республике Казахстан на 2001-2005 годы". 
</w:t>
      </w:r>
      <w:r>
        <w:br/>
      </w:r>
      <w:r>
        <w:rPr>
          <w:rFonts w:ascii="Times New Roman"/>
          <w:b w:val="false"/>
          <w:i w:val="false"/>
          <w:color w:val="000000"/>
          <w:sz w:val="28"/>
        </w:rPr>
        <w:t>
      В ней учтены рекомендации по вопросам профилактики ВИЧ/СПИДа ООН, Всемирной организации здравоохранения (ВОЗ) и других международных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Анализ современного состояния проблемы ВИЧ/СПИДа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Город Астана - столица Республики Казахстан общей площадью 71 тыс. га с численностью населения 493,6 тыс. человек. От общей численности 64,4% составляет население трудоспособного возраста и 10,2% - лица старше трудоспособного возраста. Возрастная группа населения 15-29 лет, среди которой регистрируется основная масса ВИЧ-инфицированных (68,6%), составляет - около 28% . 
</w:t>
      </w:r>
      <w:r>
        <w:br/>
      </w:r>
      <w:r>
        <w:rPr>
          <w:rFonts w:ascii="Times New Roman"/>
          <w:b w:val="false"/>
          <w:i w:val="false"/>
          <w:color w:val="000000"/>
          <w:sz w:val="28"/>
        </w:rPr>
        <w:t>
      Город стал местом притяжения для мигрантов из соседних областей Республики Казахстан и стран ближнего и дальнего зарубежья. За последний год прирост населения составил 52,8 тысяч человек, причем основная часть его - мужского пола, что повышает риск ввоза ВИЧ-инфекции. 
</w:t>
      </w:r>
      <w:r>
        <w:br/>
      </w:r>
      <w:r>
        <w:rPr>
          <w:rFonts w:ascii="Times New Roman"/>
          <w:b w:val="false"/>
          <w:i w:val="false"/>
          <w:color w:val="000000"/>
          <w:sz w:val="28"/>
        </w:rPr>
        <w:t>
      Развитие экономики, торговли, рынка услуг привело к широкому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распространению коммерческого секса, что также повышает риск 
</w:t>
      </w:r>
    </w:p>
    <w:p>
      <w:pPr>
        <w:spacing w:after="0"/>
        <w:ind w:left="0"/>
        <w:jc w:val="both"/>
      </w:pPr>
      <w:r>
        <w:rPr>
          <w:rFonts w:ascii="Times New Roman"/>
          <w:b w:val="false"/>
          <w:i w:val="false"/>
          <w:color w:val="000000"/>
          <w:sz w:val="28"/>
        </w:rPr>
        <w:t>
распространения ВИЧ. На этом фоне проявляется повышенная заболеваемость 
</w:t>
      </w:r>
    </w:p>
    <w:p>
      <w:pPr>
        <w:spacing w:after="0"/>
        <w:ind w:left="0"/>
        <w:jc w:val="both"/>
      </w:pPr>
      <w:r>
        <w:rPr>
          <w:rFonts w:ascii="Times New Roman"/>
          <w:b w:val="false"/>
          <w:i w:val="false"/>
          <w:color w:val="000000"/>
          <w:sz w:val="28"/>
        </w:rPr>
        <w:t>
населения инфекциями, передаваемыми половым путем, повышающими опасность 
</w:t>
      </w:r>
    </w:p>
    <w:p>
      <w:pPr>
        <w:spacing w:after="0"/>
        <w:ind w:left="0"/>
        <w:jc w:val="both"/>
      </w:pPr>
      <w:r>
        <w:rPr>
          <w:rFonts w:ascii="Times New Roman"/>
          <w:b w:val="false"/>
          <w:i w:val="false"/>
          <w:color w:val="000000"/>
          <w:sz w:val="28"/>
        </w:rPr>
        <w:t>
заражения ВИЧ.
</w:t>
      </w:r>
    </w:p>
    <w:p>
      <w:pPr>
        <w:spacing w:after="0"/>
        <w:ind w:left="0"/>
        <w:jc w:val="both"/>
      </w:pPr>
      <w:r>
        <w:rPr>
          <w:rFonts w:ascii="Times New Roman"/>
          <w:b w:val="false"/>
          <w:i w:val="false"/>
          <w:color w:val="000000"/>
          <w:sz w:val="28"/>
        </w:rPr>
        <w:t>
     В г. Астане за последние 3 года отмечается рост числа лиц 
</w:t>
      </w:r>
    </w:p>
    <w:p>
      <w:pPr>
        <w:spacing w:after="0"/>
        <w:ind w:left="0"/>
        <w:jc w:val="both"/>
      </w:pPr>
      <w:r>
        <w:rPr>
          <w:rFonts w:ascii="Times New Roman"/>
          <w:b w:val="false"/>
          <w:i w:val="false"/>
          <w:color w:val="000000"/>
          <w:sz w:val="28"/>
        </w:rPr>
        <w:t>
потребляющих наркотики инъекционным путем (1998 г. - 1141, 2001 г. - 1331).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2.1. Распространение ВИЧ/СПИДа в различных группах 
</w:t>
      </w:r>
    </w:p>
    <w:p>
      <w:pPr>
        <w:spacing w:after="0"/>
        <w:ind w:left="0"/>
        <w:jc w:val="both"/>
      </w:pPr>
      <w:r>
        <w:rPr>
          <w:rFonts w:ascii="Times New Roman"/>
          <w:b w:val="false"/>
          <w:i w:val="false"/>
          <w:color w:val="000000"/>
          <w:sz w:val="28"/>
        </w:rPr>
        <w:t>
                                   населения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 конец 2001 года, в Республике Казахстан общее число выявленных 
</w:t>
      </w:r>
    </w:p>
    <w:p>
      <w:pPr>
        <w:spacing w:after="0"/>
        <w:ind w:left="0"/>
        <w:jc w:val="both"/>
      </w:pPr>
      <w:r>
        <w:rPr>
          <w:rFonts w:ascii="Times New Roman"/>
          <w:b w:val="false"/>
          <w:i w:val="false"/>
          <w:color w:val="000000"/>
          <w:sz w:val="28"/>
        </w:rPr>
        <w:t>
людей с ВИЧ-инфекцией с момента регистрации первого случая в 1987 году 
</w:t>
      </w:r>
    </w:p>
    <w:p>
      <w:pPr>
        <w:spacing w:after="0"/>
        <w:ind w:left="0"/>
        <w:jc w:val="both"/>
      </w:pPr>
      <w:r>
        <w:rPr>
          <w:rFonts w:ascii="Times New Roman"/>
          <w:b w:val="false"/>
          <w:i w:val="false"/>
          <w:color w:val="000000"/>
          <w:sz w:val="28"/>
        </w:rPr>
        <w:t>
составляло 2522. Общее количество диагностированной ВИЧ-инфекции в г. 
</w:t>
      </w:r>
    </w:p>
    <w:p>
      <w:pPr>
        <w:spacing w:after="0"/>
        <w:ind w:left="0"/>
        <w:jc w:val="both"/>
      </w:pPr>
      <w:r>
        <w:rPr>
          <w:rFonts w:ascii="Times New Roman"/>
          <w:b w:val="false"/>
          <w:i w:val="false"/>
          <w:color w:val="000000"/>
          <w:sz w:val="28"/>
        </w:rPr>
        <w:t>
Астане по состоянию на конец 2001 года составляет 21 случай, клиники СПИДа 
</w:t>
      </w:r>
    </w:p>
    <w:p>
      <w:pPr>
        <w:spacing w:after="0"/>
        <w:ind w:left="0"/>
        <w:jc w:val="both"/>
      </w:pPr>
      <w:r>
        <w:rPr>
          <w:rFonts w:ascii="Times New Roman"/>
          <w:b w:val="false"/>
          <w:i w:val="false"/>
          <w:color w:val="000000"/>
          <w:sz w:val="28"/>
        </w:rPr>
        <w:t>
не развилось ни у одного инфицированного ВИЧ.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 Распределение ВИЧ-инфицированных по годам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Выявлено        !                       Годы  
</w:t>
      </w:r>
    </w:p>
    <w:p>
      <w:pPr>
        <w:spacing w:after="0"/>
        <w:ind w:left="0"/>
        <w:jc w:val="both"/>
      </w:pPr>
      <w:r>
        <w:rPr>
          <w:rFonts w:ascii="Times New Roman"/>
          <w:b w:val="false"/>
          <w:i w:val="false"/>
          <w:color w:val="000000"/>
          <w:sz w:val="28"/>
        </w:rPr>
        <w:t>
  ВИЧ-инфекции      !______________________________________________________
</w:t>
      </w:r>
    </w:p>
    <w:p>
      <w:pPr>
        <w:spacing w:after="0"/>
        <w:ind w:left="0"/>
        <w:jc w:val="both"/>
      </w:pPr>
      <w:r>
        <w:rPr>
          <w:rFonts w:ascii="Times New Roman"/>
          <w:b w:val="false"/>
          <w:i w:val="false"/>
          <w:color w:val="000000"/>
          <w:sz w:val="28"/>
        </w:rPr>
        <w:t>
   (человек)        !  1997  !  1998  !  1999  !  2000  !  2001 г.  ! Всего
</w:t>
      </w:r>
    </w:p>
    <w:p>
      <w:pPr>
        <w:spacing w:after="0"/>
        <w:ind w:left="0"/>
        <w:jc w:val="both"/>
      </w:pPr>
      <w:r>
        <w:rPr>
          <w:rFonts w:ascii="Times New Roman"/>
          <w:b w:val="false"/>
          <w:i w:val="false"/>
          <w:color w:val="000000"/>
          <w:sz w:val="28"/>
        </w:rPr>
        <w:t>
                    !________!________!________!________!___________!______
</w:t>
      </w:r>
    </w:p>
    <w:p>
      <w:pPr>
        <w:spacing w:after="0"/>
        <w:ind w:left="0"/>
        <w:jc w:val="both"/>
      </w:pPr>
      <w:r>
        <w:rPr>
          <w:rFonts w:ascii="Times New Roman"/>
          <w:b w:val="false"/>
          <w:i w:val="false"/>
          <w:color w:val="000000"/>
          <w:sz w:val="28"/>
        </w:rPr>
        <w:t>
                    !   3    !    6   !    4   !   4    !     4     !  21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Из общего числа зарегистрированных ВИЧ-инфицированных только 4 
</w:t>
      </w:r>
    </w:p>
    <w:p>
      <w:pPr>
        <w:spacing w:after="0"/>
        <w:ind w:left="0"/>
        <w:jc w:val="both"/>
      </w:pPr>
      <w:r>
        <w:rPr>
          <w:rFonts w:ascii="Times New Roman"/>
          <w:b w:val="false"/>
          <w:i w:val="false"/>
          <w:color w:val="000000"/>
          <w:sz w:val="28"/>
        </w:rPr>
        <w:t>
являются жителями г. Астаны.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течение 1997-2001 годов ВИЧ-инфекция выявлялась в возрастных группах от 15 до 39 лет. Анализ показывает, что основное количество инфицированных ВИЧ (75%) это - молодые люди в возрасте от 15 до 29 лет. Среди установленных случаев ВИЧ 73,6 % приходится на передачу вируса при инъекциях наркотиков. 
</w:t>
      </w:r>
      <w:r>
        <w:br/>
      </w:r>
      <w:r>
        <w:rPr>
          <w:rFonts w:ascii="Times New Roman"/>
          <w:b w:val="false"/>
          <w:i w:val="false"/>
          <w:color w:val="000000"/>
          <w:sz w:val="28"/>
        </w:rPr>
        <w:t>
      На половой путь передачи ВИЧ инфекции приходится еще 5,9 %, в 17,6 % случаев путь передачи инфекции установить не удалось. 
</w:t>
      </w:r>
      <w:r>
        <w:br/>
      </w:r>
      <w:r>
        <w:rPr>
          <w:rFonts w:ascii="Times New Roman"/>
          <w:b w:val="false"/>
          <w:i w:val="false"/>
          <w:color w:val="000000"/>
          <w:sz w:val="28"/>
        </w:rPr>
        <w:t>
      Анализ показывает, что по месту выявления основное количество инфицированных ВИЧ - 59 % находилось в пенитенциарных учреждениях. В лечебно-профилактических организациях города выявлено 4 лица - 23 %, при обследовании доноров - 1 инфицированный, или 6%, 12% случаев приходится на анонимных посетителей. 
</w:t>
      </w:r>
      <w:r>
        <w:br/>
      </w:r>
      <w:r>
        <w:rPr>
          <w:rFonts w:ascii="Times New Roman"/>
          <w:b w:val="false"/>
          <w:i w:val="false"/>
          <w:color w:val="000000"/>
          <w:sz w:val="28"/>
        </w:rPr>
        <w:t>
      Таким образом, исходя из структуры зарегистрированных случаев, можно констатировать, что распространение ВИЧ инфекции в г. Астане более чем на 79 % зависит от употребления инъекционных наркотиков, поэтому наибольший интерес для целенаправленных превентивных вмешательств представляет группа населения, потребляющая инъекционные наркотики (ПИН). 
</w:t>
      </w:r>
      <w:r>
        <w:br/>
      </w:r>
      <w:r>
        <w:rPr>
          <w:rFonts w:ascii="Times New Roman"/>
          <w:b w:val="false"/>
          <w:i w:val="false"/>
          <w:color w:val="000000"/>
          <w:sz w:val="28"/>
        </w:rPr>
        <w:t>
      Проведенный в г. Астане дозорный эпиднадзор среди не состоящих на учете потребителей наркотиков в июне-июле 2000 года (199 исследований) и 2001 году (180 исследований) не выявил ВИЧ-инфицированных. 
</w:t>
      </w:r>
      <w:r>
        <w:br/>
      </w:r>
      <w:r>
        <w:rPr>
          <w:rFonts w:ascii="Times New Roman"/>
          <w:b w:val="false"/>
          <w:i w:val="false"/>
          <w:color w:val="000000"/>
          <w:sz w:val="28"/>
        </w:rPr>
        <w:t>
      Всего за 2001 год лабораторно исследовано на ВИЧ 1027 сывороток крови наркопотребителей. Положительные результаты не выявлены. Это позволяет предположить, что своевременное введение профилактических мероприятий среди ПИН позволит сохранить низкие темпы распространения ВИЧ/СПИД.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2.2. Оценка потребления инъекционных наркотиков 
</w:t>
      </w:r>
      <w:r>
        <w:br/>
      </w:r>
      <w:r>
        <w:rPr>
          <w:rFonts w:ascii="Times New Roman"/>
          <w:b w:val="false"/>
          <w:i w:val="false"/>
          <w:color w:val="000000"/>
          <w:sz w:val="28"/>
        </w:rPr>
        <w:t>
            в г. Астане и факторы, определяющие распространение ВИЧ 
</w:t>
      </w:r>
      <w:r>
        <w:br/>
      </w:r>
      <w:r>
        <w:rPr>
          <w:rFonts w:ascii="Times New Roman"/>
          <w:b w:val="false"/>
          <w:i w:val="false"/>
          <w:color w:val="000000"/>
          <w:sz w:val="28"/>
        </w:rPr>
        <w:t>
                среди потребителей инъекционных наркотиков (ПИН)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Число наркоманов, зарегистрированных наркологической службой города на начало 2002 года, составляло 1331 человек. По оценкам экспертов ООН по проблемам СПИДа, истинное число потребителей инъекционных наркотиков в г. Астане определено в 8 тысяч. Как показывают проведенные исследования, начиная с 1997 года основная масса вовлекаемых в наркоманию людей (89%) - это лица в возрасте 20-25 лет, 85% наркоманов - мужчины, 94% начинают инъекционное употребление наркотиков после 20 лет, примерно такое же количество наркоманов потребляют наркотики более одного раза в день. Временной интервал перехода от неинъекционной к шприцевой форме потребления героина в 2000 году сократился с 11 до 2-6 месяцев. 
</w:t>
      </w:r>
      <w:r>
        <w:br/>
      </w:r>
      <w:r>
        <w:rPr>
          <w:rFonts w:ascii="Times New Roman"/>
          <w:b w:val="false"/>
          <w:i w:val="false"/>
          <w:color w:val="000000"/>
          <w:sz w:val="28"/>
        </w:rPr>
        <w:t>
      Доминирующим наркотиком, использующимся для инъекций, является героин. По данным опросов ПИН, опасными с точки зрения заражения ВИЧ являются следующие: 
</w:t>
      </w:r>
      <w:r>
        <w:br/>
      </w:r>
      <w:r>
        <w:rPr>
          <w:rFonts w:ascii="Times New Roman"/>
          <w:b w:val="false"/>
          <w:i w:val="false"/>
          <w:color w:val="000000"/>
          <w:sz w:val="28"/>
        </w:rPr>
        <w:t>
      1. Использование общего шприца для инъекций наркотиков. 
</w:t>
      </w:r>
      <w:r>
        <w:br/>
      </w:r>
      <w:r>
        <w:rPr>
          <w:rFonts w:ascii="Times New Roman"/>
          <w:b w:val="false"/>
          <w:i w:val="false"/>
          <w:color w:val="000000"/>
          <w:sz w:val="28"/>
        </w:rPr>
        <w:t>
      2. Забор растворов наркотиков из общей емкости повторно использующимися шприцами. 
</w:t>
      </w:r>
      <w:r>
        <w:br/>
      </w:r>
      <w:r>
        <w:rPr>
          <w:rFonts w:ascii="Times New Roman"/>
          <w:b w:val="false"/>
          <w:i w:val="false"/>
          <w:color w:val="000000"/>
          <w:sz w:val="28"/>
        </w:rPr>
        <w:t>
      3. Использование в процессе приготовления наркотика человеческой крови. 
</w:t>
      </w:r>
      <w:r>
        <w:br/>
      </w:r>
      <w:r>
        <w:rPr>
          <w:rFonts w:ascii="Times New Roman"/>
          <w:b w:val="false"/>
          <w:i w:val="false"/>
          <w:color w:val="000000"/>
          <w:sz w:val="28"/>
        </w:rPr>
        <w:t>
      Опасность заражения возрастает в связи с тем, что практически ни один наркопотребитель не обеспечивает эффективную стерилизацию использованных шприцев в случае их повторного применения. 
</w:t>
      </w:r>
      <w:r>
        <w:br/>
      </w:r>
      <w:r>
        <w:rPr>
          <w:rFonts w:ascii="Times New Roman"/>
          <w:b w:val="false"/>
          <w:i w:val="false"/>
          <w:color w:val="000000"/>
          <w:sz w:val="28"/>
        </w:rPr>
        <w:t>
      Данные социологических исследований, выполнявшихся в 2000-2001 годах Центром по профилактике и борьбе со СПИДом г. Астаны среди больных наркоманией, состоящих на учете в наркологической службе, свидетельствуют о низком уровне осведомленности ПИН о путях предотвращения передачи ВИЧ при инъекциях наркотиков. Лишь 7,5 % ПИН (в основном студенты) действительно имеют знания по эффективной профилактике. Большинство ПИН вступает в беспорядочные половые связи. При этом число использующих презервативы не превышает 20%. 
</w:t>
      </w:r>
      <w:r>
        <w:br/>
      </w:r>
      <w:r>
        <w:rPr>
          <w:rFonts w:ascii="Times New Roman"/>
          <w:b w:val="false"/>
          <w:i w:val="false"/>
          <w:color w:val="000000"/>
          <w:sz w:val="28"/>
        </w:rPr>
        <w:t>
      По информации Центра дерматологии и профилактики инфекции, передающихся половым путем, среди инъекционных наркоманов ежегодно регистрируются случаи заболевания сифилисом. Однако менее половины из опрошенных ПИН готовы получать медицинскую помощь в организациях кожно-венерологической службы. Согласно оценке ситуации, выполненной в 2000-2001 годах, 90% ПИН собирается продолжать употребление наркотиков, и только каждый десятый готов прекратить их употребление. 
</w:t>
      </w:r>
      <w:r>
        <w:br/>
      </w:r>
      <w:r>
        <w:rPr>
          <w:rFonts w:ascii="Times New Roman"/>
          <w:b w:val="false"/>
          <w:i w:val="false"/>
          <w:color w:val="000000"/>
          <w:sz w:val="28"/>
        </w:rPr>
        <w:t>
      С учетом существующих практик введения наркотиков сделан прогноз о том, что в течение ближайших 2-3 лет в городе Астане при возникновении собственных очагов инфекции в сообществе ПИН могут заразиться ВИЧ-инъекционным путем от 40 до 60 % внутривенных потребителей наркотиков, что составит около 4 тысяч человек без учета полового пути передачи.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2.3. Коммерческий секс и факторы, определяющие 
</w:t>
      </w:r>
      <w:r>
        <w:br/>
      </w:r>
      <w:r>
        <w:rPr>
          <w:rFonts w:ascii="Times New Roman"/>
          <w:b w:val="false"/>
          <w:i w:val="false"/>
          <w:color w:val="000000"/>
          <w:sz w:val="28"/>
        </w:rPr>
        <w:t>
                     распространение ВИЧ в группах населения 
</w:t>
      </w:r>
      <w:r>
        <w:br/>
      </w:r>
      <w:r>
        <w:rPr>
          <w:rFonts w:ascii="Times New Roman"/>
          <w:b w:val="false"/>
          <w:i w:val="false"/>
          <w:color w:val="000000"/>
          <w:sz w:val="28"/>
        </w:rPr>
        <w:t>
                          с опасным половым поведением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г. Астане на начало текущего года единовременно работало около 250 работников коммерческого секса (РКС) ежедневно. Спрос на работников секс-бизнеса резко возрос в последние 2 года, чему способствовали увеличение миграции населения, социальный статус потребителей секс-услуг, позволяющий им пользоваться услугами работников секс-бизнеса; оторванность от семьи; стрессы, алкоголизация. 
</w:t>
      </w:r>
      <w:r>
        <w:br/>
      </w:r>
      <w:r>
        <w:rPr>
          <w:rFonts w:ascii="Times New Roman"/>
          <w:b w:val="false"/>
          <w:i w:val="false"/>
          <w:color w:val="000000"/>
          <w:sz w:val="28"/>
        </w:rPr>
        <w:t>
      Уличные РКС обычно вступают в половые связи в местах, которые определяются их клиентами, что снижает возможности женщин контролировать обстановку, в том числе соблюдение условий безопасного секса. Нередко клиентами уличных РКС становятся представители криминальных кругов, люди с сексуальными перверсиями, пониженным уровнем контроля над собственным поведением вследствие алкогольного или наркотического опьянения. Уличные РКС часто подвергаются физическому насилию со стороны клиентов. 
</w:t>
      </w:r>
      <w:r>
        <w:br/>
      </w:r>
      <w:r>
        <w:rPr>
          <w:rFonts w:ascii="Times New Roman"/>
          <w:b w:val="false"/>
          <w:i w:val="false"/>
          <w:color w:val="000000"/>
          <w:sz w:val="28"/>
        </w:rPr>
        <w:t>
      Секс-услуги оказываются также в гостиницах и по телефонному вызову (около 70 телефонных номеров с услугами 4-6 девушек по одному номеру). В данном случае женщины секс-бизнеса, как правило, наркотики не употребляют и используют презервативы. 
</w:t>
      </w:r>
      <w:r>
        <w:br/>
      </w:r>
      <w:r>
        <w:rPr>
          <w:rFonts w:ascii="Times New Roman"/>
          <w:b w:val="false"/>
          <w:i w:val="false"/>
          <w:color w:val="000000"/>
          <w:sz w:val="28"/>
        </w:rPr>
        <w:t>
      Вместе с тем факты обращения для лечения болезней передаваемых половым путем самих проституток и их клиентов свидетельствуют о том, что услуги оказываются без презервативов, что иллюстрирует практику опасного полового поведения. В этом бизнесе в основном участвуют приезжие женщины в возрасте 20-22 лет из Караганды, Темиртау, Степногорска, Акмолинской области, а также соседних областей России. Значительная часть проституток вовлечены в сферу наркопотребления. 
</w:t>
      </w:r>
      <w:r>
        <w:br/>
      </w:r>
      <w:r>
        <w:rPr>
          <w:rFonts w:ascii="Times New Roman"/>
          <w:b w:val="false"/>
          <w:i w:val="false"/>
          <w:color w:val="000000"/>
          <w:sz w:val="28"/>
        </w:rPr>
        <w:t>
      Только единичные работники коммерческого секса обращаются в кожно-венерологический диспансер в случае возникновения признаков инфекций, передающихся половым путем (ИППП). С целью терапии ИППП ими используется частные медицинские структуры, самолечение, в ряде случаев РКС не лечатся вовсе. 
</w:t>
      </w:r>
      <w:r>
        <w:br/>
      </w:r>
      <w:r>
        <w:rPr>
          <w:rFonts w:ascii="Times New Roman"/>
          <w:b w:val="false"/>
          <w:i w:val="false"/>
          <w:color w:val="000000"/>
          <w:sz w:val="28"/>
        </w:rPr>
        <w:t>
      Особой группой населения являются лица, находящиеся в местах лишения свободы. Их доля в общем числе случаев ВИЧ-инфекции на территории города Астаны составляет 59 %, причем все 10 человек имеют в своем анамнезе инъекционное потребление наркотиков. Согласно действующим правилам лица, находящиеся в пенитенциарных учреждениях, подвергаются обязательному тестированию на антитела к ВИЧ, и ВИЧ - позитивные изолируются.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2.4. Особенности распространения ВИЧ в молодежной среде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Общая численность людей в возрасте от 15 до 29 лет в г. Астане составляет около 28 % населения города. 
</w:t>
      </w:r>
      <w:r>
        <w:br/>
      </w:r>
      <w:r>
        <w:rPr>
          <w:rFonts w:ascii="Times New Roman"/>
          <w:b w:val="false"/>
          <w:i w:val="false"/>
          <w:color w:val="000000"/>
          <w:sz w:val="28"/>
        </w:rPr>
        <w:t>
      По данным опроса молодежи города, проведенного Центром по профилактике и борьбе со СПИДом в 2000-2001 годах в школах города, от 2 до 4 % юношей имеют опыт неинъекционного употребления наркотиков, а по отдельным вузам опыт неинъекционного употребления наркотиков имеют от 14 до 23 % студентов-юношей. 
</w:t>
      </w:r>
      <w:r>
        <w:br/>
      </w:r>
      <w:r>
        <w:rPr>
          <w:rFonts w:ascii="Times New Roman"/>
          <w:b w:val="false"/>
          <w:i w:val="false"/>
          <w:color w:val="000000"/>
          <w:sz w:val="28"/>
        </w:rPr>
        <w:t>
      Употребление наркотиков, по мнению участников социологического опроса, становится составной частью имиджа молодого человека. Данная информация является серьезным основанием для усиления мер профилактики наркомании среди молодежи. 
</w:t>
      </w:r>
      <w:r>
        <w:br/>
      </w:r>
      <w:r>
        <w:rPr>
          <w:rFonts w:ascii="Times New Roman"/>
          <w:b w:val="false"/>
          <w:i w:val="false"/>
          <w:color w:val="000000"/>
          <w:sz w:val="28"/>
        </w:rPr>
        <w:t>
      К 13-17 годам 50 % из 335 респондентов имели опыт сексуальных контактов, 10 % сексуально активных подростков сообщили о перенесенных ИППП. 
</w:t>
      </w:r>
      <w:r>
        <w:br/>
      </w:r>
      <w:r>
        <w:rPr>
          <w:rFonts w:ascii="Times New Roman"/>
          <w:b w:val="false"/>
          <w:i w:val="false"/>
          <w:color w:val="000000"/>
          <w:sz w:val="28"/>
        </w:rPr>
        <w:t>
      Согласно данным опроса 1575 человек, 67 % опрошенных мужчин и 77% опрошенных женщин не используют презервативы во время полового акта или используют его нерегулярно. 
</w:t>
      </w:r>
    </w:p>
    <w:p>
      <w:pPr>
        <w:spacing w:after="0"/>
        <w:ind w:left="0"/>
        <w:jc w:val="both"/>
      </w:pPr>
      <w:r>
        <w:rPr>
          <w:rFonts w:ascii="Times New Roman"/>
          <w:b w:val="false"/>
          <w:i w:val="false"/>
          <w:color w:val="000000"/>
          <w:sz w:val="28"/>
        </w:rPr>
        <w:t>
</w:t>
      </w:r>
      <w:r>
        <w:rPr>
          <w:rFonts w:ascii="Times New Roman"/>
          <w:b w:val="false"/>
          <w:i w:val="false"/>
          <w:color w:val="000000"/>
          <w:sz w:val="28"/>
        </w:rPr>
        <w:t>
                                2.5. Выводы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Таким образом, в городе Астане в настоящее время преобладающий путь распространения инфекции - инъекционный, при введении наркотиков. Вторым по значимости в распространении ВИЧ является половой путь передачи. 
</w:t>
      </w:r>
      <w:r>
        <w:br/>
      </w:r>
      <w:r>
        <w:rPr>
          <w:rFonts w:ascii="Times New Roman"/>
          <w:b w:val="false"/>
          <w:i w:val="false"/>
          <w:color w:val="000000"/>
          <w:sz w:val="28"/>
        </w:rPr>
        <w:t>
      По оценочным данным, в городе - около 8-8,5 тысяч лиц, практикуют инъекционное потребление наркотиков. Представители этой группы имеют неполные знания о путях передачи, предотвращения заражения ВИЧ и практикуют опасное сексуальное поведение, что может вызвать быстрое распространение ВИЧ-инфекции внутри группы и создать условия высокого риска перехода эпидемии на общую популяцию. 
</w:t>
      </w:r>
      <w:r>
        <w:br/>
      </w:r>
      <w:r>
        <w:rPr>
          <w:rFonts w:ascii="Times New Roman"/>
          <w:b w:val="false"/>
          <w:i w:val="false"/>
          <w:color w:val="000000"/>
          <w:sz w:val="28"/>
        </w:rPr>
        <w:t>
      Группа населения, для которой характерны частые случайные сексуальные связи с большим числом партнеров, также практикует опасные с точки зрения заражения ВИЧ формы поведения. 
</w:t>
      </w:r>
      <w:r>
        <w:br/>
      </w:r>
      <w:r>
        <w:rPr>
          <w:rFonts w:ascii="Times New Roman"/>
          <w:b w:val="false"/>
          <w:i w:val="false"/>
          <w:color w:val="000000"/>
          <w:sz w:val="28"/>
        </w:rPr>
        <w:t>
      Высокий уровень заболеваемости ИППП повышает шанс заражения и передачи ВИЧ. Уровень осведомленности этой группы населения о профилактике ВИЧ-инфекции крайне низок. 
</w:t>
      </w:r>
      <w:r>
        <w:br/>
      </w:r>
      <w:r>
        <w:rPr>
          <w:rFonts w:ascii="Times New Roman"/>
          <w:b w:val="false"/>
          <w:i w:val="false"/>
          <w:color w:val="000000"/>
          <w:sz w:val="28"/>
        </w:rPr>
        <w:t>
      Вследствие одновременной принадлежности ряда РКС к группе ПИН и высокого спроса на секс-услуги прогнозируется повышение значимости этой группы в передаче ВИЧ в ближайшем будущем. 
</w:t>
      </w:r>
      <w:r>
        <w:br/>
      </w:r>
      <w:r>
        <w:rPr>
          <w:rFonts w:ascii="Times New Roman"/>
          <w:b w:val="false"/>
          <w:i w:val="false"/>
          <w:color w:val="000000"/>
          <w:sz w:val="28"/>
        </w:rPr>
        <w:t>
      Молодежь образует группу населения, из состава которой пополняются две предыдущие группы. Анализ ситуации показывает, что подростки и молодежь не имеют мотивации отказа от употребления инъекционных наркотиков и опасного секса. Это еще более повышает потенциал распространения ВИЧ.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Цели и задачи реализации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Цель Программы - снижение темпов распространения ВИЧ-инфекции и стабилизация ее распространенности на территории города Астаны. 
</w:t>
      </w:r>
      <w:r>
        <w:br/>
      </w:r>
      <w:r>
        <w:rPr>
          <w:rFonts w:ascii="Times New Roman"/>
          <w:b w:val="false"/>
          <w:i w:val="false"/>
          <w:color w:val="000000"/>
          <w:sz w:val="28"/>
        </w:rPr>
        <w:t>
      Основные задачи Программы: 
</w:t>
      </w:r>
      <w:r>
        <w:br/>
      </w:r>
      <w:r>
        <w:rPr>
          <w:rFonts w:ascii="Times New Roman"/>
          <w:b w:val="false"/>
          <w:i w:val="false"/>
          <w:color w:val="000000"/>
          <w:sz w:val="28"/>
        </w:rPr>
        <w:t>
      1. Стабилизировать распространенность ВИЧ на концентрированной стадии, не допустив ее перехода в генерализованную стадию: 
</w:t>
      </w:r>
      <w:r>
        <w:br/>
      </w:r>
      <w:r>
        <w:rPr>
          <w:rFonts w:ascii="Times New Roman"/>
          <w:b w:val="false"/>
          <w:i w:val="false"/>
          <w:color w:val="000000"/>
          <w:sz w:val="28"/>
        </w:rPr>
        <w:t>
      к концу 2005 г. распространенность ВИЧ среди ПИН в целом по городу не должна превышать 5%; при этом доля лиц, заразившихся ВИЧ половым путем, в структуре путей инфицирования не должна превышать 20 %. 
</w:t>
      </w:r>
      <w:r>
        <w:br/>
      </w:r>
      <w:r>
        <w:rPr>
          <w:rFonts w:ascii="Times New Roman"/>
          <w:b w:val="false"/>
          <w:i w:val="false"/>
          <w:color w:val="000000"/>
          <w:sz w:val="28"/>
        </w:rPr>
        <w:t>
      Для этого необходимо: 
</w:t>
      </w:r>
      <w:r>
        <w:br/>
      </w:r>
      <w:r>
        <w:rPr>
          <w:rFonts w:ascii="Times New Roman"/>
          <w:b w:val="false"/>
          <w:i w:val="false"/>
          <w:color w:val="000000"/>
          <w:sz w:val="28"/>
        </w:rPr>
        <w:t>
      увеличить долю ПИН, постоянно вовлеченных в профилактические программы, до 50% их оцениваемого количества; 
</w:t>
      </w:r>
      <w:r>
        <w:br/>
      </w:r>
      <w:r>
        <w:rPr>
          <w:rFonts w:ascii="Times New Roman"/>
          <w:b w:val="false"/>
          <w:i w:val="false"/>
          <w:color w:val="000000"/>
          <w:sz w:val="28"/>
        </w:rPr>
        <w:t>
      увеличить долю РКС, постоянно вовлеченных в профилактические программы, до 50% их оцениваемого количества; 
</w:t>
      </w:r>
      <w:r>
        <w:br/>
      </w:r>
      <w:r>
        <w:rPr>
          <w:rFonts w:ascii="Times New Roman"/>
          <w:b w:val="false"/>
          <w:i w:val="false"/>
          <w:color w:val="000000"/>
          <w:sz w:val="28"/>
        </w:rPr>
        <w:t>
      увеличить обращаемость представителей групп, в которых концентрируется эпидемия (ПИН и РКС обоего пола), за консультированием и тестированием на добровольной анонимной основе до 50% их оцениваемой численности. 
</w:t>
      </w:r>
      <w:r>
        <w:br/>
      </w:r>
      <w:r>
        <w:rPr>
          <w:rFonts w:ascii="Times New Roman"/>
          <w:b w:val="false"/>
          <w:i w:val="false"/>
          <w:color w:val="000000"/>
          <w:sz w:val="28"/>
        </w:rPr>
        <w:t>
      2. Уменьшить пополнение уязвимых групп населения (ПИН и РКС) новыми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людьми, из среды молодежи.
</w:t>
      </w:r>
    </w:p>
    <w:p>
      <w:pPr>
        <w:spacing w:after="0"/>
        <w:ind w:left="0"/>
        <w:jc w:val="both"/>
      </w:pPr>
      <w:r>
        <w:rPr>
          <w:rFonts w:ascii="Times New Roman"/>
          <w:b w:val="false"/>
          <w:i w:val="false"/>
          <w:color w:val="000000"/>
          <w:sz w:val="28"/>
        </w:rPr>
        <w:t>
     Для этого необходимо:
</w:t>
      </w:r>
    </w:p>
    <w:p>
      <w:pPr>
        <w:spacing w:after="0"/>
        <w:ind w:left="0"/>
        <w:jc w:val="both"/>
      </w:pPr>
      <w:r>
        <w:rPr>
          <w:rFonts w:ascii="Times New Roman"/>
          <w:b w:val="false"/>
          <w:i w:val="false"/>
          <w:color w:val="000000"/>
          <w:sz w:val="28"/>
        </w:rPr>
        <w:t>
     проводить в жизнь образовательные программы, разъясняя вред 
</w:t>
      </w:r>
    </w:p>
    <w:p>
      <w:pPr>
        <w:spacing w:after="0"/>
        <w:ind w:left="0"/>
        <w:jc w:val="both"/>
      </w:pPr>
      <w:r>
        <w:rPr>
          <w:rFonts w:ascii="Times New Roman"/>
          <w:b w:val="false"/>
          <w:i w:val="false"/>
          <w:color w:val="000000"/>
          <w:sz w:val="28"/>
        </w:rPr>
        <w:t>
употребления наркотиков и опасность полигамных сексуальных отношений, а 
</w:t>
      </w:r>
    </w:p>
    <w:p>
      <w:pPr>
        <w:spacing w:after="0"/>
        <w:ind w:left="0"/>
        <w:jc w:val="both"/>
      </w:pPr>
      <w:r>
        <w:rPr>
          <w:rFonts w:ascii="Times New Roman"/>
          <w:b w:val="false"/>
          <w:i w:val="false"/>
          <w:color w:val="000000"/>
          <w:sz w:val="28"/>
        </w:rPr>
        <w:t>
также возможности защиты от заражения ВИЧ;
</w:t>
      </w:r>
    </w:p>
    <w:p>
      <w:pPr>
        <w:spacing w:after="0"/>
        <w:ind w:left="0"/>
        <w:jc w:val="both"/>
      </w:pPr>
      <w:r>
        <w:rPr>
          <w:rFonts w:ascii="Times New Roman"/>
          <w:b w:val="false"/>
          <w:i w:val="false"/>
          <w:color w:val="000000"/>
          <w:sz w:val="28"/>
        </w:rPr>
        <w:t>
     претворять в жизнь молодежную политику, направленную на формирование 
</w:t>
      </w:r>
    </w:p>
    <w:p>
      <w:pPr>
        <w:spacing w:after="0"/>
        <w:ind w:left="0"/>
        <w:jc w:val="both"/>
      </w:pPr>
      <w:r>
        <w:rPr>
          <w:rFonts w:ascii="Times New Roman"/>
          <w:b w:val="false"/>
          <w:i w:val="false"/>
          <w:color w:val="000000"/>
          <w:sz w:val="28"/>
        </w:rPr>
        <w:t>
субкультуры жизни без наркотиков и безопасного секса.
</w:t>
      </w:r>
    </w:p>
    <w:p>
      <w:pPr>
        <w:spacing w:after="0"/>
        <w:ind w:left="0"/>
        <w:jc w:val="both"/>
      </w:pPr>
      <w:r>
        <w:rPr>
          <w:rFonts w:ascii="Times New Roman"/>
          <w:b w:val="false"/>
          <w:i w:val="false"/>
          <w:color w:val="000000"/>
          <w:sz w:val="28"/>
        </w:rPr>
        <w:t>
     2. Обеспечить медицинскими и социальными программами не менее 80% 
</w:t>
      </w:r>
    </w:p>
    <w:p>
      <w:pPr>
        <w:spacing w:after="0"/>
        <w:ind w:left="0"/>
        <w:jc w:val="both"/>
      </w:pPr>
      <w:r>
        <w:rPr>
          <w:rFonts w:ascii="Times New Roman"/>
          <w:b w:val="false"/>
          <w:i w:val="false"/>
          <w:color w:val="000000"/>
          <w:sz w:val="28"/>
        </w:rPr>
        <w:t>
людей, живущих с ВИЧ, с целью уменьшения уровня их потенциальной 
</w:t>
      </w:r>
    </w:p>
    <w:p>
      <w:pPr>
        <w:spacing w:after="0"/>
        <w:ind w:left="0"/>
        <w:jc w:val="both"/>
      </w:pPr>
      <w:r>
        <w:rPr>
          <w:rFonts w:ascii="Times New Roman"/>
          <w:b w:val="false"/>
          <w:i w:val="false"/>
          <w:color w:val="000000"/>
          <w:sz w:val="28"/>
        </w:rPr>
        <w:t>
инфекционности.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Основные направления и механизм реализации Программы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4.1. Совершенствование  правоприменительной практики, 
</w:t>
      </w:r>
    </w:p>
    <w:p>
      <w:pPr>
        <w:spacing w:after="0"/>
        <w:ind w:left="0"/>
        <w:jc w:val="both"/>
      </w:pPr>
      <w:r>
        <w:rPr>
          <w:rFonts w:ascii="Times New Roman"/>
          <w:b w:val="false"/>
          <w:i w:val="false"/>
          <w:color w:val="000000"/>
          <w:sz w:val="28"/>
        </w:rPr>
        <w:t>
          защита конституционно гарантированных прав и свобод лиц с 
</w:t>
      </w:r>
    </w:p>
    <w:p>
      <w:pPr>
        <w:spacing w:after="0"/>
        <w:ind w:left="0"/>
        <w:jc w:val="both"/>
      </w:pPr>
      <w:r>
        <w:rPr>
          <w:rFonts w:ascii="Times New Roman"/>
          <w:b w:val="false"/>
          <w:i w:val="false"/>
          <w:color w:val="000000"/>
          <w:sz w:val="28"/>
        </w:rPr>
        <w:t>
                рискованным поведением и ВИЧ-инфицированных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Одной из главных задач противодействия эпидемии ВИЧ/СПИДа является обеспечение конституционных прав и свобод лиц приоритетных групп - ПИН, РКС, молодежи, а также ВИЧ-инфицированных с целью достижения их открытости для профилактических программ. 
</w:t>
      </w:r>
      <w:r>
        <w:br/>
      </w:r>
      <w:r>
        <w:rPr>
          <w:rFonts w:ascii="Times New Roman"/>
          <w:b w:val="false"/>
          <w:i w:val="false"/>
          <w:color w:val="000000"/>
          <w:sz w:val="28"/>
        </w:rPr>
        <w:t>
      Должны быть обеспечены условия для оказания поддержки в социальной адаптации ВИЧ-инфицированным и лицам приоритетных групп, оказание им помощи со стороны общества и государства. 
</w:t>
      </w:r>
      <w:r>
        <w:br/>
      </w:r>
      <w:r>
        <w:rPr>
          <w:rFonts w:ascii="Times New Roman"/>
          <w:b w:val="false"/>
          <w:i w:val="false"/>
          <w:color w:val="000000"/>
          <w:sz w:val="28"/>
        </w:rPr>
        <w:t>
      Приоритетными мероприятиями правоохранительных служб должны быть следующие: 
</w:t>
      </w:r>
      <w:r>
        <w:br/>
      </w:r>
      <w:r>
        <w:rPr>
          <w:rFonts w:ascii="Times New Roman"/>
          <w:b w:val="false"/>
          <w:i w:val="false"/>
          <w:color w:val="000000"/>
          <w:sz w:val="28"/>
        </w:rPr>
        <w:t>
      ориентирование деятельности полиции в отношении групп поведения высокого риска, на защиту их законных прав, а не только на ограничительную практику; 
</w:t>
      </w:r>
      <w:r>
        <w:br/>
      </w:r>
      <w:r>
        <w:rPr>
          <w:rFonts w:ascii="Times New Roman"/>
          <w:b w:val="false"/>
          <w:i w:val="false"/>
          <w:color w:val="000000"/>
          <w:sz w:val="28"/>
        </w:rPr>
        <w:t>
      обеспечение программами профилактики ВИЧ/СПИДа лиц, находящихся в местах лишения свободы, с учетом потенциального рискового поведения; 
</w:t>
      </w:r>
      <w:r>
        <w:br/>
      </w:r>
      <w:r>
        <w:rPr>
          <w:rFonts w:ascii="Times New Roman"/>
          <w:b w:val="false"/>
          <w:i w:val="false"/>
          <w:color w:val="000000"/>
          <w:sz w:val="28"/>
        </w:rPr>
        <w:t>
      анализ эффективности государственных актов, сегрегирующих людей, живущих с ВИЧ, от других людей, в том числе в местах лишения свободы.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4.2. Формирование отношений понимания и поддержки между 
</w:t>
      </w:r>
      <w:r>
        <w:br/>
      </w:r>
      <w:r>
        <w:rPr>
          <w:rFonts w:ascii="Times New Roman"/>
          <w:b w:val="false"/>
          <w:i w:val="false"/>
          <w:color w:val="000000"/>
          <w:sz w:val="28"/>
        </w:rPr>
        <w:t>
                  государственными структурами и группами населения 
</w:t>
      </w:r>
      <w:r>
        <w:br/>
      </w:r>
      <w:r>
        <w:rPr>
          <w:rFonts w:ascii="Times New Roman"/>
          <w:b w:val="false"/>
          <w:i w:val="false"/>
          <w:color w:val="000000"/>
          <w:sz w:val="28"/>
        </w:rPr>
        <w:t>
                              рискованного поведения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Рост ВИЧ-инфекции определяется в основном лицами "применяющими инъекционные наркотики и ведущими беспорядочный образ половой жизни". Все эти лица, в силу негативного к ним отношения, стремятся к закрытости от государственных и общественных структур. Поэтому представители этих приоритетных групп не получают образовательных и информационных программ, недостаточно информированы о ВИЧ/СПИД и путях его профилактики. 
</w:t>
      </w:r>
      <w:r>
        <w:br/>
      </w:r>
      <w:r>
        <w:rPr>
          <w:rFonts w:ascii="Times New Roman"/>
          <w:b w:val="false"/>
          <w:i w:val="false"/>
          <w:color w:val="000000"/>
          <w:sz w:val="28"/>
        </w:rPr>
        <w:t>
      Неотложной мерой является установление контактов с этими группами, повышение их осведомленности по вопросам ВИЧ/СПИД и стимулирование выбора менее опасного поведения. 
</w:t>
      </w:r>
      <w:r>
        <w:br/>
      </w:r>
      <w:r>
        <w:rPr>
          <w:rFonts w:ascii="Times New Roman"/>
          <w:b w:val="false"/>
          <w:i w:val="false"/>
          <w:color w:val="000000"/>
          <w:sz w:val="28"/>
        </w:rPr>
        <w:t>
      Для решения этих задач необходимо: 
</w:t>
      </w:r>
      <w:r>
        <w:br/>
      </w:r>
      <w:r>
        <w:rPr>
          <w:rFonts w:ascii="Times New Roman"/>
          <w:b w:val="false"/>
          <w:i w:val="false"/>
          <w:color w:val="000000"/>
          <w:sz w:val="28"/>
        </w:rPr>
        <w:t>
      развивать систему пунктов доверия с функциями: оказание психо-социальной поддержки, обмен шприцев, снабжение презервативами и необходимой информацией; 
</w:t>
      </w:r>
      <w:r>
        <w:br/>
      </w:r>
      <w:r>
        <w:rPr>
          <w:rFonts w:ascii="Times New Roman"/>
          <w:b w:val="false"/>
          <w:i w:val="false"/>
          <w:color w:val="000000"/>
          <w:sz w:val="28"/>
        </w:rPr>
        <w:t>
      включить полевую работу с ПИН в качестве приоритета деятельности местных социальных служб, Центра СПИД, наркологии, укрепить эти существующие службы за счет внутреннего перераспределения трудовых ресурсов; 
</w:t>
      </w:r>
      <w:r>
        <w:br/>
      </w:r>
      <w:r>
        <w:rPr>
          <w:rFonts w:ascii="Times New Roman"/>
          <w:b w:val="false"/>
          <w:i w:val="false"/>
          <w:color w:val="000000"/>
          <w:sz w:val="28"/>
        </w:rPr>
        <w:t>
      мобилизовать общественность на обеспечение поддержки профилактических программ для населения с рискованным поведением, оказание поддержки неправительственным организациям по привлечению ПИН и РКС к профилактическим программам;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поддерживать контакты с ВИЧ-инфицированными лицами, привлекать их к 
</w:t>
      </w:r>
    </w:p>
    <w:p>
      <w:pPr>
        <w:spacing w:after="0"/>
        <w:ind w:left="0"/>
        <w:jc w:val="both"/>
      </w:pPr>
      <w:r>
        <w:rPr>
          <w:rFonts w:ascii="Times New Roman"/>
          <w:b w:val="false"/>
          <w:i w:val="false"/>
          <w:color w:val="000000"/>
          <w:sz w:val="28"/>
        </w:rPr>
        <w:t>
работе по профилактике ВИЧ-инфекции;
</w:t>
      </w:r>
    </w:p>
    <w:p>
      <w:pPr>
        <w:spacing w:after="0"/>
        <w:ind w:left="0"/>
        <w:jc w:val="both"/>
      </w:pPr>
      <w:r>
        <w:rPr>
          <w:rFonts w:ascii="Times New Roman"/>
          <w:b w:val="false"/>
          <w:i w:val="false"/>
          <w:color w:val="000000"/>
          <w:sz w:val="28"/>
        </w:rPr>
        <w:t>
     проводить публичные акции, благотворительные шоу в пользу 
</w:t>
      </w:r>
    </w:p>
    <w:p>
      <w:pPr>
        <w:spacing w:after="0"/>
        <w:ind w:left="0"/>
        <w:jc w:val="both"/>
      </w:pPr>
      <w:r>
        <w:rPr>
          <w:rFonts w:ascii="Times New Roman"/>
          <w:b w:val="false"/>
          <w:i w:val="false"/>
          <w:color w:val="000000"/>
          <w:sz w:val="28"/>
        </w:rPr>
        <w:t>
ВИЧ-инфицированных и больных СПИДом.
</w:t>
      </w:r>
    </w:p>
    <w:p>
      <w:pPr>
        <w:spacing w:after="0"/>
        <w:ind w:left="0"/>
        <w:jc w:val="both"/>
      </w:pPr>
      <w:r>
        <w:rPr>
          <w:rFonts w:ascii="Times New Roman"/>
          <w:b w:val="false"/>
          <w:i w:val="false"/>
          <w:color w:val="000000"/>
          <w:sz w:val="28"/>
        </w:rPr>
        <w:t>
     Уделить особое внимание на формирование "групп проводников" из числа 
</w:t>
      </w:r>
    </w:p>
    <w:p>
      <w:pPr>
        <w:spacing w:after="0"/>
        <w:ind w:left="0"/>
        <w:jc w:val="both"/>
      </w:pPr>
      <w:r>
        <w:rPr>
          <w:rFonts w:ascii="Times New Roman"/>
          <w:b w:val="false"/>
          <w:i w:val="false"/>
          <w:color w:val="000000"/>
          <w:sz w:val="28"/>
        </w:rPr>
        <w:t>
ВИЧ-инфицированных, являющихся РКС и потребляющих наркотики, их клиентов, 
</w:t>
      </w:r>
    </w:p>
    <w:p>
      <w:pPr>
        <w:spacing w:after="0"/>
        <w:ind w:left="0"/>
        <w:jc w:val="both"/>
      </w:pPr>
      <w:r>
        <w:rPr>
          <w:rFonts w:ascii="Times New Roman"/>
          <w:b w:val="false"/>
          <w:i w:val="false"/>
          <w:color w:val="000000"/>
          <w:sz w:val="28"/>
        </w:rPr>
        <w:t>
содействовать изменению поведения за счет предоставления профилактических 
</w:t>
      </w:r>
    </w:p>
    <w:p>
      <w:pPr>
        <w:spacing w:after="0"/>
        <w:ind w:left="0"/>
        <w:jc w:val="both"/>
      </w:pPr>
      <w:r>
        <w:rPr>
          <w:rFonts w:ascii="Times New Roman"/>
          <w:b w:val="false"/>
          <w:i w:val="false"/>
          <w:color w:val="000000"/>
          <w:sz w:val="28"/>
        </w:rPr>
        <w:t>
программ.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4.3. Внедрение образовательных программ и создание 
</w:t>
      </w:r>
    </w:p>
    <w:p>
      <w:pPr>
        <w:spacing w:after="0"/>
        <w:ind w:left="0"/>
        <w:jc w:val="both"/>
      </w:pPr>
      <w:r>
        <w:rPr>
          <w:rFonts w:ascii="Times New Roman"/>
          <w:b w:val="false"/>
          <w:i w:val="false"/>
          <w:color w:val="000000"/>
          <w:sz w:val="28"/>
        </w:rPr>
        <w:t>
                информационной среды  по правильному восприятию
</w:t>
      </w:r>
    </w:p>
    <w:p>
      <w:pPr>
        <w:spacing w:after="0"/>
        <w:ind w:left="0"/>
        <w:jc w:val="both"/>
      </w:pPr>
      <w:r>
        <w:rPr>
          <w:rFonts w:ascii="Times New Roman"/>
          <w:b w:val="false"/>
          <w:i w:val="false"/>
          <w:color w:val="000000"/>
          <w:sz w:val="28"/>
        </w:rPr>
        <w:t>
                              проблемы ВИЧ/СПИД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настоящее время основным средством борьбы с ВИЧ является воздействие на поведение населения (незащищенный секс, введение наркотиков загрязненным инструментарием), приводящее к заражению ВИЧ. Для реализации этого необходимо: 
</w:t>
      </w:r>
      <w:r>
        <w:br/>
      </w:r>
      <w:r>
        <w:rPr>
          <w:rFonts w:ascii="Times New Roman"/>
          <w:b w:val="false"/>
          <w:i w:val="false"/>
          <w:color w:val="000000"/>
          <w:sz w:val="28"/>
        </w:rPr>
        <w:t>
      внедрить в учебные планы общеобразовательных, профессионально- технических школ, средних и высших учебных заведений программы "Проблемы СПИД и его профилактика"; 
</w:t>
      </w:r>
      <w:r>
        <w:br/>
      </w:r>
      <w:r>
        <w:rPr>
          <w:rFonts w:ascii="Times New Roman"/>
          <w:b w:val="false"/>
          <w:i w:val="false"/>
          <w:color w:val="000000"/>
          <w:sz w:val="28"/>
        </w:rPr>
        <w:t>
      осуществлять обучение личного состава Вооруженных Сил Республики, МВД, лиц, содержащихся в пенитенциарных учреждениях, профилактике заражения ВИЧ, ИППП; 
</w:t>
      </w:r>
      <w:r>
        <w:br/>
      </w:r>
      <w:r>
        <w:rPr>
          <w:rFonts w:ascii="Times New Roman"/>
          <w:b w:val="false"/>
          <w:i w:val="false"/>
          <w:color w:val="000000"/>
          <w:sz w:val="28"/>
        </w:rPr>
        <w:t>
      обеспечить разработку и издание информационных материалов для массового читателя; 
</w:t>
      </w:r>
      <w:r>
        <w:br/>
      </w:r>
      <w:r>
        <w:rPr>
          <w:rFonts w:ascii="Times New Roman"/>
          <w:b w:val="false"/>
          <w:i w:val="false"/>
          <w:color w:val="000000"/>
          <w:sz w:val="28"/>
        </w:rPr>
        <w:t>
      проводить молодежные кампании против наркотиков с привлечением авторитетных в молодежной среде деятелей культуры, спорта.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4.4. Организация медицинского сервиса, контроля качества 
</w:t>
      </w:r>
      <w:r>
        <w:br/>
      </w:r>
      <w:r>
        <w:rPr>
          <w:rFonts w:ascii="Times New Roman"/>
          <w:b w:val="false"/>
          <w:i w:val="false"/>
          <w:color w:val="000000"/>
          <w:sz w:val="28"/>
        </w:rPr>
        <w:t>
                изделий медицинского и гигиенического назначения, и 
</w:t>
      </w:r>
      <w:r>
        <w:br/>
      </w:r>
      <w:r>
        <w:rPr>
          <w:rFonts w:ascii="Times New Roman"/>
          <w:b w:val="false"/>
          <w:i w:val="false"/>
          <w:color w:val="000000"/>
          <w:sz w:val="28"/>
        </w:rPr>
        <w:t>
                    мониторинга ситуации эпидемии ВИЧ/СПИДа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Организация обучения лиц, потребляющих инъекционные наркотики, методам безопасного их введения в отношении передачи ВИЧ. Снабжение ПИН стерильными шприцами, иглами, презервативами, дезинфицирующими средствами. 
</w:t>
      </w:r>
      <w:r>
        <w:br/>
      </w:r>
      <w:r>
        <w:rPr>
          <w:rFonts w:ascii="Times New Roman"/>
          <w:b w:val="false"/>
          <w:i w:val="false"/>
          <w:color w:val="000000"/>
          <w:sz w:val="28"/>
        </w:rPr>
        <w:t>
      Открытие пунктов доверия для ПИН во всех государственных лечебно-профилактических организациях за счет использования существующих площадей и вне их. 
</w:t>
      </w:r>
      <w:r>
        <w:br/>
      </w:r>
      <w:r>
        <w:rPr>
          <w:rFonts w:ascii="Times New Roman"/>
          <w:b w:val="false"/>
          <w:i w:val="false"/>
          <w:color w:val="000000"/>
          <w:sz w:val="28"/>
        </w:rPr>
        <w:t>
      Переориентация деятельности Центра дерматологии и профилактики ИППП на профилактическую работу по обеспечению информацией, образовательными программами по профилактике ИППП и ВИЧ/СПИДа, презервативами населения из уязвимых групп. 
</w:t>
      </w:r>
      <w:r>
        <w:br/>
      </w:r>
      <w:r>
        <w:rPr>
          <w:rFonts w:ascii="Times New Roman"/>
          <w:b w:val="false"/>
          <w:i w:val="false"/>
          <w:color w:val="000000"/>
          <w:sz w:val="28"/>
        </w:rPr>
        <w:t>
      Внедрение синдромного подхода лечения ИППП во всех медицинских учреждениях по месту обращения в рамках гарантированного объема медицинской помощи. 
</w:t>
      </w:r>
      <w:r>
        <w:br/>
      </w:r>
      <w:r>
        <w:rPr>
          <w:rFonts w:ascii="Times New Roman"/>
          <w:b w:val="false"/>
          <w:i w:val="false"/>
          <w:color w:val="000000"/>
          <w:sz w:val="28"/>
        </w:rPr>
        <w:t>
      Расширение сети кабинетов по анонимному тестированию и консультированию. 
</w:t>
      </w:r>
      <w:r>
        <w:br/>
      </w:r>
      <w:r>
        <w:rPr>
          <w:rFonts w:ascii="Times New Roman"/>
          <w:b w:val="false"/>
          <w:i w:val="false"/>
          <w:color w:val="000000"/>
          <w:sz w:val="28"/>
        </w:rPr>
        <w:t>
      Внедрение национального протокола дозорного эпиднадзора за ВИЧ-инфекцией с использованием поведенческих и биологических показателей. 
</w:t>
      </w:r>
      <w:r>
        <w:br/>
      </w:r>
      <w:r>
        <w:rPr>
          <w:rFonts w:ascii="Times New Roman"/>
          <w:b w:val="false"/>
          <w:i w:val="false"/>
          <w:color w:val="000000"/>
          <w:sz w:val="28"/>
        </w:rPr>
        <w:t>
      Обеспечение лекарственными препаратами для этиотропного лечения инфицированных ВИЧ, беременных женщин и детей. 
</w:t>
      </w:r>
      <w:r>
        <w:br/>
      </w:r>
      <w:r>
        <w:rPr>
          <w:rFonts w:ascii="Times New Roman"/>
          <w:b w:val="false"/>
          <w:i w:val="false"/>
          <w:color w:val="000000"/>
          <w:sz w:val="28"/>
        </w:rPr>
        <w:t>
      Определение приоритетных групп людей, живущих с ВИЧ, для обеспечения противовирусным лечением.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4.5. Организация управления координации и исполнения 
</w:t>
      </w:r>
      <w:r>
        <w:br/>
      </w:r>
      <w:r>
        <w:rPr>
          <w:rFonts w:ascii="Times New Roman"/>
          <w:b w:val="false"/>
          <w:i w:val="false"/>
          <w:color w:val="000000"/>
          <w:sz w:val="28"/>
        </w:rPr>
        <w:t>
                    превентивных программ по ВИЧ/СПИДу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Эффективные программы противодействия распространению ВИЧ/СПИДа должны носить мультисекторальный характер. 
</w:t>
      </w:r>
      <w:r>
        <w:br/>
      </w:r>
      <w:r>
        <w:rPr>
          <w:rFonts w:ascii="Times New Roman"/>
          <w:b w:val="false"/>
          <w:i w:val="false"/>
          <w:color w:val="000000"/>
          <w:sz w:val="28"/>
        </w:rPr>
        <w:t>
      В роли секретариата должен выступить департамент здравоохранения города, который должен: 
</w:t>
      </w:r>
      <w:r>
        <w:br/>
      </w:r>
      <w:r>
        <w:rPr>
          <w:rFonts w:ascii="Times New Roman"/>
          <w:b w:val="false"/>
          <w:i w:val="false"/>
          <w:color w:val="000000"/>
          <w:sz w:val="28"/>
        </w:rPr>
        <w:t>
      сформировать и обеспечить практическую деятельность координационного комитета по реализации разработанной Программы, пересмотреть и утвердить штатные нормативы Центра по профилактике и борьбе со СПИДом с включением в них должностей юрисконсультов, социолога, экономиста по вопросам планирования, педагога, специалиста по связям со СМИ; 
</w:t>
      </w:r>
      <w:r>
        <w:br/>
      </w:r>
      <w:r>
        <w:rPr>
          <w:rFonts w:ascii="Times New Roman"/>
          <w:b w:val="false"/>
          <w:i w:val="false"/>
          <w:color w:val="000000"/>
          <w:sz w:val="28"/>
        </w:rPr>
        <w:t>
      предусмотреть средства для работы волонтеров в Центре СПИД на контрактной основе; 
</w:t>
      </w:r>
      <w:r>
        <w:br/>
      </w:r>
      <w:r>
        <w:rPr>
          <w:rFonts w:ascii="Times New Roman"/>
          <w:b w:val="false"/>
          <w:i w:val="false"/>
          <w:color w:val="000000"/>
          <w:sz w:val="28"/>
        </w:rPr>
        <w:t>
      при акимате города создать Координационный комитет с приданием ему функций координации работы департаментов и управлений акимата, анализа и выработки рекомендации по реализации Программы. 
</w:t>
      </w:r>
      <w:r>
        <w:br/>
      </w:r>
      <w:r>
        <w:rPr>
          <w:rFonts w:ascii="Times New Roman"/>
          <w:b w:val="false"/>
          <w:i w:val="false"/>
          <w:color w:val="000000"/>
          <w:sz w:val="28"/>
        </w:rPr>
        <w:t>
      В составе каждого департамента, управления, акимата должны быть выделены ответственные лица по работе по вопросам профилактики ВИЧ/СПИД, которые войдут в состав четырех технических групп: 
</w:t>
      </w:r>
      <w:r>
        <w:br/>
      </w:r>
      <w:r>
        <w:rPr>
          <w:rFonts w:ascii="Times New Roman"/>
          <w:b w:val="false"/>
          <w:i w:val="false"/>
          <w:color w:val="000000"/>
          <w:sz w:val="28"/>
        </w:rPr>
        <w:t>
      группа по анализу и совершенствованию правоотношений и правоприменительной практики из представителей юстиции и УВД; 
</w:t>
      </w:r>
      <w:r>
        <w:br/>
      </w:r>
      <w:r>
        <w:rPr>
          <w:rFonts w:ascii="Times New Roman"/>
          <w:b w:val="false"/>
          <w:i w:val="false"/>
          <w:color w:val="000000"/>
          <w:sz w:val="28"/>
        </w:rPr>
        <w:t>
      группа по вопросам информации и образования из представителей СМИ, департамента образования, военкомата, общественного объединения "Молодежный Парламент", управления культуры, комитета спорта и физической культуры; 
</w:t>
      </w:r>
      <w:r>
        <w:br/>
      </w:r>
      <w:r>
        <w:rPr>
          <w:rFonts w:ascii="Times New Roman"/>
          <w:b w:val="false"/>
          <w:i w:val="false"/>
          <w:color w:val="000000"/>
          <w:sz w:val="28"/>
        </w:rPr>
        <w:t>
      группа по экономическим вопросам из представителей департаментов финансов, департамента труда, занятости и социальной защиты; 
</w:t>
      </w:r>
      <w:r>
        <w:br/>
      </w:r>
      <w:r>
        <w:rPr>
          <w:rFonts w:ascii="Times New Roman"/>
          <w:b w:val="false"/>
          <w:i w:val="false"/>
          <w:color w:val="000000"/>
          <w:sz w:val="28"/>
        </w:rPr>
        <w:t>
      группа по вопросам здравоохранения из представителей департамента здравоохранения и ведомственных служб. 
</w:t>
      </w:r>
      <w:r>
        <w:br/>
      </w:r>
      <w:r>
        <w:rPr>
          <w:rFonts w:ascii="Times New Roman"/>
          <w:b w:val="false"/>
          <w:i w:val="false"/>
          <w:color w:val="000000"/>
          <w:sz w:val="28"/>
        </w:rPr>
        <w:t>
      Координационный комитет осуществляет постоянный мониторинг за реализацией мероприятий, предусмотренных Программой, переоценкой программ в соответствии с развертыванием эпидемиологического процесса ВИЧ-инфекции. 
</w:t>
      </w:r>
      <w:r>
        <w:br/>
      </w:r>
      <w:r>
        <w:rPr>
          <w:rFonts w:ascii="Times New Roman"/>
          <w:b w:val="false"/>
          <w:i w:val="false"/>
          <w:color w:val="000000"/>
          <w:sz w:val="28"/>
        </w:rPr>
        <w:t>
      Оценка эффективности проводимых мероприятий проводится по: 
</w:t>
      </w:r>
      <w:r>
        <w:br/>
      </w:r>
      <w:r>
        <w:rPr>
          <w:rFonts w:ascii="Times New Roman"/>
          <w:b w:val="false"/>
          <w:i w:val="false"/>
          <w:color w:val="000000"/>
          <w:sz w:val="28"/>
        </w:rPr>
        <w:t>
      выполнению отдельных конкретных мероприятий Программы, достижению программных показателей; 
</w:t>
      </w:r>
      <w:r>
        <w:br/>
      </w:r>
      <w:r>
        <w:rPr>
          <w:rFonts w:ascii="Times New Roman"/>
          <w:b w:val="false"/>
          <w:i w:val="false"/>
          <w:color w:val="000000"/>
          <w:sz w:val="28"/>
        </w:rPr>
        <w:t>
      изменению в знаниях о ВИЧ/СПИДе, поведении молодежи и лиц рискованного поведения; 
</w:t>
      </w:r>
      <w:r>
        <w:br/>
      </w:r>
      <w:r>
        <w:rPr>
          <w:rFonts w:ascii="Times New Roman"/>
          <w:b w:val="false"/>
          <w:i w:val="false"/>
          <w:color w:val="000000"/>
          <w:sz w:val="28"/>
        </w:rPr>
        <w:t>
      выполнение долгосрочных мероприятий (работа пунктов доверия, обеспечение лечения и другие вопросы).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 Необходимые ресурсы и источники финансирования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Финансовое обеспечение Программы осуществляется за счет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городского бюджета, выделяемых на реализацию данной Программы.
</w:t>
      </w:r>
    </w:p>
    <w:p>
      <w:pPr>
        <w:spacing w:after="0"/>
        <w:ind w:left="0"/>
        <w:jc w:val="both"/>
      </w:pPr>
      <w:r>
        <w:rPr>
          <w:rFonts w:ascii="Times New Roman"/>
          <w:b w:val="false"/>
          <w:i w:val="false"/>
          <w:color w:val="000000"/>
          <w:sz w:val="28"/>
        </w:rPr>
        <w:t>
     В ходе реализации отдельных мероприятий Программы не исключаются 
</w:t>
      </w:r>
    </w:p>
    <w:p>
      <w:pPr>
        <w:spacing w:after="0"/>
        <w:ind w:left="0"/>
        <w:jc w:val="both"/>
      </w:pPr>
      <w:r>
        <w:rPr>
          <w:rFonts w:ascii="Times New Roman"/>
          <w:b w:val="false"/>
          <w:i w:val="false"/>
          <w:color w:val="000000"/>
          <w:sz w:val="28"/>
        </w:rPr>
        <w:t>
финансовая помощь международных организаций, спонсорская помощь и гранты.
</w:t>
      </w:r>
    </w:p>
    <w:p>
      <w:pPr>
        <w:spacing w:after="0"/>
        <w:ind w:left="0"/>
        <w:jc w:val="both"/>
      </w:pPr>
      <w:r>
        <w:rPr>
          <w:rFonts w:ascii="Times New Roman"/>
          <w:b w:val="false"/>
          <w:i w:val="false"/>
          <w:color w:val="000000"/>
          <w:sz w:val="28"/>
        </w:rPr>
        <w:t>
     Реализация Программы в 2002-2005 годах будет осуществляться за счет 
</w:t>
      </w:r>
    </w:p>
    <w:p>
      <w:pPr>
        <w:spacing w:after="0"/>
        <w:ind w:left="0"/>
        <w:jc w:val="both"/>
      </w:pPr>
      <w:r>
        <w:rPr>
          <w:rFonts w:ascii="Times New Roman"/>
          <w:b w:val="false"/>
          <w:i w:val="false"/>
          <w:color w:val="000000"/>
          <w:sz w:val="28"/>
        </w:rPr>
        <w:t>
следующих источников:
</w:t>
      </w:r>
    </w:p>
    <w:p>
      <w:pPr>
        <w:spacing w:after="0"/>
        <w:ind w:left="0"/>
        <w:jc w:val="both"/>
      </w:pPr>
      <w:r>
        <w:rPr>
          <w:rFonts w:ascii="Times New Roman"/>
          <w:b w:val="false"/>
          <w:i w:val="false"/>
          <w:color w:val="000000"/>
          <w:sz w:val="28"/>
        </w:rPr>
        <w:t>
     средств городского бюджета;
</w:t>
      </w:r>
    </w:p>
    <w:p>
      <w:pPr>
        <w:spacing w:after="0"/>
        <w:ind w:left="0"/>
        <w:jc w:val="both"/>
      </w:pPr>
      <w:r>
        <w:rPr>
          <w:rFonts w:ascii="Times New Roman"/>
          <w:b w:val="false"/>
          <w:i w:val="false"/>
          <w:color w:val="000000"/>
          <w:sz w:val="28"/>
        </w:rPr>
        <w:t>
     средств международных организаций.
</w:t>
      </w:r>
    </w:p>
    <w:p>
      <w:pPr>
        <w:spacing w:after="0"/>
        <w:ind w:left="0"/>
        <w:jc w:val="both"/>
      </w:pPr>
      <w:r>
        <w:rPr>
          <w:rFonts w:ascii="Times New Roman"/>
          <w:b w:val="false"/>
          <w:i w:val="false"/>
          <w:color w:val="000000"/>
          <w:sz w:val="28"/>
        </w:rPr>
        <w:t>
     Предполагаемое финансирование затрат городского бюджета на реализацию 
</w:t>
      </w:r>
    </w:p>
    <w:p>
      <w:pPr>
        <w:spacing w:after="0"/>
        <w:ind w:left="0"/>
        <w:jc w:val="both"/>
      </w:pPr>
      <w:r>
        <w:rPr>
          <w:rFonts w:ascii="Times New Roman"/>
          <w:b w:val="false"/>
          <w:i w:val="false"/>
          <w:color w:val="000000"/>
          <w:sz w:val="28"/>
        </w:rPr>
        <w:t>
программы по противодействию эпидемии СПИДа в городе Астане на 2002-2005 
</w:t>
      </w:r>
    </w:p>
    <w:p>
      <w:pPr>
        <w:spacing w:after="0"/>
        <w:ind w:left="0"/>
        <w:jc w:val="both"/>
      </w:pPr>
      <w:r>
        <w:rPr>
          <w:rFonts w:ascii="Times New Roman"/>
          <w:b w:val="false"/>
          <w:i w:val="false"/>
          <w:color w:val="000000"/>
          <w:sz w:val="28"/>
        </w:rPr>
        <w:t>
годы (в тыс. тенге).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Средства     !                             Годы
</w:t>
      </w:r>
    </w:p>
    <w:p>
      <w:pPr>
        <w:spacing w:after="0"/>
        <w:ind w:left="0"/>
        <w:jc w:val="both"/>
      </w:pPr>
      <w:r>
        <w:rPr>
          <w:rFonts w:ascii="Times New Roman"/>
          <w:b w:val="false"/>
          <w:i w:val="false"/>
          <w:color w:val="000000"/>
          <w:sz w:val="28"/>
        </w:rPr>
        <w:t>
             !_____________________________________________________________
</w:t>
      </w:r>
    </w:p>
    <w:p>
      <w:pPr>
        <w:spacing w:after="0"/>
        <w:ind w:left="0"/>
        <w:jc w:val="both"/>
      </w:pPr>
      <w:r>
        <w:rPr>
          <w:rFonts w:ascii="Times New Roman"/>
          <w:b w:val="false"/>
          <w:i w:val="false"/>
          <w:color w:val="000000"/>
          <w:sz w:val="28"/>
        </w:rPr>
        <w:t>
             !   2002   !   2003   !   2004   !    2005    !     Всего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Городской  !  2701,3  !  2902,8  !  2902,8  !   2902,8   !    11409,7
</w:t>
      </w:r>
    </w:p>
    <w:p>
      <w:pPr>
        <w:spacing w:after="0"/>
        <w:ind w:left="0"/>
        <w:jc w:val="both"/>
      </w:pPr>
      <w:r>
        <w:rPr>
          <w:rFonts w:ascii="Times New Roman"/>
          <w:b w:val="false"/>
          <w:i w:val="false"/>
          <w:color w:val="000000"/>
          <w:sz w:val="28"/>
        </w:rPr>
        <w:t>
   бюджет    !          !          !          !            !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Объем средств городского бюджета, необходимых для реализации мероприятий Программы на 2002-2005 годы будут определяться акиматом города при разработке бюджета на соответствующий финансовый год. 
</w:t>
      </w:r>
      <w:r>
        <w:br/>
      </w:r>
      <w:r>
        <w:rPr>
          <w:rFonts w:ascii="Times New Roman"/>
          <w:b w:val="false"/>
          <w:i w:val="false"/>
          <w:color w:val="000000"/>
          <w:sz w:val="28"/>
        </w:rPr>
        <w:t>
      Предполагаемые финансовые затраты на 2002-2005 годы будут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корректироваться при формировании бюджета на каждый год.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Ожидаемый результат от реализации Программы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Достижение снижения темпов распространения ВИЧ-инфекции и 
</w:t>
      </w:r>
    </w:p>
    <w:p>
      <w:pPr>
        <w:spacing w:after="0"/>
        <w:ind w:left="0"/>
        <w:jc w:val="both"/>
      </w:pPr>
      <w:r>
        <w:rPr>
          <w:rFonts w:ascii="Times New Roman"/>
          <w:b w:val="false"/>
          <w:i w:val="false"/>
          <w:color w:val="000000"/>
          <w:sz w:val="28"/>
        </w:rPr>
        <w:t>
стабилизации ее распространенности на начальной стадии развития.
</w:t>
      </w:r>
    </w:p>
    <w:p>
      <w:pPr>
        <w:spacing w:after="0"/>
        <w:ind w:left="0"/>
        <w:jc w:val="both"/>
      </w:pPr>
      <w:r>
        <w:rPr>
          <w:rFonts w:ascii="Times New Roman"/>
          <w:b w:val="false"/>
          <w:i w:val="false"/>
          <w:color w:val="000000"/>
          <w:sz w:val="28"/>
        </w:rPr>
        <w:t>
     2. Повышение мер безопасности в отношении заражения ВИЧ, в том числе 
</w:t>
      </w:r>
    </w:p>
    <w:p>
      <w:pPr>
        <w:spacing w:after="0"/>
        <w:ind w:left="0"/>
        <w:jc w:val="both"/>
      </w:pPr>
      <w:r>
        <w:rPr>
          <w:rFonts w:ascii="Times New Roman"/>
          <w:b w:val="false"/>
          <w:i w:val="false"/>
          <w:color w:val="000000"/>
          <w:sz w:val="28"/>
        </w:rPr>
        <w:t>
увеличение применения презервативов в среде молодежи, потребителей 
</w:t>
      </w:r>
    </w:p>
    <w:p>
      <w:pPr>
        <w:spacing w:after="0"/>
        <w:ind w:left="0"/>
        <w:jc w:val="both"/>
      </w:pPr>
      <w:r>
        <w:rPr>
          <w:rFonts w:ascii="Times New Roman"/>
          <w:b w:val="false"/>
          <w:i w:val="false"/>
          <w:color w:val="000000"/>
          <w:sz w:val="28"/>
        </w:rPr>
        <w:t>
инъекционных наркотиков, работников коммерческого секса.
</w:t>
      </w:r>
    </w:p>
    <w:p>
      <w:pPr>
        <w:spacing w:after="0"/>
        <w:ind w:left="0"/>
        <w:jc w:val="both"/>
      </w:pPr>
      <w:r>
        <w:rPr>
          <w:rFonts w:ascii="Times New Roman"/>
          <w:b w:val="false"/>
          <w:i w:val="false"/>
          <w:color w:val="000000"/>
          <w:sz w:val="28"/>
        </w:rPr>
        <w:t>
     3. Снижение риска заражения ВИЧ новорожденных.
</w:t>
      </w:r>
    </w:p>
    <w:p>
      <w:pPr>
        <w:spacing w:after="0"/>
        <w:ind w:left="0"/>
        <w:jc w:val="both"/>
      </w:pPr>
      <w:r>
        <w:rPr>
          <w:rFonts w:ascii="Times New Roman"/>
          <w:b w:val="false"/>
          <w:i w:val="false"/>
          <w:color w:val="000000"/>
          <w:sz w:val="28"/>
        </w:rPr>
        <w:t>
     4. Достижение позитивных сдвигов в морально-этических характеристиках 
</w:t>
      </w:r>
    </w:p>
    <w:p>
      <w:pPr>
        <w:spacing w:after="0"/>
        <w:ind w:left="0"/>
        <w:jc w:val="both"/>
      </w:pPr>
      <w:r>
        <w:rPr>
          <w:rFonts w:ascii="Times New Roman"/>
          <w:b w:val="false"/>
          <w:i w:val="false"/>
          <w:color w:val="000000"/>
          <w:sz w:val="28"/>
        </w:rPr>
        <w:t>
молодежи за счет активной пропаганды здорового образа жизни.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План мероприятий  по реализации Программы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N  !     Мероприятия   !  Форма !Ответственный! Срок ! Источник !Ожидаемый
</w:t>
      </w:r>
    </w:p>
    <w:p>
      <w:pPr>
        <w:spacing w:after="0"/>
        <w:ind w:left="0"/>
        <w:jc w:val="both"/>
      </w:pPr>
      <w:r>
        <w:rPr>
          <w:rFonts w:ascii="Times New Roman"/>
          <w:b w:val="false"/>
          <w:i w:val="false"/>
          <w:color w:val="000000"/>
          <w:sz w:val="28"/>
        </w:rPr>
        <w:t>
п/п!                   !заверше-! исполнитель !испол-!финансиро-!результат
</w:t>
      </w:r>
    </w:p>
    <w:p>
      <w:pPr>
        <w:spacing w:after="0"/>
        <w:ind w:left="0"/>
        <w:jc w:val="both"/>
      </w:pPr>
      <w:r>
        <w:rPr>
          <w:rFonts w:ascii="Times New Roman"/>
          <w:b w:val="false"/>
          <w:i w:val="false"/>
          <w:color w:val="000000"/>
          <w:sz w:val="28"/>
        </w:rPr>
        <w:t>
   !                   !ния     !             !нения !вания на  !
</w:t>
      </w:r>
    </w:p>
    <w:p>
      <w:pPr>
        <w:spacing w:after="0"/>
        <w:ind w:left="0"/>
        <w:jc w:val="both"/>
      </w:pPr>
      <w:r>
        <w:rPr>
          <w:rFonts w:ascii="Times New Roman"/>
          <w:b w:val="false"/>
          <w:i w:val="false"/>
          <w:color w:val="000000"/>
          <w:sz w:val="28"/>
        </w:rPr>
        <w:t>
   !                   !        !             !      !2002-2005 !
</w:t>
      </w:r>
    </w:p>
    <w:p>
      <w:pPr>
        <w:spacing w:after="0"/>
        <w:ind w:left="0"/>
        <w:jc w:val="both"/>
      </w:pPr>
      <w:r>
        <w:rPr>
          <w:rFonts w:ascii="Times New Roman"/>
          <w:b w:val="false"/>
          <w:i w:val="false"/>
          <w:color w:val="000000"/>
          <w:sz w:val="28"/>
        </w:rPr>
        <w:t>
   !                   !        !             !      !годы (тыс.!
</w:t>
      </w:r>
    </w:p>
    <w:p>
      <w:pPr>
        <w:spacing w:after="0"/>
        <w:ind w:left="0"/>
        <w:jc w:val="both"/>
      </w:pPr>
      <w:r>
        <w:rPr>
          <w:rFonts w:ascii="Times New Roman"/>
          <w:b w:val="false"/>
          <w:i w:val="false"/>
          <w:color w:val="000000"/>
          <w:sz w:val="28"/>
        </w:rPr>
        <w:t>
   !                   !        !             !      !тенге)    !
</w:t>
      </w:r>
    </w:p>
    <w:p>
      <w:pPr>
        <w:spacing w:after="0"/>
        <w:ind w:left="0"/>
        <w:jc w:val="both"/>
      </w:pP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 Административно-правовые и социальные мероприятия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Подготовка предло-  Предло-  Департамент    2002  Не тре-    Создание 
</w:t>
      </w:r>
    </w:p>
    <w:p>
      <w:pPr>
        <w:spacing w:after="0"/>
        <w:ind w:left="0"/>
        <w:jc w:val="both"/>
      </w:pPr>
      <w:r>
        <w:rPr>
          <w:rFonts w:ascii="Times New Roman"/>
          <w:b w:val="false"/>
          <w:i w:val="false"/>
          <w:color w:val="000000"/>
          <w:sz w:val="28"/>
        </w:rPr>
        <w:t>
    жений  по измене-   жения    здравоохране-  год   буется     законода-
</w:t>
      </w:r>
    </w:p>
    <w:p>
      <w:pPr>
        <w:spacing w:after="0"/>
        <w:ind w:left="0"/>
        <w:jc w:val="both"/>
      </w:pPr>
      <w:r>
        <w:rPr>
          <w:rFonts w:ascii="Times New Roman"/>
          <w:b w:val="false"/>
          <w:i w:val="false"/>
          <w:color w:val="000000"/>
          <w:sz w:val="28"/>
        </w:rPr>
        <w:t>
    ниям к Закону                ния, центр по                   тельной   
</w:t>
      </w:r>
    </w:p>
    <w:p>
      <w:pPr>
        <w:spacing w:after="0"/>
        <w:ind w:left="0"/>
        <w:jc w:val="both"/>
      </w:pPr>
      <w:r>
        <w:rPr>
          <w:rFonts w:ascii="Times New Roman"/>
          <w:b w:val="false"/>
          <w:i w:val="false"/>
          <w:color w:val="000000"/>
          <w:sz w:val="28"/>
        </w:rPr>
        <w:t>
    Республики Казах-            профилактике                    базы 
</w:t>
      </w:r>
    </w:p>
    <w:p>
      <w:pPr>
        <w:spacing w:after="0"/>
        <w:ind w:left="0"/>
        <w:jc w:val="both"/>
      </w:pPr>
      <w:r>
        <w:rPr>
          <w:rFonts w:ascii="Times New Roman"/>
          <w:b w:val="false"/>
          <w:i w:val="false"/>
          <w:color w:val="000000"/>
          <w:sz w:val="28"/>
        </w:rPr>
        <w:t>
    стан  
</w:t>
      </w:r>
      <w:r>
        <w:rPr>
          <w:rFonts w:ascii="Times New Roman"/>
          <w:b w:val="false"/>
          <w:i w:val="false"/>
          <w:color w:val="000000"/>
          <w:sz w:val="28"/>
        </w:rPr>
        <w:t xml:space="preserve"> Z946000_ </w:t>
      </w:r>
      <w:r>
        <w:rPr>
          <w:rFonts w:ascii="Times New Roman"/>
          <w:b w:val="false"/>
          <w:i w:val="false"/>
          <w:color w:val="000000"/>
          <w:sz w:val="28"/>
        </w:rPr>
        <w:t>
  "О             и борьбе со 
</w:t>
      </w:r>
    </w:p>
    <w:p>
      <w:pPr>
        <w:spacing w:after="0"/>
        <w:ind w:left="0"/>
        <w:jc w:val="both"/>
      </w:pPr>
      <w:r>
        <w:rPr>
          <w:rFonts w:ascii="Times New Roman"/>
          <w:b w:val="false"/>
          <w:i w:val="false"/>
          <w:color w:val="000000"/>
          <w:sz w:val="28"/>
        </w:rPr>
        <w:t>
    профилактике                 СПИДом
</w:t>
      </w:r>
    </w:p>
    <w:p>
      <w:pPr>
        <w:spacing w:after="0"/>
        <w:ind w:left="0"/>
        <w:jc w:val="both"/>
      </w:pPr>
      <w:r>
        <w:rPr>
          <w:rFonts w:ascii="Times New Roman"/>
          <w:b w:val="false"/>
          <w:i w:val="false"/>
          <w:color w:val="000000"/>
          <w:sz w:val="28"/>
        </w:rPr>
        <w:t>
    заболеваний СПИДом"          г. Астаны 
</w:t>
      </w:r>
    </w:p>
    <w:p>
      <w:pPr>
        <w:spacing w:after="0"/>
        <w:ind w:left="0"/>
        <w:jc w:val="both"/>
      </w:pPr>
      <w:r>
        <w:rPr>
          <w:rFonts w:ascii="Times New Roman"/>
          <w:b w:val="false"/>
          <w:i w:val="false"/>
          <w:color w:val="000000"/>
          <w:sz w:val="28"/>
        </w:rPr>
        <w:t>
    и "Правилам 
</w:t>
      </w:r>
    </w:p>
    <w:p>
      <w:pPr>
        <w:spacing w:after="0"/>
        <w:ind w:left="0"/>
        <w:jc w:val="both"/>
      </w:pPr>
      <w:r>
        <w:rPr>
          <w:rFonts w:ascii="Times New Roman"/>
          <w:b w:val="false"/>
          <w:i w:val="false"/>
          <w:color w:val="000000"/>
          <w:sz w:val="28"/>
        </w:rPr>
        <w:t>
    медицинского осви-
</w:t>
      </w:r>
    </w:p>
    <w:p>
      <w:pPr>
        <w:spacing w:after="0"/>
        <w:ind w:left="0"/>
        <w:jc w:val="both"/>
      </w:pPr>
      <w:r>
        <w:rPr>
          <w:rFonts w:ascii="Times New Roman"/>
          <w:b w:val="false"/>
          <w:i w:val="false"/>
          <w:color w:val="000000"/>
          <w:sz w:val="28"/>
        </w:rPr>
        <w:t>
    детельствования на
</w:t>
      </w:r>
    </w:p>
    <w:p>
      <w:pPr>
        <w:spacing w:after="0"/>
        <w:ind w:left="0"/>
        <w:jc w:val="both"/>
      </w:pPr>
      <w:r>
        <w:rPr>
          <w:rFonts w:ascii="Times New Roman"/>
          <w:b w:val="false"/>
          <w:i w:val="false"/>
          <w:color w:val="000000"/>
          <w:sz w:val="28"/>
        </w:rPr>
        <w:t>
    ВИЧ"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Создать городской   Распо-   Департамент    1     Не тре-    Активиза-
</w:t>
      </w:r>
    </w:p>
    <w:p>
      <w:pPr>
        <w:spacing w:after="0"/>
        <w:ind w:left="0"/>
        <w:jc w:val="both"/>
      </w:pPr>
      <w:r>
        <w:rPr>
          <w:rFonts w:ascii="Times New Roman"/>
          <w:b w:val="false"/>
          <w:i w:val="false"/>
          <w:color w:val="000000"/>
          <w:sz w:val="28"/>
        </w:rPr>
        <w:t>
    Координационный     ряжение  здравоохра-    квар- буется     ция работ
</w:t>
      </w:r>
    </w:p>
    <w:p>
      <w:pPr>
        <w:spacing w:after="0"/>
        <w:ind w:left="0"/>
        <w:jc w:val="both"/>
      </w:pPr>
      <w:r>
        <w:rPr>
          <w:rFonts w:ascii="Times New Roman"/>
          <w:b w:val="false"/>
          <w:i w:val="false"/>
          <w:color w:val="000000"/>
          <w:sz w:val="28"/>
        </w:rPr>
        <w:t>
    комитет по профи-   акима г. нения          тал              по про-  
</w:t>
      </w:r>
    </w:p>
    <w:p>
      <w:pPr>
        <w:spacing w:after="0"/>
        <w:ind w:left="0"/>
        <w:jc w:val="both"/>
      </w:pPr>
      <w:r>
        <w:rPr>
          <w:rFonts w:ascii="Times New Roman"/>
          <w:b w:val="false"/>
          <w:i w:val="false"/>
          <w:color w:val="000000"/>
          <w:sz w:val="28"/>
        </w:rPr>
        <w:t>
    лактике СПИД и      Астаны   г. Астаны      2002             филактике
</w:t>
      </w:r>
    </w:p>
    <w:p>
      <w:pPr>
        <w:spacing w:after="0"/>
        <w:ind w:left="0"/>
        <w:jc w:val="both"/>
      </w:pPr>
      <w:r>
        <w:rPr>
          <w:rFonts w:ascii="Times New Roman"/>
          <w:b w:val="false"/>
          <w:i w:val="false"/>
          <w:color w:val="000000"/>
          <w:sz w:val="28"/>
        </w:rPr>
        <w:t>
    утвердить план                              г.               ВИЧ-
</w:t>
      </w:r>
    </w:p>
    <w:p>
      <w:pPr>
        <w:spacing w:after="0"/>
        <w:ind w:left="0"/>
        <w:jc w:val="both"/>
      </w:pPr>
      <w:r>
        <w:rPr>
          <w:rFonts w:ascii="Times New Roman"/>
          <w:b w:val="false"/>
          <w:i w:val="false"/>
          <w:color w:val="000000"/>
          <w:sz w:val="28"/>
        </w:rPr>
        <w:t>
    его работы                                                   инфекции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Обеспечить выпол-   Меро-    Акиматы        Пос-  Не тре-    Социальная
</w:t>
      </w:r>
    </w:p>
    <w:p>
      <w:pPr>
        <w:spacing w:after="0"/>
        <w:ind w:left="0"/>
        <w:jc w:val="both"/>
      </w:pPr>
      <w:r>
        <w:rPr>
          <w:rFonts w:ascii="Times New Roman"/>
          <w:b w:val="false"/>
          <w:i w:val="false"/>
          <w:color w:val="000000"/>
          <w:sz w:val="28"/>
        </w:rPr>
        <w:t>
    нение Закона Рес-   приятия, районов        тоян- буется     защита
</w:t>
      </w:r>
    </w:p>
    <w:p>
      <w:pPr>
        <w:spacing w:after="0"/>
        <w:ind w:left="0"/>
        <w:jc w:val="both"/>
      </w:pPr>
      <w:r>
        <w:rPr>
          <w:rFonts w:ascii="Times New Roman"/>
          <w:b w:val="false"/>
          <w:i w:val="false"/>
          <w:color w:val="000000"/>
          <w:sz w:val="28"/>
        </w:rPr>
        <w:t>
    публики Казахстан   приказы  "Сарыарка"     но 
</w:t>
      </w:r>
    </w:p>
    <w:p>
      <w:pPr>
        <w:spacing w:after="0"/>
        <w:ind w:left="0"/>
        <w:jc w:val="both"/>
      </w:pPr>
      <w:r>
        <w:rPr>
          <w:rFonts w:ascii="Times New Roman"/>
          <w:b w:val="false"/>
          <w:i w:val="false"/>
          <w:color w:val="000000"/>
          <w:sz w:val="28"/>
        </w:rPr>
        <w:t>
    от 5 октября        депар-   и "Алматы"
</w:t>
      </w:r>
    </w:p>
    <w:p>
      <w:pPr>
        <w:spacing w:after="0"/>
        <w:ind w:left="0"/>
        <w:jc w:val="both"/>
      </w:pPr>
      <w:r>
        <w:rPr>
          <w:rFonts w:ascii="Times New Roman"/>
          <w:b w:val="false"/>
          <w:i w:val="false"/>
          <w:color w:val="000000"/>
          <w:sz w:val="28"/>
        </w:rPr>
        <w:t>
    1994 г.  
</w:t>
      </w:r>
      <w:r>
        <w:rPr>
          <w:rFonts w:ascii="Times New Roman"/>
          <w:b w:val="false"/>
          <w:i w:val="false"/>
          <w:color w:val="000000"/>
          <w:sz w:val="28"/>
        </w:rPr>
        <w:t xml:space="preserve"> Z946000_ </w:t>
      </w:r>
      <w:r>
        <w:rPr>
          <w:rFonts w:ascii="Times New Roman"/>
          <w:b w:val="false"/>
          <w:i w:val="false"/>
          <w:color w:val="000000"/>
          <w:sz w:val="28"/>
        </w:rPr>
        <w:t>
     тамента
</w:t>
      </w:r>
    </w:p>
    <w:p>
      <w:pPr>
        <w:spacing w:after="0"/>
        <w:ind w:left="0"/>
        <w:jc w:val="both"/>
      </w:pPr>
      <w:r>
        <w:rPr>
          <w:rFonts w:ascii="Times New Roman"/>
          <w:b w:val="false"/>
          <w:i w:val="false"/>
          <w:color w:val="000000"/>
          <w:sz w:val="28"/>
        </w:rPr>
        <w:t>
    "О профилактике     здраво-
</w:t>
      </w:r>
    </w:p>
    <w:p>
      <w:pPr>
        <w:spacing w:after="0"/>
        <w:ind w:left="0"/>
        <w:jc w:val="both"/>
      </w:pPr>
      <w:r>
        <w:rPr>
          <w:rFonts w:ascii="Times New Roman"/>
          <w:b w:val="false"/>
          <w:i w:val="false"/>
          <w:color w:val="000000"/>
          <w:sz w:val="28"/>
        </w:rPr>
        <w:t>
    заболевания         охране-
</w:t>
      </w:r>
    </w:p>
    <w:p>
      <w:pPr>
        <w:spacing w:after="0"/>
        <w:ind w:left="0"/>
        <w:jc w:val="both"/>
      </w:pPr>
      <w:r>
        <w:rPr>
          <w:rFonts w:ascii="Times New Roman"/>
          <w:b w:val="false"/>
          <w:i w:val="false"/>
          <w:color w:val="000000"/>
          <w:sz w:val="28"/>
        </w:rPr>
        <w:t>
    СПИД в части        ния
</w:t>
      </w:r>
    </w:p>
    <w:p>
      <w:pPr>
        <w:spacing w:after="0"/>
        <w:ind w:left="0"/>
        <w:jc w:val="both"/>
      </w:pPr>
      <w:r>
        <w:rPr>
          <w:rFonts w:ascii="Times New Roman"/>
          <w:b w:val="false"/>
          <w:i w:val="false"/>
          <w:color w:val="000000"/>
          <w:sz w:val="28"/>
        </w:rPr>
        <w:t>
    социальной защиты 
</w:t>
      </w:r>
    </w:p>
    <w:p>
      <w:pPr>
        <w:spacing w:after="0"/>
        <w:ind w:left="0"/>
        <w:jc w:val="both"/>
      </w:pPr>
      <w:r>
        <w:rPr>
          <w:rFonts w:ascii="Times New Roman"/>
          <w:b w:val="false"/>
          <w:i w:val="false"/>
          <w:color w:val="000000"/>
          <w:sz w:val="28"/>
        </w:rPr>
        <w:t>
    лиц, зараженных 
</w:t>
      </w:r>
    </w:p>
    <w:p>
      <w:pPr>
        <w:spacing w:after="0"/>
        <w:ind w:left="0"/>
        <w:jc w:val="both"/>
      </w:pPr>
      <w:r>
        <w:rPr>
          <w:rFonts w:ascii="Times New Roman"/>
          <w:b w:val="false"/>
          <w:i w:val="false"/>
          <w:color w:val="000000"/>
          <w:sz w:val="28"/>
        </w:rPr>
        <w:t>
    ВИЧ"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Организация теле-   Приказ   Центр по       IV    В преде-   Повышение 
</w:t>
      </w:r>
    </w:p>
    <w:p>
      <w:pPr>
        <w:spacing w:after="0"/>
        <w:ind w:left="0"/>
        <w:jc w:val="both"/>
      </w:pPr>
      <w:r>
        <w:rPr>
          <w:rFonts w:ascii="Times New Roman"/>
          <w:b w:val="false"/>
          <w:i w:val="false"/>
          <w:color w:val="000000"/>
          <w:sz w:val="28"/>
        </w:rPr>
        <w:t>
    фона доверия        депар-   профилактике   квар- лах        информи-
</w:t>
      </w:r>
    </w:p>
    <w:p>
      <w:pPr>
        <w:spacing w:after="0"/>
        <w:ind w:left="0"/>
        <w:jc w:val="both"/>
      </w:pPr>
      <w:r>
        <w:rPr>
          <w:rFonts w:ascii="Times New Roman"/>
          <w:b w:val="false"/>
          <w:i w:val="false"/>
          <w:color w:val="000000"/>
          <w:sz w:val="28"/>
        </w:rPr>
        <w:t>
                        тамента  и борьбе со    тал   сметы      рованнос- 
</w:t>
      </w:r>
    </w:p>
    <w:p>
      <w:pPr>
        <w:spacing w:after="0"/>
        <w:ind w:left="0"/>
        <w:jc w:val="both"/>
      </w:pPr>
      <w:r>
        <w:rPr>
          <w:rFonts w:ascii="Times New Roman"/>
          <w:b w:val="false"/>
          <w:i w:val="false"/>
          <w:color w:val="000000"/>
          <w:sz w:val="28"/>
        </w:rPr>
        <w:t>
                        здраво-  СПИДом         2002  расходов   ти насе-
</w:t>
      </w:r>
    </w:p>
    <w:p>
      <w:pPr>
        <w:spacing w:after="0"/>
        <w:ind w:left="0"/>
        <w:jc w:val="both"/>
      </w:pPr>
      <w:r>
        <w:rPr>
          <w:rFonts w:ascii="Times New Roman"/>
          <w:b w:val="false"/>
          <w:i w:val="false"/>
          <w:color w:val="000000"/>
          <w:sz w:val="28"/>
        </w:rPr>
        <w:t>
                        охране-  г. Астаны      года  на 2002 г. ления 
</w:t>
      </w:r>
    </w:p>
    <w:p>
      <w:pPr>
        <w:spacing w:after="0"/>
        <w:ind w:left="0"/>
        <w:jc w:val="both"/>
      </w:pPr>
      <w:r>
        <w:rPr>
          <w:rFonts w:ascii="Times New Roman"/>
          <w:b w:val="false"/>
          <w:i w:val="false"/>
          <w:color w:val="000000"/>
          <w:sz w:val="28"/>
        </w:rPr>
        <w:t>
                        ния                           50,0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Проведение засе-    Решения  Департамент    Не    Не тре-    Активиза-
</w:t>
      </w:r>
    </w:p>
    <w:p>
      <w:pPr>
        <w:spacing w:after="0"/>
        <w:ind w:left="0"/>
        <w:jc w:val="both"/>
      </w:pPr>
      <w:r>
        <w:rPr>
          <w:rFonts w:ascii="Times New Roman"/>
          <w:b w:val="false"/>
          <w:i w:val="false"/>
          <w:color w:val="000000"/>
          <w:sz w:val="28"/>
        </w:rPr>
        <w:t>
    даний Координа-     Коорди-  здравоохра-    реже  буется     ция рабо-
</w:t>
      </w:r>
    </w:p>
    <w:p>
      <w:pPr>
        <w:spacing w:after="0"/>
        <w:ind w:left="0"/>
        <w:jc w:val="both"/>
      </w:pPr>
      <w:r>
        <w:rPr>
          <w:rFonts w:ascii="Times New Roman"/>
          <w:b w:val="false"/>
          <w:i w:val="false"/>
          <w:color w:val="000000"/>
          <w:sz w:val="28"/>
        </w:rPr>
        <w:t>
    ционного комитета   национ-  нения, Центр   двух             ты ве-
</w:t>
      </w:r>
    </w:p>
    <w:p>
      <w:pPr>
        <w:spacing w:after="0"/>
        <w:ind w:left="0"/>
        <w:jc w:val="both"/>
      </w:pPr>
      <w:r>
        <w:rPr>
          <w:rFonts w:ascii="Times New Roman"/>
          <w:b w:val="false"/>
          <w:i w:val="false"/>
          <w:color w:val="000000"/>
          <w:sz w:val="28"/>
        </w:rPr>
        <w:t>
    по профилактике и   ного     по профилак-   раз в            домств и
</w:t>
      </w:r>
    </w:p>
    <w:p>
      <w:pPr>
        <w:spacing w:after="0"/>
        <w:ind w:left="0"/>
        <w:jc w:val="both"/>
      </w:pPr>
      <w:r>
        <w:rPr>
          <w:rFonts w:ascii="Times New Roman"/>
          <w:b w:val="false"/>
          <w:i w:val="false"/>
          <w:color w:val="000000"/>
          <w:sz w:val="28"/>
        </w:rPr>
        <w:t>
    борьбе со СПИДом    комите-  тике и борь-   год              служб 
</w:t>
      </w:r>
    </w:p>
    <w:p>
      <w:pPr>
        <w:spacing w:after="0"/>
        <w:ind w:left="0"/>
        <w:jc w:val="both"/>
      </w:pPr>
      <w:r>
        <w:rPr>
          <w:rFonts w:ascii="Times New Roman"/>
          <w:b w:val="false"/>
          <w:i w:val="false"/>
          <w:color w:val="000000"/>
          <w:sz w:val="28"/>
        </w:rPr>
        <w:t>
    в г. Астане         та       бе со СПИДом
</w:t>
      </w:r>
    </w:p>
    <w:p>
      <w:pPr>
        <w:spacing w:after="0"/>
        <w:ind w:left="0"/>
        <w:jc w:val="both"/>
      </w:pPr>
      <w:r>
        <w:rPr>
          <w:rFonts w:ascii="Times New Roman"/>
          <w:b w:val="false"/>
          <w:i w:val="false"/>
          <w:color w:val="000000"/>
          <w:sz w:val="28"/>
        </w:rPr>
        <w:t>
                                 г. Астаны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II. Мероприятия по обеспечению выполнения образовательных
</w:t>
      </w:r>
    </w:p>
    <w:p>
      <w:pPr>
        <w:spacing w:after="0"/>
        <w:ind w:left="0"/>
        <w:jc w:val="both"/>
      </w:pPr>
      <w:r>
        <w:rPr>
          <w:rFonts w:ascii="Times New Roman"/>
          <w:b w:val="false"/>
          <w:i w:val="false"/>
          <w:color w:val="000000"/>
          <w:sz w:val="28"/>
        </w:rPr>
        <w:t>
                      программ по проблемам ВИЧ/СПИД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Подготовка на       План     Департамент    2002- Не тре- 
</w:t>
      </w:r>
    </w:p>
    <w:p>
      <w:pPr>
        <w:spacing w:after="0"/>
        <w:ind w:left="0"/>
        <w:jc w:val="both"/>
      </w:pPr>
      <w:r>
        <w:rPr>
          <w:rFonts w:ascii="Times New Roman"/>
          <w:b w:val="false"/>
          <w:i w:val="false"/>
          <w:color w:val="000000"/>
          <w:sz w:val="28"/>
        </w:rPr>
        <w:t>
    постоянно дейст-    прове-   здравоохра-    2005  буется 
</w:t>
      </w:r>
    </w:p>
    <w:p>
      <w:pPr>
        <w:spacing w:after="0"/>
        <w:ind w:left="0"/>
        <w:jc w:val="both"/>
      </w:pPr>
      <w:r>
        <w:rPr>
          <w:rFonts w:ascii="Times New Roman"/>
          <w:b w:val="false"/>
          <w:i w:val="false"/>
          <w:color w:val="000000"/>
          <w:sz w:val="28"/>
        </w:rPr>
        <w:t>
    вующих курсах при   дения    нения,         гг.
</w:t>
      </w:r>
    </w:p>
    <w:p>
      <w:pPr>
        <w:spacing w:after="0"/>
        <w:ind w:left="0"/>
        <w:jc w:val="both"/>
      </w:pPr>
      <w:r>
        <w:rPr>
          <w:rFonts w:ascii="Times New Roman"/>
          <w:b w:val="false"/>
          <w:i w:val="false"/>
          <w:color w:val="000000"/>
          <w:sz w:val="28"/>
        </w:rPr>
        <w:t>
    городском Центре    курсов   Центр по  
</w:t>
      </w:r>
    </w:p>
    <w:p>
      <w:pPr>
        <w:spacing w:after="0"/>
        <w:ind w:left="0"/>
        <w:jc w:val="both"/>
      </w:pPr>
      <w:r>
        <w:rPr>
          <w:rFonts w:ascii="Times New Roman"/>
          <w:b w:val="false"/>
          <w:i w:val="false"/>
          <w:color w:val="000000"/>
          <w:sz w:val="28"/>
        </w:rPr>
        <w:t>
    по профилактике и            профилакти- 
</w:t>
      </w:r>
    </w:p>
    <w:p>
      <w:pPr>
        <w:spacing w:after="0"/>
        <w:ind w:left="0"/>
        <w:jc w:val="both"/>
      </w:pPr>
      <w:r>
        <w:rPr>
          <w:rFonts w:ascii="Times New Roman"/>
          <w:b w:val="false"/>
          <w:i w:val="false"/>
          <w:color w:val="000000"/>
          <w:sz w:val="28"/>
        </w:rPr>
        <w:t>
    борьбе со СПИДом:            ке и борьбе
</w:t>
      </w:r>
    </w:p>
    <w:p>
      <w:pPr>
        <w:spacing w:after="0"/>
        <w:ind w:left="0"/>
        <w:jc w:val="both"/>
      </w:pPr>
      <w:r>
        <w:rPr>
          <w:rFonts w:ascii="Times New Roman"/>
          <w:b w:val="false"/>
          <w:i w:val="false"/>
          <w:color w:val="000000"/>
          <w:sz w:val="28"/>
        </w:rPr>
        <w:t>
                                 со СПИДом
</w:t>
      </w:r>
    </w:p>
    <w:p>
      <w:pPr>
        <w:spacing w:after="0"/>
        <w:ind w:left="0"/>
        <w:jc w:val="both"/>
      </w:pPr>
      <w:r>
        <w:rPr>
          <w:rFonts w:ascii="Times New Roman"/>
          <w:b w:val="false"/>
          <w:i w:val="false"/>
          <w:color w:val="000000"/>
          <w:sz w:val="28"/>
        </w:rPr>
        <w:t>
                                 г. Астаны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 Врачей амбу-     Семинар, Центр по       2002- Не тре-    Повышение
</w:t>
      </w:r>
    </w:p>
    <w:p>
      <w:pPr>
        <w:spacing w:after="0"/>
        <w:ind w:left="0"/>
        <w:jc w:val="both"/>
      </w:pPr>
      <w:r>
        <w:rPr>
          <w:rFonts w:ascii="Times New Roman"/>
          <w:b w:val="false"/>
          <w:i w:val="false"/>
          <w:color w:val="000000"/>
          <w:sz w:val="28"/>
        </w:rPr>
        <w:t>
    латорно-поликли-    методи-  профилактике   2005  буется     диагнос-
</w:t>
      </w:r>
    </w:p>
    <w:p>
      <w:pPr>
        <w:spacing w:after="0"/>
        <w:ind w:left="0"/>
        <w:jc w:val="both"/>
      </w:pPr>
      <w:r>
        <w:rPr>
          <w:rFonts w:ascii="Times New Roman"/>
          <w:b w:val="false"/>
          <w:i w:val="false"/>
          <w:color w:val="000000"/>
          <w:sz w:val="28"/>
        </w:rPr>
        <w:t>
    нических учрежде-   ческая   и борьбе со    гг.              тики ВИЧ-
</w:t>
      </w:r>
    </w:p>
    <w:p>
      <w:pPr>
        <w:spacing w:after="0"/>
        <w:ind w:left="0"/>
        <w:jc w:val="both"/>
      </w:pPr>
      <w:r>
        <w:rPr>
          <w:rFonts w:ascii="Times New Roman"/>
          <w:b w:val="false"/>
          <w:i w:val="false"/>
          <w:color w:val="000000"/>
          <w:sz w:val="28"/>
        </w:rPr>
        <w:t>
    ний по вопросам     литера-  СПИДом                          инфекции,
</w:t>
      </w:r>
    </w:p>
    <w:p>
      <w:pPr>
        <w:spacing w:after="0"/>
        <w:ind w:left="0"/>
        <w:jc w:val="both"/>
      </w:pPr>
      <w:r>
        <w:rPr>
          <w:rFonts w:ascii="Times New Roman"/>
          <w:b w:val="false"/>
          <w:i w:val="false"/>
          <w:color w:val="000000"/>
          <w:sz w:val="28"/>
        </w:rPr>
        <w:t>
    диагностики,        тура     г. Астаны                       улучшение
</w:t>
      </w:r>
    </w:p>
    <w:p>
      <w:pPr>
        <w:spacing w:after="0"/>
        <w:ind w:left="0"/>
        <w:jc w:val="both"/>
      </w:pPr>
      <w:r>
        <w:rPr>
          <w:rFonts w:ascii="Times New Roman"/>
          <w:b w:val="false"/>
          <w:i w:val="false"/>
          <w:color w:val="000000"/>
          <w:sz w:val="28"/>
        </w:rPr>
        <w:t>
    проявления ВИЧ-                                              общего 
</w:t>
      </w:r>
    </w:p>
    <w:p>
      <w:pPr>
        <w:spacing w:after="0"/>
        <w:ind w:left="0"/>
        <w:jc w:val="both"/>
      </w:pPr>
      <w:r>
        <w:rPr>
          <w:rFonts w:ascii="Times New Roman"/>
          <w:b w:val="false"/>
          <w:i w:val="false"/>
          <w:color w:val="000000"/>
          <w:sz w:val="28"/>
        </w:rPr>
        <w:t>
    инфекции и после-                                            состояния
</w:t>
      </w:r>
    </w:p>
    <w:p>
      <w:pPr>
        <w:spacing w:after="0"/>
        <w:ind w:left="0"/>
        <w:jc w:val="both"/>
      </w:pPr>
      <w:r>
        <w:rPr>
          <w:rFonts w:ascii="Times New Roman"/>
          <w:b w:val="false"/>
          <w:i w:val="false"/>
          <w:color w:val="000000"/>
          <w:sz w:val="28"/>
        </w:rPr>
        <w:t>
    дующей работы с                                              здоровья
</w:t>
      </w:r>
    </w:p>
    <w:p>
      <w:pPr>
        <w:spacing w:after="0"/>
        <w:ind w:left="0"/>
        <w:jc w:val="both"/>
      </w:pPr>
      <w:r>
        <w:rPr>
          <w:rFonts w:ascii="Times New Roman"/>
          <w:b w:val="false"/>
          <w:i w:val="false"/>
          <w:color w:val="000000"/>
          <w:sz w:val="28"/>
        </w:rPr>
        <w:t>
    ними, а также                                                ВИЧ-инфи- 
</w:t>
      </w:r>
    </w:p>
    <w:p>
      <w:pPr>
        <w:spacing w:after="0"/>
        <w:ind w:left="0"/>
        <w:jc w:val="both"/>
      </w:pPr>
      <w:r>
        <w:rPr>
          <w:rFonts w:ascii="Times New Roman"/>
          <w:b w:val="false"/>
          <w:i w:val="false"/>
          <w:color w:val="000000"/>
          <w:sz w:val="28"/>
        </w:rPr>
        <w:t>
    диагностике, ла-                                             цирован-
</w:t>
      </w:r>
    </w:p>
    <w:p>
      <w:pPr>
        <w:spacing w:after="0"/>
        <w:ind w:left="0"/>
        <w:jc w:val="both"/>
      </w:pPr>
      <w:r>
        <w:rPr>
          <w:rFonts w:ascii="Times New Roman"/>
          <w:b w:val="false"/>
          <w:i w:val="false"/>
          <w:color w:val="000000"/>
          <w:sz w:val="28"/>
        </w:rPr>
        <w:t>
    бораторному                                                  ных 
</w:t>
      </w:r>
    </w:p>
    <w:p>
      <w:pPr>
        <w:spacing w:after="0"/>
        <w:ind w:left="0"/>
        <w:jc w:val="both"/>
      </w:pPr>
      <w:r>
        <w:rPr>
          <w:rFonts w:ascii="Times New Roman"/>
          <w:b w:val="false"/>
          <w:i w:val="false"/>
          <w:color w:val="000000"/>
          <w:sz w:val="28"/>
        </w:rPr>
        <w:t>
    обследованию и 
</w:t>
      </w:r>
    </w:p>
    <w:p>
      <w:pPr>
        <w:spacing w:after="0"/>
        <w:ind w:left="0"/>
        <w:jc w:val="both"/>
      </w:pPr>
      <w:r>
        <w:rPr>
          <w:rFonts w:ascii="Times New Roman"/>
          <w:b w:val="false"/>
          <w:i w:val="false"/>
          <w:color w:val="000000"/>
          <w:sz w:val="28"/>
        </w:rPr>
        <w:t>
    лечению СПИД-
</w:t>
      </w:r>
    </w:p>
    <w:p>
      <w:pPr>
        <w:spacing w:after="0"/>
        <w:ind w:left="0"/>
        <w:jc w:val="both"/>
      </w:pPr>
      <w:r>
        <w:rPr>
          <w:rFonts w:ascii="Times New Roman"/>
          <w:b w:val="false"/>
          <w:i w:val="false"/>
          <w:color w:val="000000"/>
          <w:sz w:val="28"/>
        </w:rPr>
        <w:t>
    ассоциированных 
</w:t>
      </w:r>
    </w:p>
    <w:p>
      <w:pPr>
        <w:spacing w:after="0"/>
        <w:ind w:left="0"/>
        <w:jc w:val="both"/>
      </w:pPr>
      <w:r>
        <w:rPr>
          <w:rFonts w:ascii="Times New Roman"/>
          <w:b w:val="false"/>
          <w:i w:val="false"/>
          <w:color w:val="000000"/>
          <w:sz w:val="28"/>
        </w:rPr>
        <w:t>
    заболеваний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 Средних меди-    Семинар, Центр по       Пос-  Не тре-    Предупреж-
</w:t>
      </w:r>
    </w:p>
    <w:p>
      <w:pPr>
        <w:spacing w:after="0"/>
        <w:ind w:left="0"/>
        <w:jc w:val="both"/>
      </w:pPr>
      <w:r>
        <w:rPr>
          <w:rFonts w:ascii="Times New Roman"/>
          <w:b w:val="false"/>
          <w:i w:val="false"/>
          <w:color w:val="000000"/>
          <w:sz w:val="28"/>
        </w:rPr>
        <w:t>
    цинских работни-    методи-  профилактике   тоян- буется     дение 
</w:t>
      </w:r>
    </w:p>
    <w:p>
      <w:pPr>
        <w:spacing w:after="0"/>
        <w:ind w:left="0"/>
        <w:jc w:val="both"/>
      </w:pPr>
      <w:r>
        <w:rPr>
          <w:rFonts w:ascii="Times New Roman"/>
          <w:b w:val="false"/>
          <w:i w:val="false"/>
          <w:color w:val="000000"/>
          <w:sz w:val="28"/>
        </w:rPr>
        <w:t>
    ков по обеспече-    ческая   и борьбе со    но               внутри
</w:t>
      </w:r>
    </w:p>
    <w:p>
      <w:pPr>
        <w:spacing w:after="0"/>
        <w:ind w:left="0"/>
        <w:jc w:val="both"/>
      </w:pPr>
      <w:r>
        <w:rPr>
          <w:rFonts w:ascii="Times New Roman"/>
          <w:b w:val="false"/>
          <w:i w:val="false"/>
          <w:color w:val="000000"/>
          <w:sz w:val="28"/>
        </w:rPr>
        <w:t>
    нию дезинфек-       литера-  СПИДом                          больнич-
</w:t>
      </w:r>
    </w:p>
    <w:p>
      <w:pPr>
        <w:spacing w:after="0"/>
        <w:ind w:left="0"/>
        <w:jc w:val="both"/>
      </w:pPr>
      <w:r>
        <w:rPr>
          <w:rFonts w:ascii="Times New Roman"/>
          <w:b w:val="false"/>
          <w:i w:val="false"/>
          <w:color w:val="000000"/>
          <w:sz w:val="28"/>
        </w:rPr>
        <w:t>
    ционно-стерили-     тура     г. Астаны                       ного зара-
</w:t>
      </w:r>
    </w:p>
    <w:p>
      <w:pPr>
        <w:spacing w:after="0"/>
        <w:ind w:left="0"/>
        <w:jc w:val="both"/>
      </w:pPr>
      <w:r>
        <w:rPr>
          <w:rFonts w:ascii="Times New Roman"/>
          <w:b w:val="false"/>
          <w:i w:val="false"/>
          <w:color w:val="000000"/>
          <w:sz w:val="28"/>
        </w:rPr>
        <w:t>
    зационного и                                                 жения ВИЧ
</w:t>
      </w:r>
    </w:p>
    <w:p>
      <w:pPr>
        <w:spacing w:after="0"/>
        <w:ind w:left="0"/>
        <w:jc w:val="both"/>
      </w:pPr>
      <w:r>
        <w:rPr>
          <w:rFonts w:ascii="Times New Roman"/>
          <w:b w:val="false"/>
          <w:i w:val="false"/>
          <w:color w:val="000000"/>
          <w:sz w:val="28"/>
        </w:rPr>
        <w:t>
    противоэпиде-
</w:t>
      </w:r>
    </w:p>
    <w:p>
      <w:pPr>
        <w:spacing w:after="0"/>
        <w:ind w:left="0"/>
        <w:jc w:val="both"/>
      </w:pPr>
      <w:r>
        <w:rPr>
          <w:rFonts w:ascii="Times New Roman"/>
          <w:b w:val="false"/>
          <w:i w:val="false"/>
          <w:color w:val="000000"/>
          <w:sz w:val="28"/>
        </w:rPr>
        <w:t>
    мического режима 
</w:t>
      </w:r>
    </w:p>
    <w:p>
      <w:pPr>
        <w:spacing w:after="0"/>
        <w:ind w:left="0"/>
        <w:jc w:val="both"/>
      </w:pPr>
      <w:r>
        <w:rPr>
          <w:rFonts w:ascii="Times New Roman"/>
          <w:b w:val="false"/>
          <w:i w:val="false"/>
          <w:color w:val="000000"/>
          <w:sz w:val="28"/>
        </w:rPr>
        <w:t>
    по предупрежде-
</w:t>
      </w:r>
    </w:p>
    <w:p>
      <w:pPr>
        <w:spacing w:after="0"/>
        <w:ind w:left="0"/>
        <w:jc w:val="both"/>
      </w:pPr>
      <w:r>
        <w:rPr>
          <w:rFonts w:ascii="Times New Roman"/>
          <w:b w:val="false"/>
          <w:i w:val="false"/>
          <w:color w:val="000000"/>
          <w:sz w:val="28"/>
        </w:rPr>
        <w:t>
    нию внутриболь-
</w:t>
      </w:r>
    </w:p>
    <w:p>
      <w:pPr>
        <w:spacing w:after="0"/>
        <w:ind w:left="0"/>
        <w:jc w:val="both"/>
      </w:pPr>
      <w:r>
        <w:rPr>
          <w:rFonts w:ascii="Times New Roman"/>
          <w:b w:val="false"/>
          <w:i w:val="false"/>
          <w:color w:val="000000"/>
          <w:sz w:val="28"/>
        </w:rPr>
        <w:t>
    ничного зараже-
</w:t>
      </w:r>
    </w:p>
    <w:p>
      <w:pPr>
        <w:spacing w:after="0"/>
        <w:ind w:left="0"/>
        <w:jc w:val="both"/>
      </w:pPr>
      <w:r>
        <w:rPr>
          <w:rFonts w:ascii="Times New Roman"/>
          <w:b w:val="false"/>
          <w:i w:val="false"/>
          <w:color w:val="000000"/>
          <w:sz w:val="28"/>
        </w:rPr>
        <w:t>
    ния ВИЧ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Врачей и         Семинар, Центр по       Пос-  Не тре-    Предупреж-
</w:t>
      </w:r>
    </w:p>
    <w:p>
      <w:pPr>
        <w:spacing w:after="0"/>
        <w:ind w:left="0"/>
        <w:jc w:val="both"/>
      </w:pPr>
      <w:r>
        <w:rPr>
          <w:rFonts w:ascii="Times New Roman"/>
          <w:b w:val="false"/>
          <w:i w:val="false"/>
          <w:color w:val="000000"/>
          <w:sz w:val="28"/>
        </w:rPr>
        <w:t>
    средних медицин-    методи-  профилактике   тоян- буется     дение за-
</w:t>
      </w:r>
    </w:p>
    <w:p>
      <w:pPr>
        <w:spacing w:after="0"/>
        <w:ind w:left="0"/>
        <w:jc w:val="both"/>
      </w:pPr>
      <w:r>
        <w:rPr>
          <w:rFonts w:ascii="Times New Roman"/>
          <w:b w:val="false"/>
          <w:i w:val="false"/>
          <w:color w:val="000000"/>
          <w:sz w:val="28"/>
        </w:rPr>
        <w:t>
    ских работников     ческая   и борьбе со    но               ражения 
</w:t>
      </w:r>
    </w:p>
    <w:p>
      <w:pPr>
        <w:spacing w:after="0"/>
        <w:ind w:left="0"/>
        <w:jc w:val="both"/>
      </w:pPr>
      <w:r>
        <w:rPr>
          <w:rFonts w:ascii="Times New Roman"/>
          <w:b w:val="false"/>
          <w:i w:val="false"/>
          <w:color w:val="000000"/>
          <w:sz w:val="28"/>
        </w:rPr>
        <w:t>
    учреждений МВД,     литера-  СПИДом                          ВИЧ 
</w:t>
      </w:r>
    </w:p>
    <w:p>
      <w:pPr>
        <w:spacing w:after="0"/>
        <w:ind w:left="0"/>
        <w:jc w:val="both"/>
      </w:pPr>
      <w:r>
        <w:rPr>
          <w:rFonts w:ascii="Times New Roman"/>
          <w:b w:val="false"/>
          <w:i w:val="false"/>
          <w:color w:val="000000"/>
          <w:sz w:val="28"/>
        </w:rPr>
        <w:t>
    КНБ по вопросам     тура     г. Астаны 
</w:t>
      </w:r>
    </w:p>
    <w:p>
      <w:pPr>
        <w:spacing w:after="0"/>
        <w:ind w:left="0"/>
        <w:jc w:val="both"/>
      </w:pPr>
      <w:r>
        <w:rPr>
          <w:rFonts w:ascii="Times New Roman"/>
          <w:b w:val="false"/>
          <w:i w:val="false"/>
          <w:color w:val="000000"/>
          <w:sz w:val="28"/>
        </w:rPr>
        <w:t>
    профилактики за-
</w:t>
      </w:r>
    </w:p>
    <w:p>
      <w:pPr>
        <w:spacing w:after="0"/>
        <w:ind w:left="0"/>
        <w:jc w:val="both"/>
      </w:pPr>
      <w:r>
        <w:rPr>
          <w:rFonts w:ascii="Times New Roman"/>
          <w:b w:val="false"/>
          <w:i w:val="false"/>
          <w:color w:val="000000"/>
          <w:sz w:val="28"/>
        </w:rPr>
        <w:t>
    ражения ВИЧ в 
</w:t>
      </w:r>
    </w:p>
    <w:p>
      <w:pPr>
        <w:spacing w:after="0"/>
        <w:ind w:left="0"/>
        <w:jc w:val="both"/>
      </w:pPr>
      <w:r>
        <w:rPr>
          <w:rFonts w:ascii="Times New Roman"/>
          <w:b w:val="false"/>
          <w:i w:val="false"/>
          <w:color w:val="000000"/>
          <w:sz w:val="28"/>
        </w:rPr>
        <w:t>
    пенитенциарных 
</w:t>
      </w:r>
    </w:p>
    <w:p>
      <w:pPr>
        <w:spacing w:after="0"/>
        <w:ind w:left="0"/>
        <w:jc w:val="both"/>
      </w:pPr>
      <w:r>
        <w:rPr>
          <w:rFonts w:ascii="Times New Roman"/>
          <w:b w:val="false"/>
          <w:i w:val="false"/>
          <w:color w:val="000000"/>
          <w:sz w:val="28"/>
        </w:rPr>
        <w:t>
    учреждениях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 Врачей сани-     Семинар, Центр по       Пос-  Не тре-    Предупреж-
</w:t>
      </w:r>
    </w:p>
    <w:p>
      <w:pPr>
        <w:spacing w:after="0"/>
        <w:ind w:left="0"/>
        <w:jc w:val="both"/>
      </w:pPr>
      <w:r>
        <w:rPr>
          <w:rFonts w:ascii="Times New Roman"/>
          <w:b w:val="false"/>
          <w:i w:val="false"/>
          <w:color w:val="000000"/>
          <w:sz w:val="28"/>
        </w:rPr>
        <w:t>
    тарно-контроль-     методи-  профилактике   тоян- буется     дение за-
</w:t>
      </w:r>
    </w:p>
    <w:p>
      <w:pPr>
        <w:spacing w:after="0"/>
        <w:ind w:left="0"/>
        <w:jc w:val="both"/>
      </w:pPr>
      <w:r>
        <w:rPr>
          <w:rFonts w:ascii="Times New Roman"/>
          <w:b w:val="false"/>
          <w:i w:val="false"/>
          <w:color w:val="000000"/>
          <w:sz w:val="28"/>
        </w:rPr>
        <w:t>
    ного пункта         ческая   и борьбе со    но               ражения 
</w:t>
      </w:r>
    </w:p>
    <w:p>
      <w:pPr>
        <w:spacing w:after="0"/>
        <w:ind w:left="0"/>
        <w:jc w:val="both"/>
      </w:pPr>
      <w:r>
        <w:rPr>
          <w:rFonts w:ascii="Times New Roman"/>
          <w:b w:val="false"/>
          <w:i w:val="false"/>
          <w:color w:val="000000"/>
          <w:sz w:val="28"/>
        </w:rPr>
        <w:t>
    (СКП) на воз-       литера-  СПИДом                          ВИЧ 
</w:t>
      </w:r>
    </w:p>
    <w:p>
      <w:pPr>
        <w:spacing w:after="0"/>
        <w:ind w:left="0"/>
        <w:jc w:val="both"/>
      </w:pPr>
      <w:r>
        <w:rPr>
          <w:rFonts w:ascii="Times New Roman"/>
          <w:b w:val="false"/>
          <w:i w:val="false"/>
          <w:color w:val="000000"/>
          <w:sz w:val="28"/>
        </w:rPr>
        <w:t>
    душном и желез-     тура     г. Астаны 
</w:t>
      </w:r>
    </w:p>
    <w:p>
      <w:pPr>
        <w:spacing w:after="0"/>
        <w:ind w:left="0"/>
        <w:jc w:val="both"/>
      </w:pPr>
      <w:r>
        <w:rPr>
          <w:rFonts w:ascii="Times New Roman"/>
          <w:b w:val="false"/>
          <w:i w:val="false"/>
          <w:color w:val="000000"/>
          <w:sz w:val="28"/>
        </w:rPr>
        <w:t>
    нодорожном тран-
</w:t>
      </w:r>
    </w:p>
    <w:p>
      <w:pPr>
        <w:spacing w:after="0"/>
        <w:ind w:left="0"/>
        <w:jc w:val="both"/>
      </w:pPr>
      <w:r>
        <w:rPr>
          <w:rFonts w:ascii="Times New Roman"/>
          <w:b w:val="false"/>
          <w:i w:val="false"/>
          <w:color w:val="000000"/>
          <w:sz w:val="28"/>
        </w:rPr>
        <w:t>
    спорте по про-
</w:t>
      </w:r>
    </w:p>
    <w:p>
      <w:pPr>
        <w:spacing w:after="0"/>
        <w:ind w:left="0"/>
        <w:jc w:val="both"/>
      </w:pPr>
      <w:r>
        <w:rPr>
          <w:rFonts w:ascii="Times New Roman"/>
          <w:b w:val="false"/>
          <w:i w:val="false"/>
          <w:color w:val="000000"/>
          <w:sz w:val="28"/>
        </w:rPr>
        <w:t>
    филактике ВИЧ-
</w:t>
      </w:r>
    </w:p>
    <w:p>
      <w:pPr>
        <w:spacing w:after="0"/>
        <w:ind w:left="0"/>
        <w:jc w:val="both"/>
      </w:pPr>
      <w:r>
        <w:rPr>
          <w:rFonts w:ascii="Times New Roman"/>
          <w:b w:val="false"/>
          <w:i w:val="false"/>
          <w:color w:val="000000"/>
          <w:sz w:val="28"/>
        </w:rPr>
        <w:t>
    инфекций, по-
</w:t>
      </w:r>
    </w:p>
    <w:p>
      <w:pPr>
        <w:spacing w:after="0"/>
        <w:ind w:left="0"/>
        <w:jc w:val="both"/>
      </w:pPr>
      <w:r>
        <w:rPr>
          <w:rFonts w:ascii="Times New Roman"/>
          <w:b w:val="false"/>
          <w:i w:val="false"/>
          <w:color w:val="000000"/>
          <w:sz w:val="28"/>
        </w:rPr>
        <w:t>
    рядке обязатель-
</w:t>
      </w:r>
    </w:p>
    <w:p>
      <w:pPr>
        <w:spacing w:after="0"/>
        <w:ind w:left="0"/>
        <w:jc w:val="both"/>
      </w:pPr>
      <w:r>
        <w:rPr>
          <w:rFonts w:ascii="Times New Roman"/>
          <w:b w:val="false"/>
          <w:i w:val="false"/>
          <w:color w:val="000000"/>
          <w:sz w:val="28"/>
        </w:rPr>
        <w:t>
    ного тестирова-
</w:t>
      </w:r>
    </w:p>
    <w:p>
      <w:pPr>
        <w:spacing w:after="0"/>
        <w:ind w:left="0"/>
        <w:jc w:val="both"/>
      </w:pPr>
      <w:r>
        <w:rPr>
          <w:rFonts w:ascii="Times New Roman"/>
          <w:b w:val="false"/>
          <w:i w:val="false"/>
          <w:color w:val="000000"/>
          <w:sz w:val="28"/>
        </w:rPr>
        <w:t>
    ния отдельных
</w:t>
      </w:r>
    </w:p>
    <w:p>
      <w:pPr>
        <w:spacing w:after="0"/>
        <w:ind w:left="0"/>
        <w:jc w:val="both"/>
      </w:pPr>
      <w:r>
        <w:rPr>
          <w:rFonts w:ascii="Times New Roman"/>
          <w:b w:val="false"/>
          <w:i w:val="false"/>
          <w:color w:val="000000"/>
          <w:sz w:val="28"/>
        </w:rPr>
        <w:t>
    групп населения
</w:t>
      </w:r>
    </w:p>
    <w:p>
      <w:pPr>
        <w:spacing w:after="0"/>
        <w:ind w:left="0"/>
        <w:jc w:val="both"/>
      </w:pPr>
      <w:r>
        <w:rPr>
          <w:rFonts w:ascii="Times New Roman"/>
          <w:b w:val="false"/>
          <w:i w:val="false"/>
          <w:color w:val="000000"/>
          <w:sz w:val="28"/>
        </w:rPr>
        <w:t>
    на ВИЧ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 Специалистов     Семинар, Центр по       Пос-  В преде-   Предупреж-
</w:t>
      </w:r>
    </w:p>
    <w:p>
      <w:pPr>
        <w:spacing w:after="0"/>
        <w:ind w:left="0"/>
        <w:jc w:val="both"/>
      </w:pPr>
      <w:r>
        <w:rPr>
          <w:rFonts w:ascii="Times New Roman"/>
          <w:b w:val="false"/>
          <w:i w:val="false"/>
          <w:color w:val="000000"/>
          <w:sz w:val="28"/>
        </w:rPr>
        <w:t>
    стоматологичес-     методи-  профилактике   тоян- лах сме-   дение за-
</w:t>
      </w:r>
    </w:p>
    <w:p>
      <w:pPr>
        <w:spacing w:after="0"/>
        <w:ind w:left="0"/>
        <w:jc w:val="both"/>
      </w:pPr>
      <w:r>
        <w:rPr>
          <w:rFonts w:ascii="Times New Roman"/>
          <w:b w:val="false"/>
          <w:i w:val="false"/>
          <w:color w:val="000000"/>
          <w:sz w:val="28"/>
        </w:rPr>
        <w:t>
    ких и зубовра-      ческая   и борьбе со    но    ты рас-    ражения
</w:t>
      </w:r>
    </w:p>
    <w:p>
      <w:pPr>
        <w:spacing w:after="0"/>
        <w:ind w:left="0"/>
        <w:jc w:val="both"/>
      </w:pPr>
      <w:r>
        <w:rPr>
          <w:rFonts w:ascii="Times New Roman"/>
          <w:b w:val="false"/>
          <w:i w:val="false"/>
          <w:color w:val="000000"/>
          <w:sz w:val="28"/>
        </w:rPr>
        <w:t>
    чебных кабинетов    литера-  СПИДом               ходов      ВИЧ
</w:t>
      </w:r>
    </w:p>
    <w:p>
      <w:pPr>
        <w:spacing w:after="0"/>
        <w:ind w:left="0"/>
        <w:jc w:val="both"/>
      </w:pPr>
      <w:r>
        <w:rPr>
          <w:rFonts w:ascii="Times New Roman"/>
          <w:b w:val="false"/>
          <w:i w:val="false"/>
          <w:color w:val="000000"/>
          <w:sz w:val="28"/>
        </w:rPr>
        <w:t>
    по профилактике     тура     г. Астаны            64,0  
</w:t>
      </w:r>
    </w:p>
    <w:p>
      <w:pPr>
        <w:spacing w:after="0"/>
        <w:ind w:left="0"/>
        <w:jc w:val="both"/>
      </w:pPr>
      <w:r>
        <w:rPr>
          <w:rFonts w:ascii="Times New Roman"/>
          <w:b w:val="false"/>
          <w:i w:val="false"/>
          <w:color w:val="000000"/>
          <w:sz w:val="28"/>
        </w:rPr>
        <w:t>
    ВИЧ-инфекции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 Акушеров-        Семинар, Центр по       Пос-  Не тре-    Предупреж-
</w:t>
      </w:r>
    </w:p>
    <w:p>
      <w:pPr>
        <w:spacing w:after="0"/>
        <w:ind w:left="0"/>
        <w:jc w:val="both"/>
      </w:pPr>
      <w:r>
        <w:rPr>
          <w:rFonts w:ascii="Times New Roman"/>
          <w:b w:val="false"/>
          <w:i w:val="false"/>
          <w:color w:val="000000"/>
          <w:sz w:val="28"/>
        </w:rPr>
        <w:t>
    гинекологов род-    методи-  профилактике   тоян- буется     дение за-
</w:t>
      </w:r>
    </w:p>
    <w:p>
      <w:pPr>
        <w:spacing w:after="0"/>
        <w:ind w:left="0"/>
        <w:jc w:val="both"/>
      </w:pPr>
      <w:r>
        <w:rPr>
          <w:rFonts w:ascii="Times New Roman"/>
          <w:b w:val="false"/>
          <w:i w:val="false"/>
          <w:color w:val="000000"/>
          <w:sz w:val="28"/>
        </w:rPr>
        <w:t>
    домов и педиат-     ческая   и борьбе со    но               ражения
</w:t>
      </w:r>
    </w:p>
    <w:p>
      <w:pPr>
        <w:spacing w:after="0"/>
        <w:ind w:left="0"/>
        <w:jc w:val="both"/>
      </w:pPr>
      <w:r>
        <w:rPr>
          <w:rFonts w:ascii="Times New Roman"/>
          <w:b w:val="false"/>
          <w:i w:val="false"/>
          <w:color w:val="000000"/>
          <w:sz w:val="28"/>
        </w:rPr>
        <w:t>
    ров по предуп-      литера-  СПИДом                          ВИЧ 
</w:t>
      </w:r>
    </w:p>
    <w:p>
      <w:pPr>
        <w:spacing w:after="0"/>
        <w:ind w:left="0"/>
        <w:jc w:val="both"/>
      </w:pPr>
      <w:r>
        <w:rPr>
          <w:rFonts w:ascii="Times New Roman"/>
          <w:b w:val="false"/>
          <w:i w:val="false"/>
          <w:color w:val="000000"/>
          <w:sz w:val="28"/>
        </w:rPr>
        <w:t>
    реждению переда-    тура     г. Астаны
</w:t>
      </w:r>
    </w:p>
    <w:p>
      <w:pPr>
        <w:spacing w:after="0"/>
        <w:ind w:left="0"/>
        <w:jc w:val="both"/>
      </w:pPr>
      <w:r>
        <w:rPr>
          <w:rFonts w:ascii="Times New Roman"/>
          <w:b w:val="false"/>
          <w:i w:val="false"/>
          <w:color w:val="000000"/>
          <w:sz w:val="28"/>
        </w:rPr>
        <w:t>
    чи ВИЧ вертикаль-
</w:t>
      </w:r>
    </w:p>
    <w:p>
      <w:pPr>
        <w:spacing w:after="0"/>
        <w:ind w:left="0"/>
        <w:jc w:val="both"/>
      </w:pPr>
      <w:r>
        <w:rPr>
          <w:rFonts w:ascii="Times New Roman"/>
          <w:b w:val="false"/>
          <w:i w:val="false"/>
          <w:color w:val="000000"/>
          <w:sz w:val="28"/>
        </w:rPr>
        <w:t>
    ным путем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 Педагогов об-    Семинар, Департамент    Пос-  В преде-   Повышение 
</w:t>
      </w:r>
    </w:p>
    <w:p>
      <w:pPr>
        <w:spacing w:after="0"/>
        <w:ind w:left="0"/>
        <w:jc w:val="both"/>
      </w:pPr>
      <w:r>
        <w:rPr>
          <w:rFonts w:ascii="Times New Roman"/>
          <w:b w:val="false"/>
          <w:i w:val="false"/>
          <w:color w:val="000000"/>
          <w:sz w:val="28"/>
        </w:rPr>
        <w:t>
    щеобразовательных   методи-  образования,   тоян- лах сме-   эффектив-
</w:t>
      </w:r>
    </w:p>
    <w:p>
      <w:pPr>
        <w:spacing w:after="0"/>
        <w:ind w:left="0"/>
        <w:jc w:val="both"/>
      </w:pPr>
      <w:r>
        <w:rPr>
          <w:rFonts w:ascii="Times New Roman"/>
          <w:b w:val="false"/>
          <w:i w:val="false"/>
          <w:color w:val="000000"/>
          <w:sz w:val="28"/>
        </w:rPr>
        <w:t>
    школ, преподава-    ческая   высшие         но    ты рас-    ности об-
</w:t>
      </w:r>
    </w:p>
    <w:p>
      <w:pPr>
        <w:spacing w:after="0"/>
        <w:ind w:left="0"/>
        <w:jc w:val="both"/>
      </w:pPr>
      <w:r>
        <w:rPr>
          <w:rFonts w:ascii="Times New Roman"/>
          <w:b w:val="false"/>
          <w:i w:val="false"/>
          <w:color w:val="000000"/>
          <w:sz w:val="28"/>
        </w:rPr>
        <w:t>
    телей профтехшкол,  литера-  учебные              ходов      разова-
</w:t>
      </w:r>
    </w:p>
    <w:p>
      <w:pPr>
        <w:spacing w:after="0"/>
        <w:ind w:left="0"/>
        <w:jc w:val="both"/>
      </w:pPr>
      <w:r>
        <w:rPr>
          <w:rFonts w:ascii="Times New Roman"/>
          <w:b w:val="false"/>
          <w:i w:val="false"/>
          <w:color w:val="000000"/>
          <w:sz w:val="28"/>
        </w:rPr>
        <w:t>
    средних и высших    тура     заведения            248,0      тельной 
</w:t>
      </w:r>
    </w:p>
    <w:p>
      <w:pPr>
        <w:spacing w:after="0"/>
        <w:ind w:left="0"/>
        <w:jc w:val="both"/>
      </w:pPr>
      <w:r>
        <w:rPr>
          <w:rFonts w:ascii="Times New Roman"/>
          <w:b w:val="false"/>
          <w:i w:val="false"/>
          <w:color w:val="000000"/>
          <w:sz w:val="28"/>
        </w:rPr>
        <w:t>
    учебных заведений                                            работы  
</w:t>
      </w:r>
    </w:p>
    <w:p>
      <w:pPr>
        <w:spacing w:after="0"/>
        <w:ind w:left="0"/>
        <w:jc w:val="both"/>
      </w:pPr>
      <w:r>
        <w:rPr>
          <w:rFonts w:ascii="Times New Roman"/>
          <w:b w:val="false"/>
          <w:i w:val="false"/>
          <w:color w:val="000000"/>
          <w:sz w:val="28"/>
        </w:rPr>
        <w:t>
    по обучению уча-
</w:t>
      </w:r>
    </w:p>
    <w:p>
      <w:pPr>
        <w:spacing w:after="0"/>
        <w:ind w:left="0"/>
        <w:jc w:val="both"/>
      </w:pPr>
      <w:r>
        <w:rPr>
          <w:rFonts w:ascii="Times New Roman"/>
          <w:b w:val="false"/>
          <w:i w:val="false"/>
          <w:color w:val="000000"/>
          <w:sz w:val="28"/>
        </w:rPr>
        <w:t>
    щихся и студентов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 Журналистов      Семинар, Центр по       Пос-  Не тре-    Повышение 
</w:t>
      </w:r>
    </w:p>
    <w:p>
      <w:pPr>
        <w:spacing w:after="0"/>
        <w:ind w:left="0"/>
        <w:jc w:val="both"/>
      </w:pPr>
      <w:r>
        <w:rPr>
          <w:rFonts w:ascii="Times New Roman"/>
          <w:b w:val="false"/>
          <w:i w:val="false"/>
          <w:color w:val="000000"/>
          <w:sz w:val="28"/>
        </w:rPr>
        <w:t>
    телерадиопрограмм,  методи-  профилактике   тоян- буется     эффектив-
</w:t>
      </w:r>
    </w:p>
    <w:p>
      <w:pPr>
        <w:spacing w:after="0"/>
        <w:ind w:left="0"/>
        <w:jc w:val="both"/>
      </w:pPr>
      <w:r>
        <w:rPr>
          <w:rFonts w:ascii="Times New Roman"/>
          <w:b w:val="false"/>
          <w:i w:val="false"/>
          <w:color w:val="000000"/>
          <w:sz w:val="28"/>
        </w:rPr>
        <w:t>
    газет по проблемам  ческая   и борьбе со    но               ности об- 
</w:t>
      </w:r>
    </w:p>
    <w:p>
      <w:pPr>
        <w:spacing w:after="0"/>
        <w:ind w:left="0"/>
        <w:jc w:val="both"/>
      </w:pPr>
      <w:r>
        <w:rPr>
          <w:rFonts w:ascii="Times New Roman"/>
          <w:b w:val="false"/>
          <w:i w:val="false"/>
          <w:color w:val="000000"/>
          <w:sz w:val="28"/>
        </w:rPr>
        <w:t>
    ВИЧ/СПИД            литера-  СПИДом                          разова-
</w:t>
      </w:r>
    </w:p>
    <w:p>
      <w:pPr>
        <w:spacing w:after="0"/>
        <w:ind w:left="0"/>
        <w:jc w:val="both"/>
      </w:pPr>
      <w:r>
        <w:rPr>
          <w:rFonts w:ascii="Times New Roman"/>
          <w:b w:val="false"/>
          <w:i w:val="false"/>
          <w:color w:val="000000"/>
          <w:sz w:val="28"/>
        </w:rPr>
        <w:t>
                        тура     г. Астаны,                      тельной 
</w:t>
      </w:r>
    </w:p>
    <w:p>
      <w:pPr>
        <w:spacing w:after="0"/>
        <w:ind w:left="0"/>
        <w:jc w:val="both"/>
      </w:pPr>
      <w:r>
        <w:rPr>
          <w:rFonts w:ascii="Times New Roman"/>
          <w:b w:val="false"/>
          <w:i w:val="false"/>
          <w:color w:val="000000"/>
          <w:sz w:val="28"/>
        </w:rPr>
        <w:t>
                                 пресс-служба                    работы 
</w:t>
      </w:r>
    </w:p>
    <w:p>
      <w:pPr>
        <w:spacing w:after="0"/>
        <w:ind w:left="0"/>
        <w:jc w:val="both"/>
      </w:pPr>
      <w:r>
        <w:rPr>
          <w:rFonts w:ascii="Times New Roman"/>
          <w:b w:val="false"/>
          <w:i w:val="false"/>
          <w:color w:val="000000"/>
          <w:sz w:val="28"/>
        </w:rPr>
        <w:t>
                                 акимата 
</w:t>
      </w:r>
    </w:p>
    <w:p>
      <w:pPr>
        <w:spacing w:after="0"/>
        <w:ind w:left="0"/>
        <w:jc w:val="both"/>
      </w:pPr>
      <w:r>
        <w:rPr>
          <w:rFonts w:ascii="Times New Roman"/>
          <w:b w:val="false"/>
          <w:i w:val="false"/>
          <w:color w:val="000000"/>
          <w:sz w:val="28"/>
        </w:rPr>
        <w:t>
                                 г. Астаны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Включить в учебные  Приказ   Департамент    В те- В преде-   Изменения
</w:t>
      </w:r>
    </w:p>
    <w:p>
      <w:pPr>
        <w:spacing w:after="0"/>
        <w:ind w:left="0"/>
        <w:jc w:val="both"/>
      </w:pPr>
      <w:r>
        <w:rPr>
          <w:rFonts w:ascii="Times New Roman"/>
          <w:b w:val="false"/>
          <w:i w:val="false"/>
          <w:color w:val="000000"/>
          <w:sz w:val="28"/>
        </w:rPr>
        <w:t>
    планы часы для      депар-   образования,   чение лах бюд-   рискован-
</w:t>
      </w:r>
    </w:p>
    <w:p>
      <w:pPr>
        <w:spacing w:after="0"/>
        <w:ind w:left="0"/>
        <w:jc w:val="both"/>
      </w:pPr>
      <w:r>
        <w:rPr>
          <w:rFonts w:ascii="Times New Roman"/>
          <w:b w:val="false"/>
          <w:i w:val="false"/>
          <w:color w:val="000000"/>
          <w:sz w:val="28"/>
        </w:rPr>
        <w:t>
    преподавания тем    тамента  высшие         учеб- жета учеб- ного по-
</w:t>
      </w:r>
    </w:p>
    <w:p>
      <w:pPr>
        <w:spacing w:after="0"/>
        <w:ind w:left="0"/>
        <w:jc w:val="both"/>
      </w:pPr>
      <w:r>
        <w:rPr>
          <w:rFonts w:ascii="Times New Roman"/>
          <w:b w:val="false"/>
          <w:i w:val="false"/>
          <w:color w:val="000000"/>
          <w:sz w:val="28"/>
        </w:rPr>
        <w:t>
    по вопросам про-    образо-  учебные        ного  ного заве- ведения на
</w:t>
      </w:r>
    </w:p>
    <w:p>
      <w:pPr>
        <w:spacing w:after="0"/>
        <w:ind w:left="0"/>
        <w:jc w:val="both"/>
      </w:pPr>
      <w:r>
        <w:rPr>
          <w:rFonts w:ascii="Times New Roman"/>
          <w:b w:val="false"/>
          <w:i w:val="false"/>
          <w:color w:val="000000"/>
          <w:sz w:val="28"/>
        </w:rPr>
        <w:t>
    филактики ВИЧ/СПИДа вания,   заведения      года  дения      менее 
</w:t>
      </w:r>
    </w:p>
    <w:p>
      <w:pPr>
        <w:spacing w:after="0"/>
        <w:ind w:left="0"/>
        <w:jc w:val="both"/>
      </w:pPr>
      <w:r>
        <w:rPr>
          <w:rFonts w:ascii="Times New Roman"/>
          <w:b w:val="false"/>
          <w:i w:val="false"/>
          <w:color w:val="000000"/>
          <w:sz w:val="28"/>
        </w:rPr>
        <w:t>
    в школах, профтех-  высших                  Еже-             опасное
</w:t>
      </w:r>
    </w:p>
    <w:p>
      <w:pPr>
        <w:spacing w:after="0"/>
        <w:ind w:left="0"/>
        <w:jc w:val="both"/>
      </w:pPr>
      <w:r>
        <w:rPr>
          <w:rFonts w:ascii="Times New Roman"/>
          <w:b w:val="false"/>
          <w:i w:val="false"/>
          <w:color w:val="000000"/>
          <w:sz w:val="28"/>
        </w:rPr>
        <w:t>
    школах, средних и   учебных                 годно
</w:t>
      </w:r>
    </w:p>
    <w:p>
      <w:pPr>
        <w:spacing w:after="0"/>
        <w:ind w:left="0"/>
        <w:jc w:val="both"/>
      </w:pPr>
      <w:r>
        <w:rPr>
          <w:rFonts w:ascii="Times New Roman"/>
          <w:b w:val="false"/>
          <w:i w:val="false"/>
          <w:color w:val="000000"/>
          <w:sz w:val="28"/>
        </w:rPr>
        <w:t>
    высших учебных за-  заведе-
</w:t>
      </w:r>
    </w:p>
    <w:p>
      <w:pPr>
        <w:spacing w:after="0"/>
        <w:ind w:left="0"/>
        <w:jc w:val="both"/>
      </w:pPr>
      <w:r>
        <w:rPr>
          <w:rFonts w:ascii="Times New Roman"/>
          <w:b w:val="false"/>
          <w:i w:val="false"/>
          <w:color w:val="000000"/>
          <w:sz w:val="28"/>
        </w:rPr>
        <w:t>
    ведениях по         ний 
</w:t>
      </w:r>
    </w:p>
    <w:p>
      <w:pPr>
        <w:spacing w:after="0"/>
        <w:ind w:left="0"/>
        <w:jc w:val="both"/>
      </w:pPr>
      <w:r>
        <w:rPr>
          <w:rFonts w:ascii="Times New Roman"/>
          <w:b w:val="false"/>
          <w:i w:val="false"/>
          <w:color w:val="000000"/>
          <w:sz w:val="28"/>
        </w:rPr>
        <w:t>
    специальным прог-
</w:t>
      </w:r>
    </w:p>
    <w:p>
      <w:pPr>
        <w:spacing w:after="0"/>
        <w:ind w:left="0"/>
        <w:jc w:val="both"/>
      </w:pPr>
      <w:r>
        <w:rPr>
          <w:rFonts w:ascii="Times New Roman"/>
          <w:b w:val="false"/>
          <w:i w:val="false"/>
          <w:color w:val="000000"/>
          <w:sz w:val="28"/>
        </w:rPr>
        <w:t>
    раммам "Проблемы
</w:t>
      </w:r>
    </w:p>
    <w:p>
      <w:pPr>
        <w:spacing w:after="0"/>
        <w:ind w:left="0"/>
        <w:jc w:val="both"/>
      </w:pPr>
      <w:r>
        <w:rPr>
          <w:rFonts w:ascii="Times New Roman"/>
          <w:b w:val="false"/>
          <w:i w:val="false"/>
          <w:color w:val="000000"/>
          <w:sz w:val="28"/>
        </w:rPr>
        <w:t>
    СПИД и его 
</w:t>
      </w:r>
    </w:p>
    <w:p>
      <w:pPr>
        <w:spacing w:after="0"/>
        <w:ind w:left="0"/>
        <w:jc w:val="both"/>
      </w:pPr>
      <w:r>
        <w:rPr>
          <w:rFonts w:ascii="Times New Roman"/>
          <w:b w:val="false"/>
          <w:i w:val="false"/>
          <w:color w:val="000000"/>
          <w:sz w:val="28"/>
        </w:rPr>
        <w:t>
    профилактика"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Включить изучение   Приказ   Институт       В те- В преде-   Повышение
</w:t>
      </w:r>
    </w:p>
    <w:p>
      <w:pPr>
        <w:spacing w:after="0"/>
        <w:ind w:left="0"/>
        <w:jc w:val="both"/>
      </w:pPr>
      <w:r>
        <w:rPr>
          <w:rFonts w:ascii="Times New Roman"/>
          <w:b w:val="false"/>
          <w:i w:val="false"/>
          <w:color w:val="000000"/>
          <w:sz w:val="28"/>
        </w:rPr>
        <w:t>
    вопросов профилак-           переподготов-  чение лах бюд-   профес- 
</w:t>
      </w:r>
    </w:p>
    <w:p>
      <w:pPr>
        <w:spacing w:after="0"/>
        <w:ind w:left="0"/>
        <w:jc w:val="both"/>
      </w:pPr>
      <w:r>
        <w:rPr>
          <w:rFonts w:ascii="Times New Roman"/>
          <w:b w:val="false"/>
          <w:i w:val="false"/>
          <w:color w:val="000000"/>
          <w:sz w:val="28"/>
        </w:rPr>
        <w:t>
    тики ВИЧ/СПИД сог-           ки и усовер-   учеб- жета ин-   сиональных
</w:t>
      </w:r>
    </w:p>
    <w:p>
      <w:pPr>
        <w:spacing w:after="0"/>
        <w:ind w:left="0"/>
        <w:jc w:val="both"/>
      </w:pPr>
      <w:r>
        <w:rPr>
          <w:rFonts w:ascii="Times New Roman"/>
          <w:b w:val="false"/>
          <w:i w:val="false"/>
          <w:color w:val="000000"/>
          <w:sz w:val="28"/>
        </w:rPr>
        <w:t>
    ласно Программе              шенствования   ного  ститута    знаний 
</w:t>
      </w:r>
    </w:p>
    <w:p>
      <w:pPr>
        <w:spacing w:after="0"/>
        <w:ind w:left="0"/>
        <w:jc w:val="both"/>
      </w:pPr>
      <w:r>
        <w:rPr>
          <w:rFonts w:ascii="Times New Roman"/>
          <w:b w:val="false"/>
          <w:i w:val="false"/>
          <w:color w:val="000000"/>
          <w:sz w:val="28"/>
        </w:rPr>
        <w:t>
    "Проблемы ВИЧ/СПИДа          учителей       года             преподава-
</w:t>
      </w:r>
    </w:p>
    <w:p>
      <w:pPr>
        <w:spacing w:after="0"/>
        <w:ind w:left="0"/>
        <w:jc w:val="both"/>
      </w:pPr>
      <w:r>
        <w:rPr>
          <w:rFonts w:ascii="Times New Roman"/>
          <w:b w:val="false"/>
          <w:i w:val="false"/>
          <w:color w:val="000000"/>
          <w:sz w:val="28"/>
        </w:rPr>
        <w:t>
    и его профилактика"                         Еже-             телей 
</w:t>
      </w:r>
    </w:p>
    <w:p>
      <w:pPr>
        <w:spacing w:after="0"/>
        <w:ind w:left="0"/>
        <w:jc w:val="both"/>
      </w:pPr>
      <w:r>
        <w:rPr>
          <w:rFonts w:ascii="Times New Roman"/>
          <w:b w:val="false"/>
          <w:i w:val="false"/>
          <w:color w:val="000000"/>
          <w:sz w:val="28"/>
        </w:rPr>
        <w:t>
    в учебные программы                         годно
</w:t>
      </w:r>
    </w:p>
    <w:p>
      <w:pPr>
        <w:spacing w:after="0"/>
        <w:ind w:left="0"/>
        <w:jc w:val="both"/>
      </w:pPr>
      <w:r>
        <w:rPr>
          <w:rFonts w:ascii="Times New Roman"/>
          <w:b w:val="false"/>
          <w:i w:val="false"/>
          <w:color w:val="000000"/>
          <w:sz w:val="28"/>
        </w:rPr>
        <w:t>
    курсов повышения   
</w:t>
      </w:r>
    </w:p>
    <w:p>
      <w:pPr>
        <w:spacing w:after="0"/>
        <w:ind w:left="0"/>
        <w:jc w:val="both"/>
      </w:pPr>
      <w:r>
        <w:rPr>
          <w:rFonts w:ascii="Times New Roman"/>
          <w:b w:val="false"/>
          <w:i w:val="false"/>
          <w:color w:val="000000"/>
          <w:sz w:val="28"/>
        </w:rPr>
        <w:t>
    квалификации препо-
</w:t>
      </w:r>
    </w:p>
    <w:p>
      <w:pPr>
        <w:spacing w:after="0"/>
        <w:ind w:left="0"/>
        <w:jc w:val="both"/>
      </w:pPr>
      <w:r>
        <w:rPr>
          <w:rFonts w:ascii="Times New Roman"/>
          <w:b w:val="false"/>
          <w:i w:val="false"/>
          <w:color w:val="000000"/>
          <w:sz w:val="28"/>
        </w:rPr>
        <w:t>
    давателей школ, 
</w:t>
      </w:r>
    </w:p>
    <w:p>
      <w:pPr>
        <w:spacing w:after="0"/>
        <w:ind w:left="0"/>
        <w:jc w:val="both"/>
      </w:pPr>
      <w:r>
        <w:rPr>
          <w:rFonts w:ascii="Times New Roman"/>
          <w:b w:val="false"/>
          <w:i w:val="false"/>
          <w:color w:val="000000"/>
          <w:sz w:val="28"/>
        </w:rPr>
        <w:t>
    средних и высших 
</w:t>
      </w:r>
    </w:p>
    <w:p>
      <w:pPr>
        <w:spacing w:after="0"/>
        <w:ind w:left="0"/>
        <w:jc w:val="both"/>
      </w:pPr>
      <w:r>
        <w:rPr>
          <w:rFonts w:ascii="Times New Roman"/>
          <w:b w:val="false"/>
          <w:i w:val="false"/>
          <w:color w:val="000000"/>
          <w:sz w:val="28"/>
        </w:rPr>
        <w:t>
    учебных заведений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Организовать в мес- Приказ   Управление     2002- В преде-   Изменение 
</w:t>
      </w:r>
    </w:p>
    <w:p>
      <w:pPr>
        <w:spacing w:after="0"/>
        <w:ind w:left="0"/>
        <w:jc w:val="both"/>
      </w:pPr>
      <w:r>
        <w:rPr>
          <w:rFonts w:ascii="Times New Roman"/>
          <w:b w:val="false"/>
          <w:i w:val="false"/>
          <w:color w:val="000000"/>
          <w:sz w:val="28"/>
        </w:rPr>
        <w:t>
    тах содержания под  управ-   внутренних     2005  лах бюд-   поведения 
</w:t>
      </w:r>
    </w:p>
    <w:p>
      <w:pPr>
        <w:spacing w:after="0"/>
        <w:ind w:left="0"/>
        <w:jc w:val="both"/>
      </w:pPr>
      <w:r>
        <w:rPr>
          <w:rFonts w:ascii="Times New Roman"/>
          <w:b w:val="false"/>
          <w:i w:val="false"/>
          <w:color w:val="000000"/>
          <w:sz w:val="28"/>
        </w:rPr>
        <w:t>
    стражей и спец. уч- ления    дел             гг.  жетных     на менее
</w:t>
      </w:r>
    </w:p>
    <w:p>
      <w:pPr>
        <w:spacing w:after="0"/>
        <w:ind w:left="0"/>
        <w:jc w:val="both"/>
      </w:pPr>
      <w:r>
        <w:rPr>
          <w:rFonts w:ascii="Times New Roman"/>
          <w:b w:val="false"/>
          <w:i w:val="false"/>
          <w:color w:val="000000"/>
          <w:sz w:val="28"/>
        </w:rPr>
        <w:t>
    реждениях проведе-  внут-                         средств    рискован-
</w:t>
      </w:r>
    </w:p>
    <w:p>
      <w:pPr>
        <w:spacing w:after="0"/>
        <w:ind w:left="0"/>
        <w:jc w:val="both"/>
      </w:pPr>
      <w:r>
        <w:rPr>
          <w:rFonts w:ascii="Times New Roman"/>
          <w:b w:val="false"/>
          <w:i w:val="false"/>
          <w:color w:val="000000"/>
          <w:sz w:val="28"/>
        </w:rPr>
        <w:t>
    ние комплексных     ренних                                   ное 
</w:t>
      </w:r>
    </w:p>
    <w:p>
      <w:pPr>
        <w:spacing w:after="0"/>
        <w:ind w:left="0"/>
        <w:jc w:val="both"/>
      </w:pPr>
      <w:r>
        <w:rPr>
          <w:rFonts w:ascii="Times New Roman"/>
          <w:b w:val="false"/>
          <w:i w:val="false"/>
          <w:color w:val="000000"/>
          <w:sz w:val="28"/>
        </w:rPr>
        <w:t>
    мероприятий по      дел
</w:t>
      </w:r>
    </w:p>
    <w:p>
      <w:pPr>
        <w:spacing w:after="0"/>
        <w:ind w:left="0"/>
        <w:jc w:val="both"/>
      </w:pPr>
      <w:r>
        <w:rPr>
          <w:rFonts w:ascii="Times New Roman"/>
          <w:b w:val="false"/>
          <w:i w:val="false"/>
          <w:color w:val="000000"/>
          <w:sz w:val="28"/>
        </w:rPr>
        <w:t>
    профилактике 
</w:t>
      </w:r>
    </w:p>
    <w:p>
      <w:pPr>
        <w:spacing w:after="0"/>
        <w:ind w:left="0"/>
        <w:jc w:val="both"/>
      </w:pPr>
      <w:r>
        <w:rPr>
          <w:rFonts w:ascii="Times New Roman"/>
          <w:b w:val="false"/>
          <w:i w:val="false"/>
          <w:color w:val="000000"/>
          <w:sz w:val="28"/>
        </w:rPr>
        <w:t>
    ВИЧ/СПИД (занятия,
</w:t>
      </w:r>
    </w:p>
    <w:p>
      <w:pPr>
        <w:spacing w:after="0"/>
        <w:ind w:left="0"/>
        <w:jc w:val="both"/>
      </w:pPr>
      <w:r>
        <w:rPr>
          <w:rFonts w:ascii="Times New Roman"/>
          <w:b w:val="false"/>
          <w:i w:val="false"/>
          <w:color w:val="000000"/>
          <w:sz w:val="28"/>
        </w:rPr>
        <w:t>
    раздача листовок)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Обеспечить обучение Приказ   Акмолинский    2002- Не тре-    Предупреж-
</w:t>
      </w:r>
    </w:p>
    <w:p>
      <w:pPr>
        <w:spacing w:after="0"/>
        <w:ind w:left="0"/>
        <w:jc w:val="both"/>
      </w:pPr>
      <w:r>
        <w:rPr>
          <w:rFonts w:ascii="Times New Roman"/>
          <w:b w:val="false"/>
          <w:i w:val="false"/>
          <w:color w:val="000000"/>
          <w:sz w:val="28"/>
        </w:rPr>
        <w:t>
    военнослужащих      началь-  региональный   2005  буется     дение 
</w:t>
      </w:r>
    </w:p>
    <w:p>
      <w:pPr>
        <w:spacing w:after="0"/>
        <w:ind w:left="0"/>
        <w:jc w:val="both"/>
      </w:pPr>
      <w:r>
        <w:rPr>
          <w:rFonts w:ascii="Times New Roman"/>
          <w:b w:val="false"/>
          <w:i w:val="false"/>
          <w:color w:val="000000"/>
          <w:sz w:val="28"/>
        </w:rPr>
        <w:t>
    воинских частей и   ника     гарнизон        гг.             распрост-
</w:t>
      </w:r>
    </w:p>
    <w:p>
      <w:pPr>
        <w:spacing w:after="0"/>
        <w:ind w:left="0"/>
        <w:jc w:val="both"/>
      </w:pPr>
      <w:r>
        <w:rPr>
          <w:rFonts w:ascii="Times New Roman"/>
          <w:b w:val="false"/>
          <w:i w:val="false"/>
          <w:color w:val="000000"/>
          <w:sz w:val="28"/>
        </w:rPr>
        <w:t>
    учебных заведений   Акмолин-                                 ранения
</w:t>
      </w:r>
    </w:p>
    <w:p>
      <w:pPr>
        <w:spacing w:after="0"/>
        <w:ind w:left="0"/>
        <w:jc w:val="both"/>
      </w:pPr>
      <w:r>
        <w:rPr>
          <w:rFonts w:ascii="Times New Roman"/>
          <w:b w:val="false"/>
          <w:i w:val="false"/>
          <w:color w:val="000000"/>
          <w:sz w:val="28"/>
        </w:rPr>
        <w:t>
    дислоцированных в   ского                                    ВИЧ 
</w:t>
      </w:r>
    </w:p>
    <w:p>
      <w:pPr>
        <w:spacing w:after="0"/>
        <w:ind w:left="0"/>
        <w:jc w:val="both"/>
      </w:pPr>
      <w:r>
        <w:rPr>
          <w:rFonts w:ascii="Times New Roman"/>
          <w:b w:val="false"/>
          <w:i w:val="false"/>
          <w:color w:val="000000"/>
          <w:sz w:val="28"/>
        </w:rPr>
        <w:t>
    г. Астане по про-   регио-
</w:t>
      </w:r>
    </w:p>
    <w:p>
      <w:pPr>
        <w:spacing w:after="0"/>
        <w:ind w:left="0"/>
        <w:jc w:val="both"/>
      </w:pPr>
      <w:r>
        <w:rPr>
          <w:rFonts w:ascii="Times New Roman"/>
          <w:b w:val="false"/>
          <w:i w:val="false"/>
          <w:color w:val="000000"/>
          <w:sz w:val="28"/>
        </w:rPr>
        <w:t>
    филактике ВИЧ/СПИД, нально-
</w:t>
      </w:r>
    </w:p>
    <w:p>
      <w:pPr>
        <w:spacing w:after="0"/>
        <w:ind w:left="0"/>
        <w:jc w:val="both"/>
      </w:pPr>
      <w:r>
        <w:rPr>
          <w:rFonts w:ascii="Times New Roman"/>
          <w:b w:val="false"/>
          <w:i w:val="false"/>
          <w:color w:val="000000"/>
          <w:sz w:val="28"/>
        </w:rPr>
        <w:t>
    мер по профилактике го гар- 
</w:t>
      </w:r>
    </w:p>
    <w:p>
      <w:pPr>
        <w:spacing w:after="0"/>
        <w:ind w:left="0"/>
        <w:jc w:val="both"/>
      </w:pPr>
      <w:r>
        <w:rPr>
          <w:rFonts w:ascii="Times New Roman"/>
          <w:b w:val="false"/>
          <w:i w:val="false"/>
          <w:color w:val="000000"/>
          <w:sz w:val="28"/>
        </w:rPr>
        <w:t>
    ВИЧ/СПИД (обследо-  низона 
</w:t>
      </w:r>
    </w:p>
    <w:p>
      <w:pPr>
        <w:spacing w:after="0"/>
        <w:ind w:left="0"/>
        <w:jc w:val="both"/>
      </w:pPr>
      <w:r>
        <w:rPr>
          <w:rFonts w:ascii="Times New Roman"/>
          <w:b w:val="false"/>
          <w:i w:val="false"/>
          <w:color w:val="000000"/>
          <w:sz w:val="28"/>
        </w:rPr>
        <w:t>
    вания и обеспечение
</w:t>
      </w:r>
    </w:p>
    <w:p>
      <w:pPr>
        <w:spacing w:after="0"/>
        <w:ind w:left="0"/>
        <w:jc w:val="both"/>
      </w:pPr>
      <w:r>
        <w:rPr>
          <w:rFonts w:ascii="Times New Roman"/>
          <w:b w:val="false"/>
          <w:i w:val="false"/>
          <w:color w:val="000000"/>
          <w:sz w:val="28"/>
        </w:rPr>
        <w:t>
    средствами защиты)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III. Информационно-просветительская работа с населением
</w:t>
      </w:r>
    </w:p>
    <w:p>
      <w:pPr>
        <w:spacing w:after="0"/>
        <w:ind w:left="0"/>
        <w:jc w:val="both"/>
      </w:pPr>
      <w:r>
        <w:rPr>
          <w:rFonts w:ascii="Times New Roman"/>
          <w:b w:val="false"/>
          <w:i w:val="false"/>
          <w:color w:val="000000"/>
          <w:sz w:val="28"/>
        </w:rPr>
        <w:t>
                    по вопросам профилактики ВИЧ-инфекции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Издание просвети-   Разра-   Центр по       Пос-  В преде-   Повышение
</w:t>
      </w:r>
    </w:p>
    <w:p>
      <w:pPr>
        <w:spacing w:after="0"/>
        <w:ind w:left="0"/>
        <w:jc w:val="both"/>
      </w:pPr>
      <w:r>
        <w:rPr>
          <w:rFonts w:ascii="Times New Roman"/>
          <w:b w:val="false"/>
          <w:i w:val="false"/>
          <w:color w:val="000000"/>
          <w:sz w:val="28"/>
        </w:rPr>
        <w:t>
    тельской литерату-  ботка    профилактике   тоян- лах сметы  информиро-
</w:t>
      </w:r>
    </w:p>
    <w:p>
      <w:pPr>
        <w:spacing w:after="0"/>
        <w:ind w:left="0"/>
        <w:jc w:val="both"/>
      </w:pPr>
      <w:r>
        <w:rPr>
          <w:rFonts w:ascii="Times New Roman"/>
          <w:b w:val="false"/>
          <w:i w:val="false"/>
          <w:color w:val="000000"/>
          <w:sz w:val="28"/>
        </w:rPr>
        <w:t>
    ры:                 сюжетов  и борьбе со    но    расходов   ванности
</w:t>
      </w:r>
    </w:p>
    <w:p>
      <w:pPr>
        <w:spacing w:after="0"/>
        <w:ind w:left="0"/>
        <w:jc w:val="both"/>
      </w:pPr>
      <w:r>
        <w:rPr>
          <w:rFonts w:ascii="Times New Roman"/>
          <w:b w:val="false"/>
          <w:i w:val="false"/>
          <w:color w:val="000000"/>
          <w:sz w:val="28"/>
        </w:rPr>
        <w:t>
    плакатов,                    СПИДом               1600,0     населения
</w:t>
      </w:r>
    </w:p>
    <w:p>
      <w:pPr>
        <w:spacing w:after="0"/>
        <w:ind w:left="0"/>
        <w:jc w:val="both"/>
      </w:pPr>
      <w:r>
        <w:rPr>
          <w:rFonts w:ascii="Times New Roman"/>
          <w:b w:val="false"/>
          <w:i w:val="false"/>
          <w:color w:val="000000"/>
          <w:sz w:val="28"/>
        </w:rPr>
        <w:t>
    листовок,                    г. Астаны            доп. фи-   о безопас-
</w:t>
      </w:r>
    </w:p>
    <w:p>
      <w:pPr>
        <w:spacing w:after="0"/>
        <w:ind w:left="0"/>
        <w:jc w:val="both"/>
      </w:pPr>
      <w:r>
        <w:rPr>
          <w:rFonts w:ascii="Times New Roman"/>
          <w:b w:val="false"/>
          <w:i w:val="false"/>
          <w:color w:val="000000"/>
          <w:sz w:val="28"/>
        </w:rPr>
        <w:t>
    брошюр,                                           нансиро-   ном 
</w:t>
      </w:r>
    </w:p>
    <w:p>
      <w:pPr>
        <w:spacing w:after="0"/>
        <w:ind w:left="0"/>
        <w:jc w:val="both"/>
      </w:pPr>
      <w:r>
        <w:rPr>
          <w:rFonts w:ascii="Times New Roman"/>
          <w:b w:val="false"/>
          <w:i w:val="false"/>
          <w:color w:val="000000"/>
          <w:sz w:val="28"/>
        </w:rPr>
        <w:t>
    памяток                                           вание      поведении 
</w:t>
      </w:r>
    </w:p>
    <w:p>
      <w:pPr>
        <w:spacing w:after="0"/>
        <w:ind w:left="0"/>
        <w:jc w:val="both"/>
      </w:pPr>
      <w:r>
        <w:rPr>
          <w:rFonts w:ascii="Times New Roman"/>
          <w:b w:val="false"/>
          <w:i w:val="false"/>
          <w:color w:val="000000"/>
          <w:sz w:val="28"/>
        </w:rPr>
        <w:t>
                                                      679,2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Создание видео-     Разра-   Центр по       Пос-  Дополни-   Повышение
</w:t>
      </w:r>
    </w:p>
    <w:p>
      <w:pPr>
        <w:spacing w:after="0"/>
        <w:ind w:left="0"/>
        <w:jc w:val="both"/>
      </w:pPr>
      <w:r>
        <w:rPr>
          <w:rFonts w:ascii="Times New Roman"/>
          <w:b w:val="false"/>
          <w:i w:val="false"/>
          <w:color w:val="000000"/>
          <w:sz w:val="28"/>
        </w:rPr>
        <w:t>
    роликов, видео-     ботка    профилактике   тоян- тельное    информиро-
</w:t>
      </w:r>
    </w:p>
    <w:p>
      <w:pPr>
        <w:spacing w:after="0"/>
        <w:ind w:left="0"/>
        <w:jc w:val="both"/>
      </w:pPr>
      <w:r>
        <w:rPr>
          <w:rFonts w:ascii="Times New Roman"/>
          <w:b w:val="false"/>
          <w:i w:val="false"/>
          <w:color w:val="000000"/>
          <w:sz w:val="28"/>
        </w:rPr>
        <w:t>
    клипов по профи-    сцена-   и борьбе со    но    финанси-   ванности 
</w:t>
      </w:r>
    </w:p>
    <w:p>
      <w:pPr>
        <w:spacing w:after="0"/>
        <w:ind w:left="0"/>
        <w:jc w:val="both"/>
      </w:pPr>
      <w:r>
        <w:rPr>
          <w:rFonts w:ascii="Times New Roman"/>
          <w:b w:val="false"/>
          <w:i w:val="false"/>
          <w:color w:val="000000"/>
          <w:sz w:val="28"/>
        </w:rPr>
        <w:t>
    лактике ВИЧ/СПИД    рия      СПИДом               рование    населения 
</w:t>
      </w:r>
    </w:p>
    <w:p>
      <w:pPr>
        <w:spacing w:after="0"/>
        <w:ind w:left="0"/>
        <w:jc w:val="both"/>
      </w:pPr>
      <w:r>
        <w:rPr>
          <w:rFonts w:ascii="Times New Roman"/>
          <w:b w:val="false"/>
          <w:i w:val="false"/>
          <w:color w:val="000000"/>
          <w:sz w:val="28"/>
        </w:rPr>
        <w:t>
                                 г. Астаны            216,0      о характе-
</w:t>
      </w:r>
    </w:p>
    <w:p>
      <w:pPr>
        <w:spacing w:after="0"/>
        <w:ind w:left="0"/>
        <w:jc w:val="both"/>
      </w:pPr>
      <w:r>
        <w:rPr>
          <w:rFonts w:ascii="Times New Roman"/>
          <w:b w:val="false"/>
          <w:i w:val="false"/>
          <w:color w:val="000000"/>
          <w:sz w:val="28"/>
        </w:rPr>
        <w:t>
                                                                 ре заболе-
</w:t>
      </w:r>
    </w:p>
    <w:p>
      <w:pPr>
        <w:spacing w:after="0"/>
        <w:ind w:left="0"/>
        <w:jc w:val="both"/>
      </w:pPr>
      <w:r>
        <w:rPr>
          <w:rFonts w:ascii="Times New Roman"/>
          <w:b w:val="false"/>
          <w:i w:val="false"/>
          <w:color w:val="000000"/>
          <w:sz w:val="28"/>
        </w:rPr>
        <w:t>
                                                                 вания и о 
</w:t>
      </w:r>
    </w:p>
    <w:p>
      <w:pPr>
        <w:spacing w:after="0"/>
        <w:ind w:left="0"/>
        <w:jc w:val="both"/>
      </w:pPr>
      <w:r>
        <w:rPr>
          <w:rFonts w:ascii="Times New Roman"/>
          <w:b w:val="false"/>
          <w:i w:val="false"/>
          <w:color w:val="000000"/>
          <w:sz w:val="28"/>
        </w:rPr>
        <w:t>
                                                                 средствах 
</w:t>
      </w:r>
    </w:p>
    <w:p>
      <w:pPr>
        <w:spacing w:after="0"/>
        <w:ind w:left="0"/>
        <w:jc w:val="both"/>
      </w:pPr>
      <w:r>
        <w:rPr>
          <w:rFonts w:ascii="Times New Roman"/>
          <w:b w:val="false"/>
          <w:i w:val="false"/>
          <w:color w:val="000000"/>
          <w:sz w:val="28"/>
        </w:rPr>
        <w:t>
                                                                 их профи-
</w:t>
      </w:r>
    </w:p>
    <w:p>
      <w:pPr>
        <w:spacing w:after="0"/>
        <w:ind w:left="0"/>
        <w:jc w:val="both"/>
      </w:pPr>
      <w:r>
        <w:rPr>
          <w:rFonts w:ascii="Times New Roman"/>
          <w:b w:val="false"/>
          <w:i w:val="false"/>
          <w:color w:val="000000"/>
          <w:sz w:val="28"/>
        </w:rPr>
        <w:t>
                                                                 лактики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Проведение засе-    Телепе-  Пресс-служба   Раз в Не тре-    Повышение 
</w:t>
      </w:r>
    </w:p>
    <w:p>
      <w:pPr>
        <w:spacing w:after="0"/>
        <w:ind w:left="0"/>
        <w:jc w:val="both"/>
      </w:pPr>
      <w:r>
        <w:rPr>
          <w:rFonts w:ascii="Times New Roman"/>
          <w:b w:val="false"/>
          <w:i w:val="false"/>
          <w:color w:val="000000"/>
          <w:sz w:val="28"/>
        </w:rPr>
        <w:t>
    даний "круглого     редача   акимата        год   буется     информиро-
</w:t>
      </w:r>
    </w:p>
    <w:p>
      <w:pPr>
        <w:spacing w:after="0"/>
        <w:ind w:left="0"/>
        <w:jc w:val="both"/>
      </w:pPr>
      <w:r>
        <w:rPr>
          <w:rFonts w:ascii="Times New Roman"/>
          <w:b w:val="false"/>
          <w:i w:val="false"/>
          <w:color w:val="000000"/>
          <w:sz w:val="28"/>
        </w:rPr>
        <w:t>
    стола" по пробле-            г. Астаны      по               ванности 
</w:t>
      </w:r>
    </w:p>
    <w:p>
      <w:pPr>
        <w:spacing w:after="0"/>
        <w:ind w:left="0"/>
        <w:jc w:val="both"/>
      </w:pPr>
      <w:r>
        <w:rPr>
          <w:rFonts w:ascii="Times New Roman"/>
          <w:b w:val="false"/>
          <w:i w:val="false"/>
          <w:color w:val="000000"/>
          <w:sz w:val="28"/>
        </w:rPr>
        <w:t>
    ме ВИЧ/СПИД с                               плану            населения
</w:t>
      </w:r>
    </w:p>
    <w:p>
      <w:pPr>
        <w:spacing w:after="0"/>
        <w:ind w:left="0"/>
        <w:jc w:val="both"/>
      </w:pPr>
      <w:r>
        <w:rPr>
          <w:rFonts w:ascii="Times New Roman"/>
          <w:b w:val="false"/>
          <w:i w:val="false"/>
          <w:color w:val="000000"/>
          <w:sz w:val="28"/>
        </w:rPr>
        <w:t>
    руководящими ра-                            ра-
</w:t>
      </w:r>
    </w:p>
    <w:p>
      <w:pPr>
        <w:spacing w:after="0"/>
        <w:ind w:left="0"/>
        <w:jc w:val="both"/>
      </w:pPr>
      <w:r>
        <w:rPr>
          <w:rFonts w:ascii="Times New Roman"/>
          <w:b w:val="false"/>
          <w:i w:val="false"/>
          <w:color w:val="000000"/>
          <w:sz w:val="28"/>
        </w:rPr>
        <w:t>
    ботниками акима-                            боты 
</w:t>
      </w:r>
    </w:p>
    <w:p>
      <w:pPr>
        <w:spacing w:after="0"/>
        <w:ind w:left="0"/>
        <w:jc w:val="both"/>
      </w:pPr>
      <w:r>
        <w:rPr>
          <w:rFonts w:ascii="Times New Roman"/>
          <w:b w:val="false"/>
          <w:i w:val="false"/>
          <w:color w:val="000000"/>
          <w:sz w:val="28"/>
        </w:rPr>
        <w:t>
    тов, управлений                             аки-
</w:t>
      </w:r>
    </w:p>
    <w:p>
      <w:pPr>
        <w:spacing w:after="0"/>
        <w:ind w:left="0"/>
        <w:jc w:val="both"/>
      </w:pPr>
      <w:r>
        <w:rPr>
          <w:rFonts w:ascii="Times New Roman"/>
          <w:b w:val="false"/>
          <w:i w:val="false"/>
          <w:color w:val="000000"/>
          <w:sz w:val="28"/>
        </w:rPr>
        <w:t>
    и служб города                              мата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Проведение теле-    Органи-  Редакция       Пос-  За счет    Повышение 
</w:t>
      </w:r>
    </w:p>
    <w:p>
      <w:pPr>
        <w:spacing w:after="0"/>
        <w:ind w:left="0"/>
        <w:jc w:val="both"/>
      </w:pPr>
      <w:r>
        <w:rPr>
          <w:rFonts w:ascii="Times New Roman"/>
          <w:b w:val="false"/>
          <w:i w:val="false"/>
          <w:color w:val="000000"/>
          <w:sz w:val="28"/>
        </w:rPr>
        <w:t>
    передач прямых      зация    теле-          тоян- средств    информиро-
</w:t>
      </w:r>
    </w:p>
    <w:p>
      <w:pPr>
        <w:spacing w:after="0"/>
        <w:ind w:left="0"/>
        <w:jc w:val="both"/>
      </w:pPr>
      <w:r>
        <w:rPr>
          <w:rFonts w:ascii="Times New Roman"/>
          <w:b w:val="false"/>
          <w:i w:val="false"/>
          <w:color w:val="000000"/>
          <w:sz w:val="28"/>
        </w:rPr>
        <w:t>
    эфиров "Пути про-   переда-  программ       но    спонсорс-  ванности
</w:t>
      </w:r>
    </w:p>
    <w:p>
      <w:pPr>
        <w:spacing w:after="0"/>
        <w:ind w:left="0"/>
        <w:jc w:val="both"/>
      </w:pPr>
      <w:r>
        <w:rPr>
          <w:rFonts w:ascii="Times New Roman"/>
          <w:b w:val="false"/>
          <w:i w:val="false"/>
          <w:color w:val="000000"/>
          <w:sz w:val="28"/>
        </w:rPr>
        <w:t>
    филактики ВИЧ-      чи                            кой        населения
</w:t>
      </w:r>
    </w:p>
    <w:p>
      <w:pPr>
        <w:spacing w:after="0"/>
        <w:ind w:left="0"/>
        <w:jc w:val="both"/>
      </w:pPr>
      <w:r>
        <w:rPr>
          <w:rFonts w:ascii="Times New Roman"/>
          <w:b w:val="false"/>
          <w:i w:val="false"/>
          <w:color w:val="000000"/>
          <w:sz w:val="28"/>
        </w:rPr>
        <w:t>
    инфекции"                                         помощи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Развитие нетради-   Прог-    Департамент    В те- За счет    Изменение 
</w:t>
      </w:r>
    </w:p>
    <w:p>
      <w:pPr>
        <w:spacing w:after="0"/>
        <w:ind w:left="0"/>
        <w:jc w:val="both"/>
      </w:pPr>
      <w:r>
        <w:rPr>
          <w:rFonts w:ascii="Times New Roman"/>
          <w:b w:val="false"/>
          <w:i w:val="false"/>
          <w:color w:val="000000"/>
          <w:sz w:val="28"/>
        </w:rPr>
        <w:t>
    ционных методов     раммы    здравоохра-    чение средств    рискован-
</w:t>
      </w:r>
    </w:p>
    <w:p>
      <w:pPr>
        <w:spacing w:after="0"/>
        <w:ind w:left="0"/>
        <w:jc w:val="both"/>
      </w:pPr>
      <w:r>
        <w:rPr>
          <w:rFonts w:ascii="Times New Roman"/>
          <w:b w:val="false"/>
          <w:i w:val="false"/>
          <w:color w:val="000000"/>
          <w:sz w:val="28"/>
        </w:rPr>
        <w:t>
    пропаганды профи-   шоу,     нения,         года  спонсорс-  ного по-
</w:t>
      </w:r>
    </w:p>
    <w:p>
      <w:pPr>
        <w:spacing w:after="0"/>
        <w:ind w:left="0"/>
        <w:jc w:val="both"/>
      </w:pPr>
      <w:r>
        <w:rPr>
          <w:rFonts w:ascii="Times New Roman"/>
          <w:b w:val="false"/>
          <w:i w:val="false"/>
          <w:color w:val="000000"/>
          <w:sz w:val="28"/>
        </w:rPr>
        <w:t>
    лактики ВИЧ/СПИД:   диско-   департамент          кой        ведения на
</w:t>
      </w:r>
    </w:p>
    <w:p>
      <w:pPr>
        <w:spacing w:after="0"/>
        <w:ind w:left="0"/>
        <w:jc w:val="both"/>
      </w:pPr>
      <w:r>
        <w:rPr>
          <w:rFonts w:ascii="Times New Roman"/>
          <w:b w:val="false"/>
          <w:i w:val="false"/>
          <w:color w:val="000000"/>
          <w:sz w:val="28"/>
        </w:rPr>
        <w:t>
    шоу, дискотеки.     теки     культуры             помощи     безопасное
</w:t>
      </w:r>
    </w:p>
    <w:p>
      <w:pPr>
        <w:spacing w:after="0"/>
        <w:ind w:left="0"/>
        <w:jc w:val="both"/>
      </w:pPr>
      <w:r>
        <w:rPr>
          <w:rFonts w:ascii="Times New Roman"/>
          <w:b w:val="false"/>
          <w:i w:val="false"/>
          <w:color w:val="000000"/>
          <w:sz w:val="28"/>
        </w:rPr>
        <w:t>
    Практиковать 
</w:t>
      </w:r>
    </w:p>
    <w:p>
      <w:pPr>
        <w:spacing w:after="0"/>
        <w:ind w:left="0"/>
        <w:jc w:val="both"/>
      </w:pPr>
      <w:r>
        <w:rPr>
          <w:rFonts w:ascii="Times New Roman"/>
          <w:b w:val="false"/>
          <w:i w:val="false"/>
          <w:color w:val="000000"/>
          <w:sz w:val="28"/>
        </w:rPr>
        <w:t>
    традиционные формы 
</w:t>
      </w:r>
    </w:p>
    <w:p>
      <w:pPr>
        <w:spacing w:after="0"/>
        <w:ind w:left="0"/>
        <w:jc w:val="both"/>
      </w:pPr>
      <w:r>
        <w:rPr>
          <w:rFonts w:ascii="Times New Roman"/>
          <w:b w:val="false"/>
          <w:i w:val="false"/>
          <w:color w:val="000000"/>
          <w:sz w:val="28"/>
        </w:rPr>
        <w:t>
    библиотечных ра-
</w:t>
      </w:r>
    </w:p>
    <w:p>
      <w:pPr>
        <w:spacing w:after="0"/>
        <w:ind w:left="0"/>
        <w:jc w:val="both"/>
      </w:pPr>
      <w:r>
        <w:rPr>
          <w:rFonts w:ascii="Times New Roman"/>
          <w:b w:val="false"/>
          <w:i w:val="false"/>
          <w:color w:val="000000"/>
          <w:sz w:val="28"/>
        </w:rPr>
        <w:t>
    бот: беседы, 
</w:t>
      </w:r>
    </w:p>
    <w:p>
      <w:pPr>
        <w:spacing w:after="0"/>
        <w:ind w:left="0"/>
        <w:jc w:val="both"/>
      </w:pPr>
      <w:r>
        <w:rPr>
          <w:rFonts w:ascii="Times New Roman"/>
          <w:b w:val="false"/>
          <w:i w:val="false"/>
          <w:color w:val="000000"/>
          <w:sz w:val="28"/>
        </w:rPr>
        <w:t>
    устный литератур-
</w:t>
      </w:r>
    </w:p>
    <w:p>
      <w:pPr>
        <w:spacing w:after="0"/>
        <w:ind w:left="0"/>
        <w:jc w:val="both"/>
      </w:pPr>
      <w:r>
        <w:rPr>
          <w:rFonts w:ascii="Times New Roman"/>
          <w:b w:val="false"/>
          <w:i w:val="false"/>
          <w:color w:val="000000"/>
          <w:sz w:val="28"/>
        </w:rPr>
        <w:t>
    ный журнал, те-
</w:t>
      </w:r>
    </w:p>
    <w:p>
      <w:pPr>
        <w:spacing w:after="0"/>
        <w:ind w:left="0"/>
        <w:jc w:val="both"/>
      </w:pPr>
      <w:r>
        <w:rPr>
          <w:rFonts w:ascii="Times New Roman"/>
          <w:b w:val="false"/>
          <w:i w:val="false"/>
          <w:color w:val="000000"/>
          <w:sz w:val="28"/>
        </w:rPr>
        <w:t>
    матические полки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Проведение Между-   Приказ  Департамент     1 де- За счет    Изменение 
</w:t>
      </w:r>
    </w:p>
    <w:p>
      <w:pPr>
        <w:spacing w:after="0"/>
        <w:ind w:left="0"/>
        <w:jc w:val="both"/>
      </w:pPr>
      <w:r>
        <w:rPr>
          <w:rFonts w:ascii="Times New Roman"/>
          <w:b w:val="false"/>
          <w:i w:val="false"/>
          <w:color w:val="000000"/>
          <w:sz w:val="28"/>
        </w:rPr>
        <w:t>
    народного дня       депар-  здравоохра-     кабря сметы      рискован-
</w:t>
      </w:r>
    </w:p>
    <w:p>
      <w:pPr>
        <w:spacing w:after="0"/>
        <w:ind w:left="0"/>
        <w:jc w:val="both"/>
      </w:pPr>
      <w:r>
        <w:rPr>
          <w:rFonts w:ascii="Times New Roman"/>
          <w:b w:val="false"/>
          <w:i w:val="false"/>
          <w:color w:val="000000"/>
          <w:sz w:val="28"/>
        </w:rPr>
        <w:t>
    борьбы со СПИДом    тамента нения, де-      еже-  расходов   ного по-
</w:t>
      </w:r>
    </w:p>
    <w:p>
      <w:pPr>
        <w:spacing w:after="0"/>
        <w:ind w:left="0"/>
        <w:jc w:val="both"/>
      </w:pPr>
      <w:r>
        <w:rPr>
          <w:rFonts w:ascii="Times New Roman"/>
          <w:b w:val="false"/>
          <w:i w:val="false"/>
          <w:color w:val="000000"/>
          <w:sz w:val="28"/>
        </w:rPr>
        <w:t>
                        здраво- партамент       годно 560,0 и    ведения на
</w:t>
      </w:r>
    </w:p>
    <w:p>
      <w:pPr>
        <w:spacing w:after="0"/>
        <w:ind w:left="0"/>
        <w:jc w:val="both"/>
      </w:pPr>
      <w:r>
        <w:rPr>
          <w:rFonts w:ascii="Times New Roman"/>
          <w:b w:val="false"/>
          <w:i w:val="false"/>
          <w:color w:val="000000"/>
          <w:sz w:val="28"/>
        </w:rPr>
        <w:t>
                        охране- культуры,             доп.       безопасное
</w:t>
      </w:r>
    </w:p>
    <w:p>
      <w:pPr>
        <w:spacing w:after="0"/>
        <w:ind w:left="0"/>
        <w:jc w:val="both"/>
      </w:pPr>
      <w:r>
        <w:rPr>
          <w:rFonts w:ascii="Times New Roman"/>
          <w:b w:val="false"/>
          <w:i w:val="false"/>
          <w:color w:val="000000"/>
          <w:sz w:val="28"/>
        </w:rPr>
        <w:t>
                        ния,    Центр по              средств  
</w:t>
      </w:r>
    </w:p>
    <w:p>
      <w:pPr>
        <w:spacing w:after="0"/>
        <w:ind w:left="0"/>
        <w:jc w:val="both"/>
      </w:pPr>
      <w:r>
        <w:rPr>
          <w:rFonts w:ascii="Times New Roman"/>
          <w:b w:val="false"/>
          <w:i w:val="false"/>
          <w:color w:val="000000"/>
          <w:sz w:val="28"/>
        </w:rPr>
        <w:t>
                        депар   профилактике          спонсорс-
</w:t>
      </w:r>
    </w:p>
    <w:p>
      <w:pPr>
        <w:spacing w:after="0"/>
        <w:ind w:left="0"/>
        <w:jc w:val="both"/>
      </w:pPr>
      <w:r>
        <w:rPr>
          <w:rFonts w:ascii="Times New Roman"/>
          <w:b w:val="false"/>
          <w:i w:val="false"/>
          <w:color w:val="000000"/>
          <w:sz w:val="28"/>
        </w:rPr>
        <w:t>
                        тамента и борьбы со           кой
</w:t>
      </w:r>
    </w:p>
    <w:p>
      <w:pPr>
        <w:spacing w:after="0"/>
        <w:ind w:left="0"/>
        <w:jc w:val="both"/>
      </w:pPr>
      <w:r>
        <w:rPr>
          <w:rFonts w:ascii="Times New Roman"/>
          <w:b w:val="false"/>
          <w:i w:val="false"/>
          <w:color w:val="000000"/>
          <w:sz w:val="28"/>
        </w:rPr>
        <w:t>
                        культу- СПИДом                помощи 
</w:t>
      </w:r>
    </w:p>
    <w:p>
      <w:pPr>
        <w:spacing w:after="0"/>
        <w:ind w:left="0"/>
        <w:jc w:val="both"/>
      </w:pPr>
      <w:r>
        <w:rPr>
          <w:rFonts w:ascii="Times New Roman"/>
          <w:b w:val="false"/>
          <w:i w:val="false"/>
          <w:color w:val="000000"/>
          <w:sz w:val="28"/>
        </w:rPr>
        <w:t>
                        ры      г. Астаны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Демонстрация по     Показ   Руководство     1 раз Дополни-   Повышение
</w:t>
      </w:r>
    </w:p>
    <w:p>
      <w:pPr>
        <w:spacing w:after="0"/>
        <w:ind w:left="0"/>
        <w:jc w:val="both"/>
      </w:pPr>
      <w:r>
        <w:rPr>
          <w:rFonts w:ascii="Times New Roman"/>
          <w:b w:val="false"/>
          <w:i w:val="false"/>
          <w:color w:val="000000"/>
          <w:sz w:val="28"/>
        </w:rPr>
        <w:t>
    местным телекана-   видео   телекомпании    в ме- тельное    информиро-
</w:t>
      </w:r>
    </w:p>
    <w:p>
      <w:pPr>
        <w:spacing w:after="0"/>
        <w:ind w:left="0"/>
        <w:jc w:val="both"/>
      </w:pPr>
      <w:r>
        <w:rPr>
          <w:rFonts w:ascii="Times New Roman"/>
          <w:b w:val="false"/>
          <w:i w:val="false"/>
          <w:color w:val="000000"/>
          <w:sz w:val="28"/>
        </w:rPr>
        <w:t>
    лам роликов по      прог-   "АС-ТВ" (по     сяц   финанси-   ванности 
</w:t>
      </w:r>
    </w:p>
    <w:p>
      <w:pPr>
        <w:spacing w:after="0"/>
        <w:ind w:left="0"/>
        <w:jc w:val="both"/>
      </w:pPr>
      <w:r>
        <w:rPr>
          <w:rFonts w:ascii="Times New Roman"/>
          <w:b w:val="false"/>
          <w:i w:val="false"/>
          <w:color w:val="000000"/>
          <w:sz w:val="28"/>
        </w:rPr>
        <w:t>
    проблеме ВИЧ/СПИД   рамм    согласованию)         рование    населения
</w:t>
      </w:r>
    </w:p>
    <w:p>
      <w:pPr>
        <w:spacing w:after="0"/>
        <w:ind w:left="0"/>
        <w:jc w:val="both"/>
      </w:pPr>
      <w:r>
        <w:rPr>
          <w:rFonts w:ascii="Times New Roman"/>
          <w:b w:val="false"/>
          <w:i w:val="false"/>
          <w:color w:val="000000"/>
          <w:sz w:val="28"/>
        </w:rPr>
        <w:t>
                                                      1080,0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  Выступления спе-    Публи-  Центр по        Пос-  Не тре-    Повышение
</w:t>
      </w:r>
    </w:p>
    <w:p>
      <w:pPr>
        <w:spacing w:after="0"/>
        <w:ind w:left="0"/>
        <w:jc w:val="both"/>
      </w:pPr>
      <w:r>
        <w:rPr>
          <w:rFonts w:ascii="Times New Roman"/>
          <w:b w:val="false"/>
          <w:i w:val="false"/>
          <w:color w:val="000000"/>
          <w:sz w:val="28"/>
        </w:rPr>
        <w:t>
    циалистов Центра    кация   профилактике    тоян- буется     информиро-
</w:t>
      </w:r>
    </w:p>
    <w:p>
      <w:pPr>
        <w:spacing w:after="0"/>
        <w:ind w:left="0"/>
        <w:jc w:val="both"/>
      </w:pPr>
      <w:r>
        <w:rPr>
          <w:rFonts w:ascii="Times New Roman"/>
          <w:b w:val="false"/>
          <w:i w:val="false"/>
          <w:color w:val="000000"/>
          <w:sz w:val="28"/>
        </w:rPr>
        <w:t>
    по профилактике и   статей, и борьбе со     но               ванности 
</w:t>
      </w:r>
    </w:p>
    <w:p>
      <w:pPr>
        <w:spacing w:after="0"/>
        <w:ind w:left="0"/>
        <w:jc w:val="both"/>
      </w:pPr>
      <w:r>
        <w:rPr>
          <w:rFonts w:ascii="Times New Roman"/>
          <w:b w:val="false"/>
          <w:i w:val="false"/>
          <w:color w:val="000000"/>
          <w:sz w:val="28"/>
        </w:rPr>
        <w:t>
    борьбе со СПИДом    интер-  СПИДом                           населения 
</w:t>
      </w:r>
    </w:p>
    <w:p>
      <w:pPr>
        <w:spacing w:after="0"/>
        <w:ind w:left="0"/>
        <w:jc w:val="both"/>
      </w:pPr>
      <w:r>
        <w:rPr>
          <w:rFonts w:ascii="Times New Roman"/>
          <w:b w:val="false"/>
          <w:i w:val="false"/>
          <w:color w:val="000000"/>
          <w:sz w:val="28"/>
        </w:rPr>
        <w:t>
    г. Астаны и врачей  вью     г. Астаны 
</w:t>
      </w:r>
    </w:p>
    <w:p>
      <w:pPr>
        <w:spacing w:after="0"/>
        <w:ind w:left="0"/>
        <w:jc w:val="both"/>
      </w:pPr>
      <w:r>
        <w:rPr>
          <w:rFonts w:ascii="Times New Roman"/>
          <w:b w:val="false"/>
          <w:i w:val="false"/>
          <w:color w:val="000000"/>
          <w:sz w:val="28"/>
        </w:rPr>
        <w:t>
    различных спе-
</w:t>
      </w:r>
    </w:p>
    <w:p>
      <w:pPr>
        <w:spacing w:after="0"/>
        <w:ind w:left="0"/>
        <w:jc w:val="both"/>
      </w:pPr>
      <w:r>
        <w:rPr>
          <w:rFonts w:ascii="Times New Roman"/>
          <w:b w:val="false"/>
          <w:i w:val="false"/>
          <w:color w:val="000000"/>
          <w:sz w:val="28"/>
        </w:rPr>
        <w:t>
    циальностей в го-
</w:t>
      </w:r>
    </w:p>
    <w:p>
      <w:pPr>
        <w:spacing w:after="0"/>
        <w:ind w:left="0"/>
        <w:jc w:val="both"/>
      </w:pPr>
      <w:r>
        <w:rPr>
          <w:rFonts w:ascii="Times New Roman"/>
          <w:b w:val="false"/>
          <w:i w:val="false"/>
          <w:color w:val="000000"/>
          <w:sz w:val="28"/>
        </w:rPr>
        <w:t>
    родских печатных
</w:t>
      </w:r>
    </w:p>
    <w:p>
      <w:pPr>
        <w:spacing w:after="0"/>
        <w:ind w:left="0"/>
        <w:jc w:val="both"/>
      </w:pPr>
      <w:r>
        <w:rPr>
          <w:rFonts w:ascii="Times New Roman"/>
          <w:b w:val="false"/>
          <w:i w:val="false"/>
          <w:color w:val="000000"/>
          <w:sz w:val="28"/>
        </w:rPr>
        <w:t>
    изданиях по проб-
</w:t>
      </w:r>
    </w:p>
    <w:p>
      <w:pPr>
        <w:spacing w:after="0"/>
        <w:ind w:left="0"/>
        <w:jc w:val="both"/>
      </w:pPr>
      <w:r>
        <w:rPr>
          <w:rFonts w:ascii="Times New Roman"/>
          <w:b w:val="false"/>
          <w:i w:val="false"/>
          <w:color w:val="000000"/>
          <w:sz w:val="28"/>
        </w:rPr>
        <w:t>
    леме ВИЧ/СПИД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  Проведение лекций   Лекции, Департамент     Пос-  Не тре-    Предупреж-
</w:t>
      </w:r>
    </w:p>
    <w:p>
      <w:pPr>
        <w:spacing w:after="0"/>
        <w:ind w:left="0"/>
        <w:jc w:val="both"/>
      </w:pPr>
      <w:r>
        <w:rPr>
          <w:rFonts w:ascii="Times New Roman"/>
          <w:b w:val="false"/>
          <w:i w:val="false"/>
          <w:color w:val="000000"/>
          <w:sz w:val="28"/>
        </w:rPr>
        <w:t>
    и бесед с женщи-    беседы  здравоохра-     тоян- буется     дение пе- 
</w:t>
      </w:r>
    </w:p>
    <w:p>
      <w:pPr>
        <w:spacing w:after="0"/>
        <w:ind w:left="0"/>
        <w:jc w:val="both"/>
      </w:pPr>
      <w:r>
        <w:rPr>
          <w:rFonts w:ascii="Times New Roman"/>
          <w:b w:val="false"/>
          <w:i w:val="false"/>
          <w:color w:val="000000"/>
          <w:sz w:val="28"/>
        </w:rPr>
        <w:t>
    нами детородного            нения           но               редачи ВИЧ
</w:t>
      </w:r>
    </w:p>
    <w:p>
      <w:pPr>
        <w:spacing w:after="0"/>
        <w:ind w:left="0"/>
        <w:jc w:val="both"/>
      </w:pPr>
      <w:r>
        <w:rPr>
          <w:rFonts w:ascii="Times New Roman"/>
          <w:b w:val="false"/>
          <w:i w:val="false"/>
          <w:color w:val="000000"/>
          <w:sz w:val="28"/>
        </w:rPr>
        <w:t>
    возраста по про-                                             новорож-
</w:t>
      </w:r>
    </w:p>
    <w:p>
      <w:pPr>
        <w:spacing w:after="0"/>
        <w:ind w:left="0"/>
        <w:jc w:val="both"/>
      </w:pPr>
      <w:r>
        <w:rPr>
          <w:rFonts w:ascii="Times New Roman"/>
          <w:b w:val="false"/>
          <w:i w:val="false"/>
          <w:color w:val="000000"/>
          <w:sz w:val="28"/>
        </w:rPr>
        <w:t>
    филактике переда-                                            денным  
</w:t>
      </w:r>
    </w:p>
    <w:p>
      <w:pPr>
        <w:spacing w:after="0"/>
        <w:ind w:left="0"/>
        <w:jc w:val="both"/>
      </w:pPr>
      <w:r>
        <w:rPr>
          <w:rFonts w:ascii="Times New Roman"/>
          <w:b w:val="false"/>
          <w:i w:val="false"/>
          <w:color w:val="000000"/>
          <w:sz w:val="28"/>
        </w:rPr>
        <w:t>
    чи ВИЧ от бере-
</w:t>
      </w:r>
    </w:p>
    <w:p>
      <w:pPr>
        <w:spacing w:after="0"/>
        <w:ind w:left="0"/>
        <w:jc w:val="both"/>
      </w:pPr>
      <w:r>
        <w:rPr>
          <w:rFonts w:ascii="Times New Roman"/>
          <w:b w:val="false"/>
          <w:i w:val="false"/>
          <w:color w:val="000000"/>
          <w:sz w:val="28"/>
        </w:rPr>
        <w:t>
    менной плоду.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10. Проведение сани-    Лекции, Департамент     Пос-  Не тре-    Предупреж-
</w:t>
      </w:r>
    </w:p>
    <w:p>
      <w:pPr>
        <w:spacing w:after="0"/>
        <w:ind w:left="0"/>
        <w:jc w:val="both"/>
      </w:pPr>
      <w:r>
        <w:rPr>
          <w:rFonts w:ascii="Times New Roman"/>
          <w:b w:val="false"/>
          <w:i w:val="false"/>
          <w:color w:val="000000"/>
          <w:sz w:val="28"/>
        </w:rPr>
        <w:t>
    тарно-просвети-     беседы, здравоохра-     тоян- буется     дение за-
</w:t>
      </w:r>
    </w:p>
    <w:p>
      <w:pPr>
        <w:spacing w:after="0"/>
        <w:ind w:left="0"/>
        <w:jc w:val="both"/>
      </w:pPr>
      <w:r>
        <w:rPr>
          <w:rFonts w:ascii="Times New Roman"/>
          <w:b w:val="false"/>
          <w:i w:val="false"/>
          <w:color w:val="000000"/>
          <w:sz w:val="28"/>
        </w:rPr>
        <w:t>
    тельской работы     листов- нения           но               ражения 
</w:t>
      </w:r>
    </w:p>
    <w:p>
      <w:pPr>
        <w:spacing w:after="0"/>
        <w:ind w:left="0"/>
        <w:jc w:val="both"/>
      </w:pPr>
      <w:r>
        <w:rPr>
          <w:rFonts w:ascii="Times New Roman"/>
          <w:b w:val="false"/>
          <w:i w:val="false"/>
          <w:color w:val="000000"/>
          <w:sz w:val="28"/>
        </w:rPr>
        <w:t>
    среди лиц, болею-   ки                                       ВИЧ 
</w:t>
      </w:r>
    </w:p>
    <w:p>
      <w:pPr>
        <w:spacing w:after="0"/>
        <w:ind w:left="0"/>
        <w:jc w:val="both"/>
      </w:pPr>
      <w:r>
        <w:rPr>
          <w:rFonts w:ascii="Times New Roman"/>
          <w:b w:val="false"/>
          <w:i w:val="false"/>
          <w:color w:val="000000"/>
          <w:sz w:val="28"/>
        </w:rPr>
        <w:t>
    щих инфекциями, 
</w:t>
      </w:r>
    </w:p>
    <w:p>
      <w:pPr>
        <w:spacing w:after="0"/>
        <w:ind w:left="0"/>
        <w:jc w:val="both"/>
      </w:pPr>
      <w:r>
        <w:rPr>
          <w:rFonts w:ascii="Times New Roman"/>
          <w:b w:val="false"/>
          <w:i w:val="false"/>
          <w:color w:val="000000"/>
          <w:sz w:val="28"/>
        </w:rPr>
        <w:t>
    передающимися 
</w:t>
      </w:r>
    </w:p>
    <w:p>
      <w:pPr>
        <w:spacing w:after="0"/>
        <w:ind w:left="0"/>
        <w:jc w:val="both"/>
      </w:pPr>
      <w:r>
        <w:rPr>
          <w:rFonts w:ascii="Times New Roman"/>
          <w:b w:val="false"/>
          <w:i w:val="false"/>
          <w:color w:val="000000"/>
          <w:sz w:val="28"/>
        </w:rPr>
        <w:t>
    половым путем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 Пропаганда зна-     Беседы, Центр по        Пос-  Не тре-    Предупреж-
</w:t>
      </w:r>
    </w:p>
    <w:p>
      <w:pPr>
        <w:spacing w:after="0"/>
        <w:ind w:left="0"/>
        <w:jc w:val="both"/>
      </w:pPr>
      <w:r>
        <w:rPr>
          <w:rFonts w:ascii="Times New Roman"/>
          <w:b w:val="false"/>
          <w:i w:val="false"/>
          <w:color w:val="000000"/>
          <w:sz w:val="28"/>
        </w:rPr>
        <w:t>
    ний по профилак-    листов- профилактике    тоян- буется     дение за-
</w:t>
      </w:r>
    </w:p>
    <w:p>
      <w:pPr>
        <w:spacing w:after="0"/>
        <w:ind w:left="0"/>
        <w:jc w:val="both"/>
      </w:pPr>
      <w:r>
        <w:rPr>
          <w:rFonts w:ascii="Times New Roman"/>
          <w:b w:val="false"/>
          <w:i w:val="false"/>
          <w:color w:val="000000"/>
          <w:sz w:val="28"/>
        </w:rPr>
        <w:t>
    тике ВИЧ-инфекции   ки,     и борьбы со     но               ражения  
</w:t>
      </w:r>
    </w:p>
    <w:p>
      <w:pPr>
        <w:spacing w:after="0"/>
        <w:ind w:left="0"/>
        <w:jc w:val="both"/>
      </w:pPr>
      <w:r>
        <w:rPr>
          <w:rFonts w:ascii="Times New Roman"/>
          <w:b w:val="false"/>
          <w:i w:val="false"/>
          <w:color w:val="000000"/>
          <w:sz w:val="28"/>
        </w:rPr>
        <w:t>
    среди наркоманов    буклеты СПИДом                           ВИЧ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 Пропаганда знаний   Издание Центр по        1 раз Не тре-    Повышение
</w:t>
      </w:r>
    </w:p>
    <w:p>
      <w:pPr>
        <w:spacing w:after="0"/>
        <w:ind w:left="0"/>
        <w:jc w:val="both"/>
      </w:pPr>
      <w:r>
        <w:rPr>
          <w:rFonts w:ascii="Times New Roman"/>
          <w:b w:val="false"/>
          <w:i w:val="false"/>
          <w:color w:val="000000"/>
          <w:sz w:val="28"/>
        </w:rPr>
        <w:t>
    по профилактике     бюлле-  профилактике    в     буется     информиро-
</w:t>
      </w:r>
    </w:p>
    <w:p>
      <w:pPr>
        <w:spacing w:after="0"/>
        <w:ind w:left="0"/>
        <w:jc w:val="both"/>
      </w:pPr>
      <w:r>
        <w:rPr>
          <w:rFonts w:ascii="Times New Roman"/>
          <w:b w:val="false"/>
          <w:i w:val="false"/>
          <w:color w:val="000000"/>
          <w:sz w:val="28"/>
        </w:rPr>
        <w:t>
    ВИЧ-инфекции для    теней   и борьбы со     квар-            ванности 
</w:t>
      </w:r>
    </w:p>
    <w:p>
      <w:pPr>
        <w:spacing w:after="0"/>
        <w:ind w:left="0"/>
        <w:jc w:val="both"/>
      </w:pPr>
      <w:r>
        <w:rPr>
          <w:rFonts w:ascii="Times New Roman"/>
          <w:b w:val="false"/>
          <w:i w:val="false"/>
          <w:color w:val="000000"/>
          <w:sz w:val="28"/>
        </w:rPr>
        <w:t>
    руководителей               СПИДом          тал              населения 
</w:t>
      </w:r>
    </w:p>
    <w:p>
      <w:pPr>
        <w:spacing w:after="0"/>
        <w:ind w:left="0"/>
        <w:jc w:val="both"/>
      </w:pPr>
      <w:r>
        <w:rPr>
          <w:rFonts w:ascii="Times New Roman"/>
          <w:b w:val="false"/>
          <w:i w:val="false"/>
          <w:color w:val="000000"/>
          <w:sz w:val="28"/>
        </w:rPr>
        <w:t>
    лечебных организа-          г. Астаны 
</w:t>
      </w:r>
    </w:p>
    <w:p>
      <w:pPr>
        <w:spacing w:after="0"/>
        <w:ind w:left="0"/>
        <w:jc w:val="both"/>
      </w:pPr>
      <w:r>
        <w:rPr>
          <w:rFonts w:ascii="Times New Roman"/>
          <w:b w:val="false"/>
          <w:i w:val="false"/>
          <w:color w:val="000000"/>
          <w:sz w:val="28"/>
        </w:rPr>
        <w:t>
    ций, акиматов и 
</w:t>
      </w:r>
    </w:p>
    <w:p>
      <w:pPr>
        <w:spacing w:after="0"/>
        <w:ind w:left="0"/>
        <w:jc w:val="both"/>
      </w:pPr>
      <w:r>
        <w:rPr>
          <w:rFonts w:ascii="Times New Roman"/>
          <w:b w:val="false"/>
          <w:i w:val="false"/>
          <w:color w:val="000000"/>
          <w:sz w:val="28"/>
        </w:rPr>
        <w:t>
    ведомств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13. Организовать в      Изго-   Центр по        Пос-  Дополни-   Повышение
</w:t>
      </w:r>
    </w:p>
    <w:p>
      <w:pPr>
        <w:spacing w:after="0"/>
        <w:ind w:left="0"/>
        <w:jc w:val="both"/>
      </w:pPr>
      <w:r>
        <w:rPr>
          <w:rFonts w:ascii="Times New Roman"/>
          <w:b w:val="false"/>
          <w:i w:val="false"/>
          <w:color w:val="000000"/>
          <w:sz w:val="28"/>
        </w:rPr>
        <w:t>
    местах  скопления   товле-  профилактике    тоян- тельное    информиро-
</w:t>
      </w:r>
    </w:p>
    <w:p>
      <w:pPr>
        <w:spacing w:after="0"/>
        <w:ind w:left="0"/>
        <w:jc w:val="both"/>
      </w:pPr>
      <w:r>
        <w:rPr>
          <w:rFonts w:ascii="Times New Roman"/>
          <w:b w:val="false"/>
          <w:i w:val="false"/>
          <w:color w:val="000000"/>
          <w:sz w:val="28"/>
        </w:rPr>
        <w:t>
    населения на ули-   ние и   и борьбы со     но    финанси-   ванности 
</w:t>
      </w:r>
    </w:p>
    <w:p>
      <w:pPr>
        <w:spacing w:after="0"/>
        <w:ind w:left="0"/>
        <w:jc w:val="both"/>
      </w:pPr>
      <w:r>
        <w:rPr>
          <w:rFonts w:ascii="Times New Roman"/>
          <w:b w:val="false"/>
          <w:i w:val="false"/>
          <w:color w:val="000000"/>
          <w:sz w:val="28"/>
        </w:rPr>
        <w:t>
    цах размещение      уста-   СПИДом                рование    населения
</w:t>
      </w:r>
    </w:p>
    <w:p>
      <w:pPr>
        <w:spacing w:after="0"/>
        <w:ind w:left="0"/>
        <w:jc w:val="both"/>
      </w:pPr>
      <w:r>
        <w:rPr>
          <w:rFonts w:ascii="Times New Roman"/>
          <w:b w:val="false"/>
          <w:i w:val="false"/>
          <w:color w:val="000000"/>
          <w:sz w:val="28"/>
        </w:rPr>
        <w:t>
    рекламных билбор-   новка   г. Астаны             932,4
</w:t>
      </w:r>
    </w:p>
    <w:p>
      <w:pPr>
        <w:spacing w:after="0"/>
        <w:ind w:left="0"/>
        <w:jc w:val="both"/>
      </w:pPr>
      <w:r>
        <w:rPr>
          <w:rFonts w:ascii="Times New Roman"/>
          <w:b w:val="false"/>
          <w:i w:val="false"/>
          <w:color w:val="000000"/>
          <w:sz w:val="28"/>
        </w:rPr>
        <w:t>
    дов, панно по               ГККП "Астана-
</w:t>
      </w:r>
    </w:p>
    <w:p>
      <w:pPr>
        <w:spacing w:after="0"/>
        <w:ind w:left="0"/>
        <w:jc w:val="both"/>
      </w:pPr>
      <w:r>
        <w:rPr>
          <w:rFonts w:ascii="Times New Roman"/>
          <w:b w:val="false"/>
          <w:i w:val="false"/>
          <w:color w:val="000000"/>
          <w:sz w:val="28"/>
        </w:rPr>
        <w:t>
    профилактике СПИДа          Коркем"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IV. Мероприятия  по предупреждению распространения ВИЧ
</w:t>
      </w:r>
    </w:p>
    <w:p>
      <w:pPr>
        <w:spacing w:after="0"/>
        <w:ind w:left="0"/>
        <w:jc w:val="both"/>
      </w:pPr>
      <w:r>
        <w:rPr>
          <w:rFonts w:ascii="Times New Roman"/>
          <w:b w:val="false"/>
          <w:i w:val="false"/>
          <w:color w:val="000000"/>
          <w:sz w:val="28"/>
        </w:rPr>
        <w:t>
                 среди контингентов рискованного поведения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Обеспечить макси-   Приказ  Департамент     2002- Не тре-    Обеспече-
</w:t>
      </w:r>
    </w:p>
    <w:p>
      <w:pPr>
        <w:spacing w:after="0"/>
        <w:ind w:left="0"/>
        <w:jc w:val="both"/>
      </w:pPr>
      <w:r>
        <w:rPr>
          <w:rFonts w:ascii="Times New Roman"/>
          <w:b w:val="false"/>
          <w:i w:val="false"/>
          <w:color w:val="000000"/>
          <w:sz w:val="28"/>
        </w:rPr>
        <w:t>
    мальную доступность депар-  здравоохра-     2005  буется     ние дос-
</w:t>
      </w:r>
    </w:p>
    <w:p>
      <w:pPr>
        <w:spacing w:after="0"/>
        <w:ind w:left="0"/>
        <w:jc w:val="both"/>
      </w:pPr>
      <w:r>
        <w:rPr>
          <w:rFonts w:ascii="Times New Roman"/>
          <w:b w:val="false"/>
          <w:i w:val="false"/>
          <w:color w:val="000000"/>
          <w:sz w:val="28"/>
        </w:rPr>
        <w:t>
    консультирования и  тамента нения            гг.             тупности 
</w:t>
      </w:r>
    </w:p>
    <w:p>
      <w:pPr>
        <w:spacing w:after="0"/>
        <w:ind w:left="0"/>
        <w:jc w:val="both"/>
      </w:pPr>
      <w:r>
        <w:rPr>
          <w:rFonts w:ascii="Times New Roman"/>
          <w:b w:val="false"/>
          <w:i w:val="false"/>
          <w:color w:val="000000"/>
          <w:sz w:val="28"/>
        </w:rPr>
        <w:t>
    оказания квалифици- здраво-                                  медицинс-
</w:t>
      </w:r>
    </w:p>
    <w:p>
      <w:pPr>
        <w:spacing w:after="0"/>
        <w:ind w:left="0"/>
        <w:jc w:val="both"/>
      </w:pPr>
      <w:r>
        <w:rPr>
          <w:rFonts w:ascii="Times New Roman"/>
          <w:b w:val="false"/>
          <w:i w:val="false"/>
          <w:color w:val="000000"/>
          <w:sz w:val="28"/>
        </w:rPr>
        <w:t>
    рованной медицин-   охране-                                  кой помо-
</w:t>
      </w:r>
    </w:p>
    <w:p>
      <w:pPr>
        <w:spacing w:after="0"/>
        <w:ind w:left="0"/>
        <w:jc w:val="both"/>
      </w:pPr>
      <w:r>
        <w:rPr>
          <w:rFonts w:ascii="Times New Roman"/>
          <w:b w:val="false"/>
          <w:i w:val="false"/>
          <w:color w:val="000000"/>
          <w:sz w:val="28"/>
        </w:rPr>
        <w:t>
    ской помощи лицам   ния                                      щи
</w:t>
      </w:r>
    </w:p>
    <w:p>
      <w:pPr>
        <w:spacing w:after="0"/>
        <w:ind w:left="0"/>
        <w:jc w:val="both"/>
      </w:pPr>
      <w:r>
        <w:rPr>
          <w:rFonts w:ascii="Times New Roman"/>
          <w:b w:val="false"/>
          <w:i w:val="false"/>
          <w:color w:val="000000"/>
          <w:sz w:val="28"/>
        </w:rPr>
        <w:t>
    повышенного риска
</w:t>
      </w:r>
    </w:p>
    <w:p>
      <w:pPr>
        <w:spacing w:after="0"/>
        <w:ind w:left="0"/>
        <w:jc w:val="both"/>
      </w:pPr>
      <w:r>
        <w:rPr>
          <w:rFonts w:ascii="Times New Roman"/>
          <w:b w:val="false"/>
          <w:i w:val="false"/>
          <w:color w:val="000000"/>
          <w:sz w:val="28"/>
        </w:rPr>
        <w:t>
    заражения ВИЧ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Привлечение волон-  Приказ  Департамент     2002- За счет    Повышение
</w:t>
      </w:r>
    </w:p>
    <w:p>
      <w:pPr>
        <w:spacing w:after="0"/>
        <w:ind w:left="0"/>
        <w:jc w:val="both"/>
      </w:pPr>
      <w:r>
        <w:rPr>
          <w:rFonts w:ascii="Times New Roman"/>
          <w:b w:val="false"/>
          <w:i w:val="false"/>
          <w:color w:val="000000"/>
          <w:sz w:val="28"/>
        </w:rPr>
        <w:t>
    теров из числа лиц, депар-  здравоохране-   2005  средств    доступнос-
</w:t>
      </w:r>
    </w:p>
    <w:p>
      <w:pPr>
        <w:spacing w:after="0"/>
        <w:ind w:left="0"/>
        <w:jc w:val="both"/>
      </w:pPr>
      <w:r>
        <w:rPr>
          <w:rFonts w:ascii="Times New Roman"/>
          <w:b w:val="false"/>
          <w:i w:val="false"/>
          <w:color w:val="000000"/>
          <w:sz w:val="28"/>
        </w:rPr>
        <w:t>
    прекративших упот-  тамента ния              гг.  спонсорс-  ти к ра-
</w:t>
      </w:r>
    </w:p>
    <w:p>
      <w:pPr>
        <w:spacing w:after="0"/>
        <w:ind w:left="0"/>
        <w:jc w:val="both"/>
      </w:pPr>
      <w:r>
        <w:rPr>
          <w:rFonts w:ascii="Times New Roman"/>
          <w:b w:val="false"/>
          <w:i w:val="false"/>
          <w:color w:val="000000"/>
          <w:sz w:val="28"/>
        </w:rPr>
        <w:t>
    ребление наркоти-   здраво-                       кой        боте с
</w:t>
      </w:r>
    </w:p>
    <w:p>
      <w:pPr>
        <w:spacing w:after="0"/>
        <w:ind w:left="0"/>
        <w:jc w:val="both"/>
      </w:pPr>
      <w:r>
        <w:rPr>
          <w:rFonts w:ascii="Times New Roman"/>
          <w:b w:val="false"/>
          <w:i w:val="false"/>
          <w:color w:val="000000"/>
          <w:sz w:val="28"/>
        </w:rPr>
        <w:t>
    ков, к профилакти-  охране-                       помощи     группой
</w:t>
      </w:r>
    </w:p>
    <w:p>
      <w:pPr>
        <w:spacing w:after="0"/>
        <w:ind w:left="0"/>
        <w:jc w:val="both"/>
      </w:pPr>
      <w:r>
        <w:rPr>
          <w:rFonts w:ascii="Times New Roman"/>
          <w:b w:val="false"/>
          <w:i w:val="false"/>
          <w:color w:val="000000"/>
          <w:sz w:val="28"/>
        </w:rPr>
        <w:t>
    ке наркомании,      ния                                      риска
</w:t>
      </w:r>
    </w:p>
    <w:p>
      <w:pPr>
        <w:spacing w:after="0"/>
        <w:ind w:left="0"/>
        <w:jc w:val="both"/>
      </w:pPr>
      <w:r>
        <w:rPr>
          <w:rFonts w:ascii="Times New Roman"/>
          <w:b w:val="false"/>
          <w:i w:val="false"/>
          <w:color w:val="000000"/>
          <w:sz w:val="28"/>
        </w:rPr>
        <w:t>
    СПИДа и ИППП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Организовать сеть   Приказ  Департамент     I кв. Не тре-    Обеспече- 
</w:t>
      </w:r>
    </w:p>
    <w:p>
      <w:pPr>
        <w:spacing w:after="0"/>
        <w:ind w:left="0"/>
        <w:jc w:val="both"/>
      </w:pPr>
      <w:r>
        <w:rPr>
          <w:rFonts w:ascii="Times New Roman"/>
          <w:b w:val="false"/>
          <w:i w:val="false"/>
          <w:color w:val="000000"/>
          <w:sz w:val="28"/>
        </w:rPr>
        <w:t>
    кабинетов аноним-   депар-  здравоохране-   2002  буется     ние защи-
</w:t>
      </w:r>
    </w:p>
    <w:p>
      <w:pPr>
        <w:spacing w:after="0"/>
        <w:ind w:left="0"/>
        <w:jc w:val="both"/>
      </w:pPr>
      <w:r>
        <w:rPr>
          <w:rFonts w:ascii="Times New Roman"/>
          <w:b w:val="false"/>
          <w:i w:val="false"/>
          <w:color w:val="000000"/>
          <w:sz w:val="28"/>
        </w:rPr>
        <w:t>
    ного тестирования   тамента ния             г.               ты прав 
</w:t>
      </w:r>
    </w:p>
    <w:p>
      <w:pPr>
        <w:spacing w:after="0"/>
        <w:ind w:left="0"/>
        <w:jc w:val="both"/>
      </w:pPr>
      <w:r>
        <w:rPr>
          <w:rFonts w:ascii="Times New Roman"/>
          <w:b w:val="false"/>
          <w:i w:val="false"/>
          <w:color w:val="000000"/>
          <w:sz w:val="28"/>
        </w:rPr>
        <w:t>
    и психосоциального  здраво-                                  группы  
</w:t>
      </w:r>
    </w:p>
    <w:p>
      <w:pPr>
        <w:spacing w:after="0"/>
        <w:ind w:left="0"/>
        <w:jc w:val="both"/>
      </w:pPr>
      <w:r>
        <w:rPr>
          <w:rFonts w:ascii="Times New Roman"/>
          <w:b w:val="false"/>
          <w:i w:val="false"/>
          <w:color w:val="000000"/>
          <w:sz w:val="28"/>
        </w:rPr>
        <w:t>
    консультирования    охране-                                  риска
</w:t>
      </w:r>
    </w:p>
    <w:p>
      <w:pPr>
        <w:spacing w:after="0"/>
        <w:ind w:left="0"/>
        <w:jc w:val="both"/>
      </w:pPr>
      <w:r>
        <w:rPr>
          <w:rFonts w:ascii="Times New Roman"/>
          <w:b w:val="false"/>
          <w:i w:val="false"/>
          <w:color w:val="000000"/>
          <w:sz w:val="28"/>
        </w:rPr>
        <w:t>
    при лечебно-        ния 
</w:t>
      </w:r>
    </w:p>
    <w:p>
      <w:pPr>
        <w:spacing w:after="0"/>
        <w:ind w:left="0"/>
        <w:jc w:val="both"/>
      </w:pPr>
      <w:r>
        <w:rPr>
          <w:rFonts w:ascii="Times New Roman"/>
          <w:b w:val="false"/>
          <w:i w:val="false"/>
          <w:color w:val="000000"/>
          <w:sz w:val="28"/>
        </w:rPr>
        <w:t>
    профилактических
</w:t>
      </w:r>
    </w:p>
    <w:p>
      <w:pPr>
        <w:spacing w:after="0"/>
        <w:ind w:left="0"/>
        <w:jc w:val="both"/>
      </w:pPr>
      <w:r>
        <w:rPr>
          <w:rFonts w:ascii="Times New Roman"/>
          <w:b w:val="false"/>
          <w:i w:val="false"/>
          <w:color w:val="000000"/>
          <w:sz w:val="28"/>
        </w:rPr>
        <w:t>
    учреждениях       
</w:t>
      </w:r>
    </w:p>
    <w:p>
      <w:pPr>
        <w:spacing w:after="0"/>
        <w:ind w:left="0"/>
        <w:jc w:val="both"/>
      </w:pPr>
      <w:r>
        <w:rPr>
          <w:rFonts w:ascii="Times New Roman"/>
          <w:b w:val="false"/>
          <w:i w:val="false"/>
          <w:color w:val="000000"/>
          <w:sz w:val="28"/>
        </w:rPr>
        <w:t>
    г. Астаны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Организовать 7      Приказ  Департамент     2002- Дополни-   Снижение
</w:t>
      </w:r>
    </w:p>
    <w:p>
      <w:pPr>
        <w:spacing w:after="0"/>
        <w:ind w:left="0"/>
        <w:jc w:val="both"/>
      </w:pPr>
      <w:r>
        <w:rPr>
          <w:rFonts w:ascii="Times New Roman"/>
          <w:b w:val="false"/>
          <w:i w:val="false"/>
          <w:color w:val="000000"/>
          <w:sz w:val="28"/>
        </w:rPr>
        <w:t>
    пунктов доверия в   депар-  здравоохране-   2005  тельное    вреда от 
</w:t>
      </w:r>
    </w:p>
    <w:p>
      <w:pPr>
        <w:spacing w:after="0"/>
        <w:ind w:left="0"/>
        <w:jc w:val="both"/>
      </w:pPr>
      <w:r>
        <w:rPr>
          <w:rFonts w:ascii="Times New Roman"/>
          <w:b w:val="false"/>
          <w:i w:val="false"/>
          <w:color w:val="000000"/>
          <w:sz w:val="28"/>
        </w:rPr>
        <w:t>
    лечебных учрежде-   тамента ния              гг.  финанси-   наркопот-
</w:t>
      </w:r>
    </w:p>
    <w:p>
      <w:pPr>
        <w:spacing w:after="0"/>
        <w:ind w:left="0"/>
        <w:jc w:val="both"/>
      </w:pPr>
      <w:r>
        <w:rPr>
          <w:rFonts w:ascii="Times New Roman"/>
          <w:b w:val="false"/>
          <w:i w:val="false"/>
          <w:color w:val="000000"/>
          <w:sz w:val="28"/>
        </w:rPr>
        <w:t>
    ниях г. Астаны:     здраво-                       рование    ребления 
</w:t>
      </w:r>
    </w:p>
    <w:p>
      <w:pPr>
        <w:spacing w:after="0"/>
        <w:ind w:left="0"/>
        <w:jc w:val="both"/>
      </w:pPr>
      <w:r>
        <w:rPr>
          <w:rFonts w:ascii="Times New Roman"/>
          <w:b w:val="false"/>
          <w:i w:val="false"/>
          <w:color w:val="000000"/>
          <w:sz w:val="28"/>
        </w:rPr>
        <w:t>
    1. Центр медико-    охране-                       7070,0
</w:t>
      </w:r>
    </w:p>
    <w:p>
      <w:pPr>
        <w:spacing w:after="0"/>
        <w:ind w:left="0"/>
        <w:jc w:val="both"/>
      </w:pPr>
      <w:r>
        <w:rPr>
          <w:rFonts w:ascii="Times New Roman"/>
          <w:b w:val="false"/>
          <w:i w:val="false"/>
          <w:color w:val="000000"/>
          <w:sz w:val="28"/>
        </w:rPr>
        <w:t>
    социальной          ния 
</w:t>
      </w:r>
    </w:p>
    <w:p>
      <w:pPr>
        <w:spacing w:after="0"/>
        <w:ind w:left="0"/>
        <w:jc w:val="both"/>
      </w:pPr>
      <w:r>
        <w:rPr>
          <w:rFonts w:ascii="Times New Roman"/>
          <w:b w:val="false"/>
          <w:i w:val="false"/>
          <w:color w:val="000000"/>
          <w:sz w:val="28"/>
        </w:rPr>
        <w:t>
    реабилитации.                              
</w:t>
      </w:r>
    </w:p>
    <w:p>
      <w:pPr>
        <w:spacing w:after="0"/>
        <w:ind w:left="0"/>
        <w:jc w:val="both"/>
      </w:pPr>
      <w:r>
        <w:rPr>
          <w:rFonts w:ascii="Times New Roman"/>
          <w:b w:val="false"/>
          <w:i w:val="false"/>
          <w:color w:val="000000"/>
          <w:sz w:val="28"/>
        </w:rPr>
        <w:t>
    2. 1-я гор. полик-                           
</w:t>
      </w:r>
    </w:p>
    <w:p>
      <w:pPr>
        <w:spacing w:after="0"/>
        <w:ind w:left="0"/>
        <w:jc w:val="both"/>
      </w:pPr>
      <w:r>
        <w:rPr>
          <w:rFonts w:ascii="Times New Roman"/>
          <w:b w:val="false"/>
          <w:i w:val="false"/>
          <w:color w:val="000000"/>
          <w:sz w:val="28"/>
        </w:rPr>
        <w:t>
    линика
</w:t>
      </w:r>
    </w:p>
    <w:p>
      <w:pPr>
        <w:spacing w:after="0"/>
        <w:ind w:left="0"/>
        <w:jc w:val="both"/>
      </w:pPr>
      <w:r>
        <w:rPr>
          <w:rFonts w:ascii="Times New Roman"/>
          <w:b w:val="false"/>
          <w:i w:val="false"/>
          <w:color w:val="000000"/>
          <w:sz w:val="28"/>
        </w:rPr>
        <w:t>
    3. 6 гор. поликли-
</w:t>
      </w:r>
    </w:p>
    <w:p>
      <w:pPr>
        <w:spacing w:after="0"/>
        <w:ind w:left="0"/>
        <w:jc w:val="both"/>
      </w:pPr>
      <w:r>
        <w:rPr>
          <w:rFonts w:ascii="Times New Roman"/>
          <w:b w:val="false"/>
          <w:i w:val="false"/>
          <w:color w:val="000000"/>
          <w:sz w:val="28"/>
        </w:rPr>
        <w:t>
    ника
</w:t>
      </w:r>
    </w:p>
    <w:p>
      <w:pPr>
        <w:spacing w:after="0"/>
        <w:ind w:left="0"/>
        <w:jc w:val="both"/>
      </w:pPr>
      <w:r>
        <w:rPr>
          <w:rFonts w:ascii="Times New Roman"/>
          <w:b w:val="false"/>
          <w:i w:val="false"/>
          <w:color w:val="000000"/>
          <w:sz w:val="28"/>
        </w:rPr>
        <w:t>
    4. СВА "Лесозавод-                           2002
</w:t>
      </w:r>
    </w:p>
    <w:p>
      <w:pPr>
        <w:spacing w:after="0"/>
        <w:ind w:left="0"/>
        <w:jc w:val="both"/>
      </w:pPr>
      <w:r>
        <w:rPr>
          <w:rFonts w:ascii="Times New Roman"/>
          <w:b w:val="false"/>
          <w:i w:val="false"/>
          <w:color w:val="000000"/>
          <w:sz w:val="28"/>
        </w:rPr>
        <w:t>
    ская"                                        г.
</w:t>
      </w:r>
    </w:p>
    <w:p>
      <w:pPr>
        <w:spacing w:after="0"/>
        <w:ind w:left="0"/>
        <w:jc w:val="both"/>
      </w:pPr>
      <w:r>
        <w:rPr>
          <w:rFonts w:ascii="Times New Roman"/>
          <w:b w:val="false"/>
          <w:i w:val="false"/>
          <w:color w:val="000000"/>
          <w:sz w:val="28"/>
        </w:rPr>
        <w:t>
    5. СВА "Орбита" 
</w:t>
      </w:r>
    </w:p>
    <w:p>
      <w:pPr>
        <w:spacing w:after="0"/>
        <w:ind w:left="0"/>
        <w:jc w:val="both"/>
      </w:pPr>
      <w:r>
        <w:rPr>
          <w:rFonts w:ascii="Times New Roman"/>
          <w:b w:val="false"/>
          <w:i w:val="false"/>
          <w:color w:val="000000"/>
          <w:sz w:val="28"/>
        </w:rPr>
        <w:t>
    6. СВА  "Промыш-
</w:t>
      </w:r>
    </w:p>
    <w:p>
      <w:pPr>
        <w:spacing w:after="0"/>
        <w:ind w:left="0"/>
        <w:jc w:val="both"/>
      </w:pPr>
      <w:r>
        <w:rPr>
          <w:rFonts w:ascii="Times New Roman"/>
          <w:b w:val="false"/>
          <w:i w:val="false"/>
          <w:color w:val="000000"/>
          <w:sz w:val="28"/>
        </w:rPr>
        <w:t>
    ленная"
</w:t>
      </w:r>
    </w:p>
    <w:p>
      <w:pPr>
        <w:spacing w:after="0"/>
        <w:ind w:left="0"/>
        <w:jc w:val="both"/>
      </w:pPr>
      <w:r>
        <w:rPr>
          <w:rFonts w:ascii="Times New Roman"/>
          <w:b w:val="false"/>
          <w:i w:val="false"/>
          <w:color w:val="000000"/>
          <w:sz w:val="28"/>
        </w:rPr>
        <w:t>
    7. СВА "Шипагер"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Организация мед-    Приказ  УВД г. Астаны   I     98,0       Повышение
</w:t>
      </w:r>
    </w:p>
    <w:p>
      <w:pPr>
        <w:spacing w:after="0"/>
        <w:ind w:left="0"/>
        <w:jc w:val="both"/>
      </w:pPr>
      <w:r>
        <w:rPr>
          <w:rFonts w:ascii="Times New Roman"/>
          <w:b w:val="false"/>
          <w:i w:val="false"/>
          <w:color w:val="000000"/>
          <w:sz w:val="28"/>
        </w:rPr>
        <w:t>
    пункта и оснащение  началь-                 квар-            выявляе-
</w:t>
      </w:r>
    </w:p>
    <w:p>
      <w:pPr>
        <w:spacing w:after="0"/>
        <w:ind w:left="0"/>
        <w:jc w:val="both"/>
      </w:pPr>
      <w:r>
        <w:rPr>
          <w:rFonts w:ascii="Times New Roman"/>
          <w:b w:val="false"/>
          <w:i w:val="false"/>
          <w:color w:val="000000"/>
          <w:sz w:val="28"/>
        </w:rPr>
        <w:t>
    его необходимым     ника                    тал              мости ВИЧ
</w:t>
      </w:r>
    </w:p>
    <w:p>
      <w:pPr>
        <w:spacing w:after="0"/>
        <w:ind w:left="0"/>
        <w:jc w:val="both"/>
      </w:pPr>
      <w:r>
        <w:rPr>
          <w:rFonts w:ascii="Times New Roman"/>
          <w:b w:val="false"/>
          <w:i w:val="false"/>
          <w:color w:val="000000"/>
          <w:sz w:val="28"/>
        </w:rPr>
        <w:t>
    оборудованием для   УВД г.                  2002-
</w:t>
      </w:r>
    </w:p>
    <w:p>
      <w:pPr>
        <w:spacing w:after="0"/>
        <w:ind w:left="0"/>
        <w:jc w:val="both"/>
      </w:pPr>
      <w:r>
        <w:rPr>
          <w:rFonts w:ascii="Times New Roman"/>
          <w:b w:val="false"/>
          <w:i w:val="false"/>
          <w:color w:val="000000"/>
          <w:sz w:val="28"/>
        </w:rPr>
        <w:t>
    оказания медицинс-  Астаны                  2005
</w:t>
      </w:r>
    </w:p>
    <w:p>
      <w:pPr>
        <w:spacing w:after="0"/>
        <w:ind w:left="0"/>
        <w:jc w:val="both"/>
      </w:pPr>
      <w:r>
        <w:rPr>
          <w:rFonts w:ascii="Times New Roman"/>
          <w:b w:val="false"/>
          <w:i w:val="false"/>
          <w:color w:val="000000"/>
          <w:sz w:val="28"/>
        </w:rPr>
        <w:t>
    кой помощи задер-                            гг.
</w:t>
      </w:r>
    </w:p>
    <w:p>
      <w:pPr>
        <w:spacing w:after="0"/>
        <w:ind w:left="0"/>
        <w:jc w:val="both"/>
      </w:pPr>
      <w:r>
        <w:rPr>
          <w:rFonts w:ascii="Times New Roman"/>
          <w:b w:val="false"/>
          <w:i w:val="false"/>
          <w:color w:val="000000"/>
          <w:sz w:val="28"/>
        </w:rPr>
        <w:t>
    жанным лицам и 
</w:t>
      </w:r>
    </w:p>
    <w:p>
      <w:pPr>
        <w:spacing w:after="0"/>
        <w:ind w:left="0"/>
        <w:jc w:val="both"/>
      </w:pPr>
      <w:r>
        <w:rPr>
          <w:rFonts w:ascii="Times New Roman"/>
          <w:b w:val="false"/>
          <w:i w:val="false"/>
          <w:color w:val="000000"/>
          <w:sz w:val="28"/>
        </w:rPr>
        <w:t>
    забора крови для 
</w:t>
      </w:r>
    </w:p>
    <w:p>
      <w:pPr>
        <w:spacing w:after="0"/>
        <w:ind w:left="0"/>
        <w:jc w:val="both"/>
      </w:pPr>
      <w:r>
        <w:rPr>
          <w:rFonts w:ascii="Times New Roman"/>
          <w:b w:val="false"/>
          <w:i w:val="false"/>
          <w:color w:val="000000"/>
          <w:sz w:val="28"/>
        </w:rPr>
        <w:t>
    исследования ВИЧ в
</w:t>
      </w:r>
    </w:p>
    <w:p>
      <w:pPr>
        <w:spacing w:after="0"/>
        <w:ind w:left="0"/>
        <w:jc w:val="both"/>
      </w:pPr>
      <w:r>
        <w:rPr>
          <w:rFonts w:ascii="Times New Roman"/>
          <w:b w:val="false"/>
          <w:i w:val="false"/>
          <w:color w:val="000000"/>
          <w:sz w:val="28"/>
        </w:rPr>
        <w:t>
    изоляторе времен-
</w:t>
      </w:r>
    </w:p>
    <w:p>
      <w:pPr>
        <w:spacing w:after="0"/>
        <w:ind w:left="0"/>
        <w:jc w:val="both"/>
      </w:pPr>
      <w:r>
        <w:rPr>
          <w:rFonts w:ascii="Times New Roman"/>
          <w:b w:val="false"/>
          <w:i w:val="false"/>
          <w:color w:val="000000"/>
          <w:sz w:val="28"/>
        </w:rPr>
        <w:t>
    ного содержания и 
</w:t>
      </w:r>
    </w:p>
    <w:p>
      <w:pPr>
        <w:spacing w:after="0"/>
        <w:ind w:left="0"/>
        <w:jc w:val="both"/>
      </w:pPr>
      <w:r>
        <w:rPr>
          <w:rFonts w:ascii="Times New Roman"/>
          <w:b w:val="false"/>
          <w:i w:val="false"/>
          <w:color w:val="000000"/>
          <w:sz w:val="28"/>
        </w:rPr>
        <w:t>
    приемнике-распре-
</w:t>
      </w:r>
    </w:p>
    <w:p>
      <w:pPr>
        <w:spacing w:after="0"/>
        <w:ind w:left="0"/>
        <w:jc w:val="both"/>
      </w:pPr>
      <w:r>
        <w:rPr>
          <w:rFonts w:ascii="Times New Roman"/>
          <w:b w:val="false"/>
          <w:i w:val="false"/>
          <w:color w:val="000000"/>
          <w:sz w:val="28"/>
        </w:rPr>
        <w:t>
    делителе в УВД 
</w:t>
      </w:r>
    </w:p>
    <w:p>
      <w:pPr>
        <w:spacing w:after="0"/>
        <w:ind w:left="0"/>
        <w:jc w:val="both"/>
      </w:pPr>
      <w:r>
        <w:rPr>
          <w:rFonts w:ascii="Times New Roman"/>
          <w:b w:val="false"/>
          <w:i w:val="false"/>
          <w:color w:val="000000"/>
          <w:sz w:val="28"/>
        </w:rPr>
        <w:t>
    г. Астаны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Оснащение           Приказ  УВД г. Астаны,  2002- Дополни- 
</w:t>
      </w:r>
    </w:p>
    <w:p>
      <w:pPr>
        <w:spacing w:after="0"/>
        <w:ind w:left="0"/>
        <w:jc w:val="both"/>
      </w:pPr>
      <w:r>
        <w:rPr>
          <w:rFonts w:ascii="Times New Roman"/>
          <w:b w:val="false"/>
          <w:i w:val="false"/>
          <w:color w:val="000000"/>
          <w:sz w:val="28"/>
        </w:rPr>
        <w:t>
    медицинских пунк-   началь- Департамент     2005  тельное
</w:t>
      </w:r>
    </w:p>
    <w:p>
      <w:pPr>
        <w:spacing w:after="0"/>
        <w:ind w:left="0"/>
        <w:jc w:val="both"/>
      </w:pPr>
      <w:r>
        <w:rPr>
          <w:rFonts w:ascii="Times New Roman"/>
          <w:b w:val="false"/>
          <w:i w:val="false"/>
          <w:color w:val="000000"/>
          <w:sz w:val="28"/>
        </w:rPr>
        <w:t>
    тов (2) в местах    ника    здравоохране-    гг.  финансиро-
</w:t>
      </w:r>
    </w:p>
    <w:p>
      <w:pPr>
        <w:spacing w:after="0"/>
        <w:ind w:left="0"/>
        <w:jc w:val="both"/>
      </w:pPr>
      <w:r>
        <w:rPr>
          <w:rFonts w:ascii="Times New Roman"/>
          <w:b w:val="false"/>
          <w:i w:val="false"/>
          <w:color w:val="000000"/>
          <w:sz w:val="28"/>
        </w:rPr>
        <w:t>
    содержания задер-   УВД г.  ния                   вание 
</w:t>
      </w:r>
    </w:p>
    <w:p>
      <w:pPr>
        <w:spacing w:after="0"/>
        <w:ind w:left="0"/>
        <w:jc w:val="both"/>
      </w:pPr>
      <w:r>
        <w:rPr>
          <w:rFonts w:ascii="Times New Roman"/>
          <w:b w:val="false"/>
          <w:i w:val="false"/>
          <w:color w:val="000000"/>
          <w:sz w:val="28"/>
        </w:rPr>
        <w:t>
    жанных и спецуч-    Астаны                        531,6
</w:t>
      </w:r>
    </w:p>
    <w:p>
      <w:pPr>
        <w:spacing w:after="0"/>
        <w:ind w:left="0"/>
        <w:jc w:val="both"/>
      </w:pPr>
      <w:r>
        <w:rPr>
          <w:rFonts w:ascii="Times New Roman"/>
          <w:b w:val="false"/>
          <w:i w:val="false"/>
          <w:color w:val="000000"/>
          <w:sz w:val="28"/>
        </w:rPr>
        <w:t>
    реждениях УВД ме-
</w:t>
      </w:r>
    </w:p>
    <w:p>
      <w:pPr>
        <w:spacing w:after="0"/>
        <w:ind w:left="0"/>
        <w:jc w:val="both"/>
      </w:pPr>
      <w:r>
        <w:rPr>
          <w:rFonts w:ascii="Times New Roman"/>
          <w:b w:val="false"/>
          <w:i w:val="false"/>
          <w:color w:val="000000"/>
          <w:sz w:val="28"/>
        </w:rPr>
        <w:t>
    дицинским обору-
</w:t>
      </w:r>
    </w:p>
    <w:p>
      <w:pPr>
        <w:spacing w:after="0"/>
        <w:ind w:left="0"/>
        <w:jc w:val="both"/>
      </w:pPr>
      <w:r>
        <w:rPr>
          <w:rFonts w:ascii="Times New Roman"/>
          <w:b w:val="false"/>
          <w:i w:val="false"/>
          <w:color w:val="000000"/>
          <w:sz w:val="28"/>
        </w:rPr>
        <w:t>
    дованием, шприца-
</w:t>
      </w:r>
    </w:p>
    <w:p>
      <w:pPr>
        <w:spacing w:after="0"/>
        <w:ind w:left="0"/>
        <w:jc w:val="both"/>
      </w:pPr>
      <w:r>
        <w:rPr>
          <w:rFonts w:ascii="Times New Roman"/>
          <w:b w:val="false"/>
          <w:i w:val="false"/>
          <w:color w:val="000000"/>
          <w:sz w:val="28"/>
        </w:rPr>
        <w:t>
    ми, спиртом, дез.
</w:t>
      </w:r>
    </w:p>
    <w:p>
      <w:pPr>
        <w:spacing w:after="0"/>
        <w:ind w:left="0"/>
        <w:jc w:val="both"/>
      </w:pPr>
      <w:r>
        <w:rPr>
          <w:rFonts w:ascii="Times New Roman"/>
          <w:b w:val="false"/>
          <w:i w:val="false"/>
          <w:color w:val="000000"/>
          <w:sz w:val="28"/>
        </w:rPr>
        <w:t>
    средствами для 
</w:t>
      </w:r>
    </w:p>
    <w:p>
      <w:pPr>
        <w:spacing w:after="0"/>
        <w:ind w:left="0"/>
        <w:jc w:val="both"/>
      </w:pPr>
      <w:r>
        <w:rPr>
          <w:rFonts w:ascii="Times New Roman"/>
          <w:b w:val="false"/>
          <w:i w:val="false"/>
          <w:color w:val="000000"/>
          <w:sz w:val="28"/>
        </w:rPr>
        <w:t>
    забора крови на
</w:t>
      </w:r>
    </w:p>
    <w:p>
      <w:pPr>
        <w:spacing w:after="0"/>
        <w:ind w:left="0"/>
        <w:jc w:val="both"/>
      </w:pPr>
      <w:r>
        <w:rPr>
          <w:rFonts w:ascii="Times New Roman"/>
          <w:b w:val="false"/>
          <w:i w:val="false"/>
          <w:color w:val="000000"/>
          <w:sz w:val="28"/>
        </w:rPr>
        <w:t>
    тестирование ВИЧ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Организовать        Приказ  Департамент     IV кв. Не тре-   Обеспече-
</w:t>
      </w:r>
    </w:p>
    <w:p>
      <w:pPr>
        <w:spacing w:after="0"/>
        <w:ind w:left="0"/>
        <w:jc w:val="both"/>
      </w:pPr>
      <w:r>
        <w:rPr>
          <w:rFonts w:ascii="Times New Roman"/>
          <w:b w:val="false"/>
          <w:i w:val="false"/>
          <w:color w:val="000000"/>
          <w:sz w:val="28"/>
        </w:rPr>
        <w:t>
    оказание услуг по   депар-  здравоохране-   2002-  буется    чение 
</w:t>
      </w:r>
    </w:p>
    <w:p>
      <w:pPr>
        <w:spacing w:after="0"/>
        <w:ind w:left="0"/>
        <w:jc w:val="both"/>
      </w:pPr>
      <w:r>
        <w:rPr>
          <w:rFonts w:ascii="Times New Roman"/>
          <w:b w:val="false"/>
          <w:i w:val="false"/>
          <w:color w:val="000000"/>
          <w:sz w:val="28"/>
        </w:rPr>
        <w:t>
    планированию се-    тамента ния             2005             социаль-
</w:t>
      </w:r>
    </w:p>
    <w:p>
      <w:pPr>
        <w:spacing w:after="0"/>
        <w:ind w:left="0"/>
        <w:jc w:val="both"/>
      </w:pPr>
      <w:r>
        <w:rPr>
          <w:rFonts w:ascii="Times New Roman"/>
          <w:b w:val="false"/>
          <w:i w:val="false"/>
          <w:color w:val="000000"/>
          <w:sz w:val="28"/>
        </w:rPr>
        <w:t>
    мьи, контрацепции,  здраво-                  гг.             ной защи-
</w:t>
      </w:r>
    </w:p>
    <w:p>
      <w:pPr>
        <w:spacing w:after="0"/>
        <w:ind w:left="0"/>
        <w:jc w:val="both"/>
      </w:pPr>
      <w:r>
        <w:rPr>
          <w:rFonts w:ascii="Times New Roman"/>
          <w:b w:val="false"/>
          <w:i w:val="false"/>
          <w:color w:val="000000"/>
          <w:sz w:val="28"/>
        </w:rPr>
        <w:t>
    прерыванию бере-    охране-                                  ты ВИЧ-
</w:t>
      </w:r>
    </w:p>
    <w:p>
      <w:pPr>
        <w:spacing w:after="0"/>
        <w:ind w:left="0"/>
        <w:jc w:val="both"/>
      </w:pPr>
      <w:r>
        <w:rPr>
          <w:rFonts w:ascii="Times New Roman"/>
          <w:b w:val="false"/>
          <w:i w:val="false"/>
          <w:color w:val="000000"/>
          <w:sz w:val="28"/>
        </w:rPr>
        <w:t>
    менности ВИЧ ин-    ния                                      инфициро-
</w:t>
      </w:r>
    </w:p>
    <w:p>
      <w:pPr>
        <w:spacing w:after="0"/>
        <w:ind w:left="0"/>
        <w:jc w:val="both"/>
      </w:pPr>
      <w:r>
        <w:rPr>
          <w:rFonts w:ascii="Times New Roman"/>
          <w:b w:val="false"/>
          <w:i w:val="false"/>
          <w:color w:val="000000"/>
          <w:sz w:val="28"/>
        </w:rPr>
        <w:t>
    фицированным и                                               ванных
</w:t>
      </w:r>
    </w:p>
    <w:p>
      <w:pPr>
        <w:spacing w:after="0"/>
        <w:ind w:left="0"/>
        <w:jc w:val="both"/>
      </w:pPr>
      <w:r>
        <w:rPr>
          <w:rFonts w:ascii="Times New Roman"/>
          <w:b w:val="false"/>
          <w:i w:val="false"/>
          <w:color w:val="000000"/>
          <w:sz w:val="28"/>
        </w:rPr>
        <w:t>
    наркозависимым 
</w:t>
      </w:r>
    </w:p>
    <w:p>
      <w:pPr>
        <w:spacing w:after="0"/>
        <w:ind w:left="0"/>
        <w:jc w:val="both"/>
      </w:pPr>
      <w:r>
        <w:rPr>
          <w:rFonts w:ascii="Times New Roman"/>
          <w:b w:val="false"/>
          <w:i w:val="false"/>
          <w:color w:val="000000"/>
          <w:sz w:val="28"/>
        </w:rPr>
        <w:t>
    женщинам по их 
</w:t>
      </w:r>
    </w:p>
    <w:p>
      <w:pPr>
        <w:spacing w:after="0"/>
        <w:ind w:left="0"/>
        <w:jc w:val="both"/>
      </w:pPr>
      <w:r>
        <w:rPr>
          <w:rFonts w:ascii="Times New Roman"/>
          <w:b w:val="false"/>
          <w:i w:val="false"/>
          <w:color w:val="000000"/>
          <w:sz w:val="28"/>
        </w:rPr>
        <w:t>
    желанию на бесп-
</w:t>
      </w:r>
    </w:p>
    <w:p>
      <w:pPr>
        <w:spacing w:after="0"/>
        <w:ind w:left="0"/>
        <w:jc w:val="both"/>
      </w:pPr>
      <w:r>
        <w:rPr>
          <w:rFonts w:ascii="Times New Roman"/>
          <w:b w:val="false"/>
          <w:i w:val="false"/>
          <w:color w:val="000000"/>
          <w:sz w:val="28"/>
        </w:rPr>
        <w:t>
    латной основе для 
</w:t>
      </w:r>
    </w:p>
    <w:p>
      <w:pPr>
        <w:spacing w:after="0"/>
        <w:ind w:left="0"/>
        <w:jc w:val="both"/>
      </w:pPr>
      <w:r>
        <w:rPr>
          <w:rFonts w:ascii="Times New Roman"/>
          <w:b w:val="false"/>
          <w:i w:val="false"/>
          <w:color w:val="000000"/>
          <w:sz w:val="28"/>
        </w:rPr>
        <w:t>
    профилактики 
</w:t>
      </w:r>
    </w:p>
    <w:p>
      <w:pPr>
        <w:spacing w:after="0"/>
        <w:ind w:left="0"/>
        <w:jc w:val="both"/>
      </w:pPr>
      <w:r>
        <w:rPr>
          <w:rFonts w:ascii="Times New Roman"/>
          <w:b w:val="false"/>
          <w:i w:val="false"/>
          <w:color w:val="000000"/>
          <w:sz w:val="28"/>
        </w:rPr>
        <w:t>
    врожденной ВИЧ-
</w:t>
      </w:r>
    </w:p>
    <w:p>
      <w:pPr>
        <w:spacing w:after="0"/>
        <w:ind w:left="0"/>
        <w:jc w:val="both"/>
      </w:pPr>
      <w:r>
        <w:rPr>
          <w:rFonts w:ascii="Times New Roman"/>
          <w:b w:val="false"/>
          <w:i w:val="false"/>
          <w:color w:val="000000"/>
          <w:sz w:val="28"/>
        </w:rPr>
        <w:t>
    инфекции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  Определять порядок  Приказ  Центр по        Еже-  Не тре-    Обеспече-
</w:t>
      </w:r>
    </w:p>
    <w:p>
      <w:pPr>
        <w:spacing w:after="0"/>
        <w:ind w:left="0"/>
        <w:jc w:val="both"/>
      </w:pPr>
      <w:r>
        <w:rPr>
          <w:rFonts w:ascii="Times New Roman"/>
          <w:b w:val="false"/>
          <w:i w:val="false"/>
          <w:color w:val="000000"/>
          <w:sz w:val="28"/>
        </w:rPr>
        <w:t>
    оказания ВИЧ-       депар-  профилактике    годно буется     ние дос-
</w:t>
      </w:r>
    </w:p>
    <w:p>
      <w:pPr>
        <w:spacing w:after="0"/>
        <w:ind w:left="0"/>
        <w:jc w:val="both"/>
      </w:pPr>
      <w:r>
        <w:rPr>
          <w:rFonts w:ascii="Times New Roman"/>
          <w:b w:val="false"/>
          <w:i w:val="false"/>
          <w:color w:val="000000"/>
          <w:sz w:val="28"/>
        </w:rPr>
        <w:t>
    инфицированным ам-  тамента и борьбы со     2001-            тупности
</w:t>
      </w:r>
    </w:p>
    <w:p>
      <w:pPr>
        <w:spacing w:after="0"/>
        <w:ind w:left="0"/>
        <w:jc w:val="both"/>
      </w:pPr>
      <w:r>
        <w:rPr>
          <w:rFonts w:ascii="Times New Roman"/>
          <w:b w:val="false"/>
          <w:i w:val="false"/>
          <w:color w:val="000000"/>
          <w:sz w:val="28"/>
        </w:rPr>
        <w:t>
    булаторной и ста-   здраво- СПИДом          2005             медицин-
</w:t>
      </w:r>
    </w:p>
    <w:p>
      <w:pPr>
        <w:spacing w:after="0"/>
        <w:ind w:left="0"/>
        <w:jc w:val="both"/>
      </w:pPr>
      <w:r>
        <w:rPr>
          <w:rFonts w:ascii="Times New Roman"/>
          <w:b w:val="false"/>
          <w:i w:val="false"/>
          <w:color w:val="000000"/>
          <w:sz w:val="28"/>
        </w:rPr>
        <w:t>
    ционарной меди-     охране- г. Астаны        гг.             ской по-
</w:t>
      </w:r>
    </w:p>
    <w:p>
      <w:pPr>
        <w:spacing w:after="0"/>
        <w:ind w:left="0"/>
        <w:jc w:val="both"/>
      </w:pPr>
      <w:r>
        <w:rPr>
          <w:rFonts w:ascii="Times New Roman"/>
          <w:b w:val="false"/>
          <w:i w:val="false"/>
          <w:color w:val="000000"/>
          <w:sz w:val="28"/>
        </w:rPr>
        <w:t>
    цинской помощи      ния                                      мощи ВИЧ-
</w:t>
      </w:r>
    </w:p>
    <w:p>
      <w:pPr>
        <w:spacing w:after="0"/>
        <w:ind w:left="0"/>
        <w:jc w:val="both"/>
      </w:pPr>
      <w:r>
        <w:rPr>
          <w:rFonts w:ascii="Times New Roman"/>
          <w:b w:val="false"/>
          <w:i w:val="false"/>
          <w:color w:val="000000"/>
          <w:sz w:val="28"/>
        </w:rPr>
        <w:t>
                                                                 инфициро-
</w:t>
      </w:r>
    </w:p>
    <w:p>
      <w:pPr>
        <w:spacing w:after="0"/>
        <w:ind w:left="0"/>
        <w:jc w:val="both"/>
      </w:pPr>
      <w:r>
        <w:rPr>
          <w:rFonts w:ascii="Times New Roman"/>
          <w:b w:val="false"/>
          <w:i w:val="false"/>
          <w:color w:val="000000"/>
          <w:sz w:val="28"/>
        </w:rPr>
        <w:t>
                                                                 ванных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  Организация и       Компью- Центр по        2002  Не тре-    Обеспече-
</w:t>
      </w:r>
    </w:p>
    <w:p>
      <w:pPr>
        <w:spacing w:after="0"/>
        <w:ind w:left="0"/>
        <w:jc w:val="both"/>
      </w:pPr>
      <w:r>
        <w:rPr>
          <w:rFonts w:ascii="Times New Roman"/>
          <w:b w:val="false"/>
          <w:i w:val="false"/>
          <w:color w:val="000000"/>
          <w:sz w:val="28"/>
        </w:rPr>
        <w:t>
    внедрение системы   терная  профилактике    год   буется     ние конт-
</w:t>
      </w:r>
    </w:p>
    <w:p>
      <w:pPr>
        <w:spacing w:after="0"/>
        <w:ind w:left="0"/>
        <w:jc w:val="both"/>
      </w:pPr>
      <w:r>
        <w:rPr>
          <w:rFonts w:ascii="Times New Roman"/>
          <w:b w:val="false"/>
          <w:i w:val="false"/>
          <w:color w:val="000000"/>
          <w:sz w:val="28"/>
        </w:rPr>
        <w:t>
    информационного     прог-   и борьбы со                      роля за 
</w:t>
      </w:r>
    </w:p>
    <w:p>
      <w:pPr>
        <w:spacing w:after="0"/>
        <w:ind w:left="0"/>
        <w:jc w:val="both"/>
      </w:pPr>
      <w:r>
        <w:rPr>
          <w:rFonts w:ascii="Times New Roman"/>
          <w:b w:val="false"/>
          <w:i w:val="false"/>
          <w:color w:val="000000"/>
          <w:sz w:val="28"/>
        </w:rPr>
        <w:t>
    обеспечения эпи-    рамма   СПИДом                           эпидси-
</w:t>
      </w:r>
    </w:p>
    <w:p>
      <w:pPr>
        <w:spacing w:after="0"/>
        <w:ind w:left="0"/>
        <w:jc w:val="both"/>
      </w:pPr>
      <w:r>
        <w:rPr>
          <w:rFonts w:ascii="Times New Roman"/>
          <w:b w:val="false"/>
          <w:i w:val="false"/>
          <w:color w:val="000000"/>
          <w:sz w:val="28"/>
        </w:rPr>
        <w:t>
    демиологического    по      г. Астаны                        туацией
</w:t>
      </w:r>
    </w:p>
    <w:p>
      <w:pPr>
        <w:spacing w:after="0"/>
        <w:ind w:left="0"/>
        <w:jc w:val="both"/>
      </w:pPr>
      <w:r>
        <w:rPr>
          <w:rFonts w:ascii="Times New Roman"/>
          <w:b w:val="false"/>
          <w:i w:val="false"/>
          <w:color w:val="000000"/>
          <w:sz w:val="28"/>
        </w:rPr>
        <w:t>
    надзора за          эпид- 
</w:t>
      </w:r>
    </w:p>
    <w:p>
      <w:pPr>
        <w:spacing w:after="0"/>
        <w:ind w:left="0"/>
        <w:jc w:val="both"/>
      </w:pPr>
      <w:r>
        <w:rPr>
          <w:rFonts w:ascii="Times New Roman"/>
          <w:b w:val="false"/>
          <w:i w:val="false"/>
          <w:color w:val="000000"/>
          <w:sz w:val="28"/>
        </w:rPr>
        <w:t>
    деятельностью ЛПУ   слеже-
</w:t>
      </w:r>
    </w:p>
    <w:p>
      <w:pPr>
        <w:spacing w:after="0"/>
        <w:ind w:left="0"/>
        <w:jc w:val="both"/>
      </w:pPr>
      <w:r>
        <w:rPr>
          <w:rFonts w:ascii="Times New Roman"/>
          <w:b w:val="false"/>
          <w:i w:val="false"/>
          <w:color w:val="000000"/>
          <w:sz w:val="28"/>
        </w:rPr>
        <w:t>
    в части профилак-   нию
</w:t>
      </w:r>
    </w:p>
    <w:p>
      <w:pPr>
        <w:spacing w:after="0"/>
        <w:ind w:left="0"/>
        <w:jc w:val="both"/>
      </w:pPr>
      <w:r>
        <w:rPr>
          <w:rFonts w:ascii="Times New Roman"/>
          <w:b w:val="false"/>
          <w:i w:val="false"/>
          <w:color w:val="000000"/>
          <w:sz w:val="28"/>
        </w:rPr>
        <w:t>
    тики ВИЧ-инфекции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10. Комплексные про-    Акты    Центр по        1 раз Не тре-    Предупреж-
</w:t>
      </w:r>
    </w:p>
    <w:p>
      <w:pPr>
        <w:spacing w:after="0"/>
        <w:ind w:left="0"/>
        <w:jc w:val="both"/>
      </w:pPr>
      <w:r>
        <w:rPr>
          <w:rFonts w:ascii="Times New Roman"/>
          <w:b w:val="false"/>
          <w:i w:val="false"/>
          <w:color w:val="000000"/>
          <w:sz w:val="28"/>
        </w:rPr>
        <w:t>
    верки организации   прове-  профилактике    в     буется     дение за-
</w:t>
      </w:r>
    </w:p>
    <w:p>
      <w:pPr>
        <w:spacing w:after="0"/>
        <w:ind w:left="0"/>
        <w:jc w:val="both"/>
      </w:pPr>
      <w:r>
        <w:rPr>
          <w:rFonts w:ascii="Times New Roman"/>
          <w:b w:val="false"/>
          <w:i w:val="false"/>
          <w:color w:val="000000"/>
          <w:sz w:val="28"/>
        </w:rPr>
        <w:t>
    работы по профи-    ров,    и борьбы со     квар-            ражения
</w:t>
      </w:r>
    </w:p>
    <w:p>
      <w:pPr>
        <w:spacing w:after="0"/>
        <w:ind w:left="0"/>
        <w:jc w:val="both"/>
      </w:pPr>
      <w:r>
        <w:rPr>
          <w:rFonts w:ascii="Times New Roman"/>
          <w:b w:val="false"/>
          <w:i w:val="false"/>
          <w:color w:val="000000"/>
          <w:sz w:val="28"/>
        </w:rPr>
        <w:t>
    лактике ВИЧ/СПИД и  справ-  СПИДом г.       тал              ВИЧ
</w:t>
      </w:r>
    </w:p>
    <w:p>
      <w:pPr>
        <w:spacing w:after="0"/>
        <w:ind w:left="0"/>
        <w:jc w:val="both"/>
      </w:pPr>
      <w:r>
        <w:rPr>
          <w:rFonts w:ascii="Times New Roman"/>
          <w:b w:val="false"/>
          <w:i w:val="false"/>
          <w:color w:val="000000"/>
          <w:sz w:val="28"/>
        </w:rPr>
        <w:t>
    гарантий обеспече-  ки      Астаны,
</w:t>
      </w:r>
    </w:p>
    <w:p>
      <w:pPr>
        <w:spacing w:after="0"/>
        <w:ind w:left="0"/>
        <w:jc w:val="both"/>
      </w:pPr>
      <w:r>
        <w:rPr>
          <w:rFonts w:ascii="Times New Roman"/>
          <w:b w:val="false"/>
          <w:i w:val="false"/>
          <w:color w:val="000000"/>
          <w:sz w:val="28"/>
        </w:rPr>
        <w:t>
    ния безопасности            Управление 
</w:t>
      </w:r>
    </w:p>
    <w:p>
      <w:pPr>
        <w:spacing w:after="0"/>
        <w:ind w:left="0"/>
        <w:jc w:val="both"/>
      </w:pPr>
      <w:r>
        <w:rPr>
          <w:rFonts w:ascii="Times New Roman"/>
          <w:b w:val="false"/>
          <w:i w:val="false"/>
          <w:color w:val="000000"/>
          <w:sz w:val="28"/>
        </w:rPr>
        <w:t>
    медицинских проце-          санэпиднад-
</w:t>
      </w:r>
    </w:p>
    <w:p>
      <w:pPr>
        <w:spacing w:after="0"/>
        <w:ind w:left="0"/>
        <w:jc w:val="both"/>
      </w:pPr>
      <w:r>
        <w:rPr>
          <w:rFonts w:ascii="Times New Roman"/>
          <w:b w:val="false"/>
          <w:i w:val="false"/>
          <w:color w:val="000000"/>
          <w:sz w:val="28"/>
        </w:rPr>
        <w:t>
    дур в ЛПО города            зора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 Осуществление фор-  Карта   Городской       Пос-  В преде-   Предупреж-
</w:t>
      </w:r>
    </w:p>
    <w:p>
      <w:pPr>
        <w:spacing w:after="0"/>
        <w:ind w:left="0"/>
        <w:jc w:val="both"/>
      </w:pPr>
      <w:r>
        <w:rPr>
          <w:rFonts w:ascii="Times New Roman"/>
          <w:b w:val="false"/>
          <w:i w:val="false"/>
          <w:color w:val="000000"/>
          <w:sz w:val="28"/>
        </w:rPr>
        <w:t>
    мирования донорских донора, Центр           тоян- лах сметы  дение 
</w:t>
      </w:r>
    </w:p>
    <w:p>
      <w:pPr>
        <w:spacing w:after="0"/>
        <w:ind w:left="0"/>
        <w:jc w:val="both"/>
      </w:pPr>
      <w:r>
        <w:rPr>
          <w:rFonts w:ascii="Times New Roman"/>
          <w:b w:val="false"/>
          <w:i w:val="false"/>
          <w:color w:val="000000"/>
          <w:sz w:val="28"/>
        </w:rPr>
        <w:t>
    кадров в соответст- прото-  крови           но    расходов   распрост-
</w:t>
      </w:r>
    </w:p>
    <w:p>
      <w:pPr>
        <w:spacing w:after="0"/>
        <w:ind w:left="0"/>
        <w:jc w:val="both"/>
      </w:pPr>
      <w:r>
        <w:rPr>
          <w:rFonts w:ascii="Times New Roman"/>
          <w:b w:val="false"/>
          <w:i w:val="false"/>
          <w:color w:val="000000"/>
          <w:sz w:val="28"/>
        </w:rPr>
        <w:t>
    вии с требованиями  кол                           центра     ранения
</w:t>
      </w:r>
    </w:p>
    <w:p>
      <w:pPr>
        <w:spacing w:after="0"/>
        <w:ind w:left="0"/>
        <w:jc w:val="both"/>
      </w:pPr>
      <w:r>
        <w:rPr>
          <w:rFonts w:ascii="Times New Roman"/>
          <w:b w:val="false"/>
          <w:i w:val="false"/>
          <w:color w:val="000000"/>
          <w:sz w:val="28"/>
        </w:rPr>
        <w:t>
    и исключение учас-  тести-                        крови      ВИЧ 
</w:t>
      </w:r>
    </w:p>
    <w:p>
      <w:pPr>
        <w:spacing w:after="0"/>
        <w:ind w:left="0"/>
        <w:jc w:val="both"/>
      </w:pPr>
      <w:r>
        <w:rPr>
          <w:rFonts w:ascii="Times New Roman"/>
          <w:b w:val="false"/>
          <w:i w:val="false"/>
          <w:color w:val="000000"/>
          <w:sz w:val="28"/>
        </w:rPr>
        <w:t>
    тия в донорстве     рова- 
</w:t>
      </w:r>
    </w:p>
    <w:p>
      <w:pPr>
        <w:spacing w:after="0"/>
        <w:ind w:left="0"/>
        <w:jc w:val="both"/>
      </w:pPr>
      <w:r>
        <w:rPr>
          <w:rFonts w:ascii="Times New Roman"/>
          <w:b w:val="false"/>
          <w:i w:val="false"/>
          <w:color w:val="000000"/>
          <w:sz w:val="28"/>
        </w:rPr>
        <w:t>
    лиц из "группы по-  ния  
</w:t>
      </w:r>
    </w:p>
    <w:p>
      <w:pPr>
        <w:spacing w:after="0"/>
        <w:ind w:left="0"/>
        <w:jc w:val="both"/>
      </w:pPr>
      <w:r>
        <w:rPr>
          <w:rFonts w:ascii="Times New Roman"/>
          <w:b w:val="false"/>
          <w:i w:val="false"/>
          <w:color w:val="000000"/>
          <w:sz w:val="28"/>
        </w:rPr>
        <w:t>
    вышенного риска".
</w:t>
      </w:r>
    </w:p>
    <w:p>
      <w:pPr>
        <w:spacing w:after="0"/>
        <w:ind w:left="0"/>
        <w:jc w:val="both"/>
      </w:pPr>
      <w:r>
        <w:rPr>
          <w:rFonts w:ascii="Times New Roman"/>
          <w:b w:val="false"/>
          <w:i w:val="false"/>
          <w:color w:val="000000"/>
          <w:sz w:val="28"/>
        </w:rPr>
        <w:t>
    Обеспечение 100 
</w:t>
      </w:r>
    </w:p>
    <w:p>
      <w:pPr>
        <w:spacing w:after="0"/>
        <w:ind w:left="0"/>
        <w:jc w:val="both"/>
      </w:pPr>
      <w:r>
        <w:rPr>
          <w:rFonts w:ascii="Times New Roman"/>
          <w:b w:val="false"/>
          <w:i w:val="false"/>
          <w:color w:val="000000"/>
          <w:sz w:val="28"/>
        </w:rPr>
        <w:t>
    процентного лабо-
</w:t>
      </w:r>
    </w:p>
    <w:p>
      <w:pPr>
        <w:spacing w:after="0"/>
        <w:ind w:left="0"/>
        <w:jc w:val="both"/>
      </w:pPr>
      <w:r>
        <w:rPr>
          <w:rFonts w:ascii="Times New Roman"/>
          <w:b w:val="false"/>
          <w:i w:val="false"/>
          <w:color w:val="000000"/>
          <w:sz w:val="28"/>
        </w:rPr>
        <w:t>
    раторного исследо-
</w:t>
      </w:r>
    </w:p>
    <w:p>
      <w:pPr>
        <w:spacing w:after="0"/>
        <w:ind w:left="0"/>
        <w:jc w:val="both"/>
      </w:pPr>
      <w:r>
        <w:rPr>
          <w:rFonts w:ascii="Times New Roman"/>
          <w:b w:val="false"/>
          <w:i w:val="false"/>
          <w:color w:val="000000"/>
          <w:sz w:val="28"/>
        </w:rPr>
        <w:t>
    вания на ВИЧ каж-
</w:t>
      </w:r>
    </w:p>
    <w:p>
      <w:pPr>
        <w:spacing w:after="0"/>
        <w:ind w:left="0"/>
        <w:jc w:val="both"/>
      </w:pPr>
      <w:r>
        <w:rPr>
          <w:rFonts w:ascii="Times New Roman"/>
          <w:b w:val="false"/>
          <w:i w:val="false"/>
          <w:color w:val="000000"/>
          <w:sz w:val="28"/>
        </w:rPr>
        <w:t>
    дой кроводачи в 
</w:t>
      </w:r>
    </w:p>
    <w:p>
      <w:pPr>
        <w:spacing w:after="0"/>
        <w:ind w:left="0"/>
        <w:jc w:val="both"/>
      </w:pPr>
      <w:r>
        <w:rPr>
          <w:rFonts w:ascii="Times New Roman"/>
          <w:b w:val="false"/>
          <w:i w:val="false"/>
          <w:color w:val="000000"/>
          <w:sz w:val="28"/>
        </w:rPr>
        <w:t>
    целях предупрежде-
</w:t>
      </w:r>
    </w:p>
    <w:p>
      <w:pPr>
        <w:spacing w:after="0"/>
        <w:ind w:left="0"/>
        <w:jc w:val="both"/>
      </w:pPr>
      <w:r>
        <w:rPr>
          <w:rFonts w:ascii="Times New Roman"/>
          <w:b w:val="false"/>
          <w:i w:val="false"/>
          <w:color w:val="000000"/>
          <w:sz w:val="28"/>
        </w:rPr>
        <w:t>
    ния распростране-
</w:t>
      </w:r>
    </w:p>
    <w:p>
      <w:pPr>
        <w:spacing w:after="0"/>
        <w:ind w:left="0"/>
        <w:jc w:val="both"/>
      </w:pPr>
      <w:r>
        <w:rPr>
          <w:rFonts w:ascii="Times New Roman"/>
          <w:b w:val="false"/>
          <w:i w:val="false"/>
          <w:color w:val="000000"/>
          <w:sz w:val="28"/>
        </w:rPr>
        <w:t>
    ния ВИЧ с донорс-
</w:t>
      </w:r>
    </w:p>
    <w:p>
      <w:pPr>
        <w:spacing w:after="0"/>
        <w:ind w:left="0"/>
        <w:jc w:val="both"/>
      </w:pPr>
      <w:r>
        <w:rPr>
          <w:rFonts w:ascii="Times New Roman"/>
          <w:b w:val="false"/>
          <w:i w:val="false"/>
          <w:color w:val="000000"/>
          <w:sz w:val="28"/>
        </w:rPr>
        <w:t>
    кой кровью и 
</w:t>
      </w:r>
    </w:p>
    <w:p>
      <w:pPr>
        <w:spacing w:after="0"/>
        <w:ind w:left="0"/>
        <w:jc w:val="both"/>
      </w:pPr>
      <w:r>
        <w:rPr>
          <w:rFonts w:ascii="Times New Roman"/>
          <w:b w:val="false"/>
          <w:i w:val="false"/>
          <w:color w:val="000000"/>
          <w:sz w:val="28"/>
        </w:rPr>
        <w:t>
    продуктами ее пе-
</w:t>
      </w:r>
    </w:p>
    <w:p>
      <w:pPr>
        <w:spacing w:after="0"/>
        <w:ind w:left="0"/>
        <w:jc w:val="both"/>
      </w:pPr>
      <w:r>
        <w:rPr>
          <w:rFonts w:ascii="Times New Roman"/>
          <w:b w:val="false"/>
          <w:i w:val="false"/>
          <w:color w:val="000000"/>
          <w:sz w:val="28"/>
        </w:rPr>
        <w:t>
    реработки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 Контроль дезинфек-  Орга-   Департамент     Пос-  Не тре-    Предупреж-
</w:t>
      </w:r>
    </w:p>
    <w:p>
      <w:pPr>
        <w:spacing w:after="0"/>
        <w:ind w:left="0"/>
        <w:jc w:val="both"/>
      </w:pPr>
      <w:r>
        <w:rPr>
          <w:rFonts w:ascii="Times New Roman"/>
          <w:b w:val="false"/>
          <w:i w:val="false"/>
          <w:color w:val="000000"/>
          <w:sz w:val="28"/>
        </w:rPr>
        <w:t>
    ционно-стерилиза-   низа-   здравоохране-   тоян- буется     дение 
</w:t>
      </w:r>
    </w:p>
    <w:p>
      <w:pPr>
        <w:spacing w:after="0"/>
        <w:ind w:left="0"/>
        <w:jc w:val="both"/>
      </w:pPr>
      <w:r>
        <w:rPr>
          <w:rFonts w:ascii="Times New Roman"/>
          <w:b w:val="false"/>
          <w:i w:val="false"/>
          <w:color w:val="000000"/>
          <w:sz w:val="28"/>
        </w:rPr>
        <w:t>
    ционного и проти-   ция     ния, управле-   но               заражения
</w:t>
      </w:r>
    </w:p>
    <w:p>
      <w:pPr>
        <w:spacing w:after="0"/>
        <w:ind w:left="0"/>
        <w:jc w:val="both"/>
      </w:pPr>
      <w:r>
        <w:rPr>
          <w:rFonts w:ascii="Times New Roman"/>
          <w:b w:val="false"/>
          <w:i w:val="false"/>
          <w:color w:val="000000"/>
          <w:sz w:val="28"/>
        </w:rPr>
        <w:t>
    воэпидемического    работ   ние госсаэпид-                   ВИЧ
</w:t>
      </w:r>
    </w:p>
    <w:p>
      <w:pPr>
        <w:spacing w:after="0"/>
        <w:ind w:left="0"/>
        <w:jc w:val="both"/>
      </w:pPr>
      <w:r>
        <w:rPr>
          <w:rFonts w:ascii="Times New Roman"/>
          <w:b w:val="false"/>
          <w:i w:val="false"/>
          <w:color w:val="000000"/>
          <w:sz w:val="28"/>
        </w:rPr>
        <w:t>
    режима при прове-           надзора
</w:t>
      </w:r>
    </w:p>
    <w:p>
      <w:pPr>
        <w:spacing w:after="0"/>
        <w:ind w:left="0"/>
        <w:jc w:val="both"/>
      </w:pPr>
      <w:r>
        <w:rPr>
          <w:rFonts w:ascii="Times New Roman"/>
          <w:b w:val="false"/>
          <w:i w:val="false"/>
          <w:color w:val="000000"/>
          <w:sz w:val="28"/>
        </w:rPr>
        <w:t>
    дении диагности-
</w:t>
      </w:r>
    </w:p>
    <w:p>
      <w:pPr>
        <w:spacing w:after="0"/>
        <w:ind w:left="0"/>
        <w:jc w:val="both"/>
      </w:pPr>
      <w:r>
        <w:rPr>
          <w:rFonts w:ascii="Times New Roman"/>
          <w:b w:val="false"/>
          <w:i w:val="false"/>
          <w:color w:val="000000"/>
          <w:sz w:val="28"/>
        </w:rPr>
        <w:t>
    ческих и лечебных
</w:t>
      </w:r>
    </w:p>
    <w:p>
      <w:pPr>
        <w:spacing w:after="0"/>
        <w:ind w:left="0"/>
        <w:jc w:val="both"/>
      </w:pPr>
      <w:r>
        <w:rPr>
          <w:rFonts w:ascii="Times New Roman"/>
          <w:b w:val="false"/>
          <w:i w:val="false"/>
          <w:color w:val="000000"/>
          <w:sz w:val="28"/>
        </w:rPr>
        <w:t>
    процедур в меди-
</w:t>
      </w:r>
    </w:p>
    <w:p>
      <w:pPr>
        <w:spacing w:after="0"/>
        <w:ind w:left="0"/>
        <w:jc w:val="both"/>
      </w:pPr>
      <w:r>
        <w:rPr>
          <w:rFonts w:ascii="Times New Roman"/>
          <w:b w:val="false"/>
          <w:i w:val="false"/>
          <w:color w:val="000000"/>
          <w:sz w:val="28"/>
        </w:rPr>
        <w:t>
    цинских учрежде-
</w:t>
      </w:r>
    </w:p>
    <w:p>
      <w:pPr>
        <w:spacing w:after="0"/>
        <w:ind w:left="0"/>
        <w:jc w:val="both"/>
      </w:pPr>
      <w:r>
        <w:rPr>
          <w:rFonts w:ascii="Times New Roman"/>
          <w:b w:val="false"/>
          <w:i w:val="false"/>
          <w:color w:val="000000"/>
          <w:sz w:val="28"/>
        </w:rPr>
        <w:t>
    ниях города, вне 
</w:t>
      </w:r>
    </w:p>
    <w:p>
      <w:pPr>
        <w:spacing w:after="0"/>
        <w:ind w:left="0"/>
        <w:jc w:val="both"/>
      </w:pPr>
      <w:r>
        <w:rPr>
          <w:rFonts w:ascii="Times New Roman"/>
          <w:b w:val="false"/>
          <w:i w:val="false"/>
          <w:color w:val="000000"/>
          <w:sz w:val="28"/>
        </w:rPr>
        <w:t>
    зависимости от 
</w:t>
      </w:r>
    </w:p>
    <w:p>
      <w:pPr>
        <w:spacing w:after="0"/>
        <w:ind w:left="0"/>
        <w:jc w:val="both"/>
      </w:pPr>
      <w:r>
        <w:rPr>
          <w:rFonts w:ascii="Times New Roman"/>
          <w:b w:val="false"/>
          <w:i w:val="false"/>
          <w:color w:val="000000"/>
          <w:sz w:val="28"/>
        </w:rPr>
        <w:t>
    форм собственнос-
</w:t>
      </w:r>
    </w:p>
    <w:p>
      <w:pPr>
        <w:spacing w:after="0"/>
        <w:ind w:left="0"/>
        <w:jc w:val="both"/>
      </w:pPr>
      <w:r>
        <w:rPr>
          <w:rFonts w:ascii="Times New Roman"/>
          <w:b w:val="false"/>
          <w:i w:val="false"/>
          <w:color w:val="000000"/>
          <w:sz w:val="28"/>
        </w:rPr>
        <w:t>
    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13. Проведение социаль- Сос-    Центр по        Пос-  Не тре-    Выявление
</w:t>
      </w:r>
    </w:p>
    <w:p>
      <w:pPr>
        <w:spacing w:after="0"/>
        <w:ind w:left="0"/>
        <w:jc w:val="both"/>
      </w:pPr>
      <w:r>
        <w:rPr>
          <w:rFonts w:ascii="Times New Roman"/>
          <w:b w:val="false"/>
          <w:i w:val="false"/>
          <w:color w:val="000000"/>
          <w:sz w:val="28"/>
        </w:rPr>
        <w:t>
    ного мониторинга с  тавле-  профилактике    тоян- буется     факторов
</w:t>
      </w:r>
    </w:p>
    <w:p>
      <w:pPr>
        <w:spacing w:after="0"/>
        <w:ind w:left="0"/>
        <w:jc w:val="both"/>
      </w:pPr>
      <w:r>
        <w:rPr>
          <w:rFonts w:ascii="Times New Roman"/>
          <w:b w:val="false"/>
          <w:i w:val="false"/>
          <w:color w:val="000000"/>
          <w:sz w:val="28"/>
        </w:rPr>
        <w:t>
    целью оценки ин-    ние     и борьбы со     но               риска
</w:t>
      </w:r>
    </w:p>
    <w:p>
      <w:pPr>
        <w:spacing w:after="0"/>
        <w:ind w:left="0"/>
        <w:jc w:val="both"/>
      </w:pPr>
      <w:r>
        <w:rPr>
          <w:rFonts w:ascii="Times New Roman"/>
          <w:b w:val="false"/>
          <w:i w:val="false"/>
          <w:color w:val="000000"/>
          <w:sz w:val="28"/>
        </w:rPr>
        <w:t>
    формированности     анкет,  СПИДом 
</w:t>
      </w:r>
    </w:p>
    <w:p>
      <w:pPr>
        <w:spacing w:after="0"/>
        <w:ind w:left="0"/>
        <w:jc w:val="both"/>
      </w:pPr>
      <w:r>
        <w:rPr>
          <w:rFonts w:ascii="Times New Roman"/>
          <w:b w:val="false"/>
          <w:i w:val="false"/>
          <w:color w:val="000000"/>
          <w:sz w:val="28"/>
        </w:rPr>
        <w:t>
    населения и выяв-   отчет   г. Астаны 
</w:t>
      </w:r>
    </w:p>
    <w:p>
      <w:pPr>
        <w:spacing w:after="0"/>
        <w:ind w:left="0"/>
        <w:jc w:val="both"/>
      </w:pPr>
      <w:r>
        <w:rPr>
          <w:rFonts w:ascii="Times New Roman"/>
          <w:b w:val="false"/>
          <w:i w:val="false"/>
          <w:color w:val="000000"/>
          <w:sz w:val="28"/>
        </w:rPr>
        <w:t>
    ления детерминант
</w:t>
      </w:r>
    </w:p>
    <w:p>
      <w:pPr>
        <w:spacing w:after="0"/>
        <w:ind w:left="0"/>
        <w:jc w:val="both"/>
      </w:pPr>
      <w:r>
        <w:rPr>
          <w:rFonts w:ascii="Times New Roman"/>
          <w:b w:val="false"/>
          <w:i w:val="false"/>
          <w:color w:val="000000"/>
          <w:sz w:val="28"/>
        </w:rPr>
        <w:t>
    распространения
</w:t>
      </w:r>
    </w:p>
    <w:p>
      <w:pPr>
        <w:spacing w:after="0"/>
        <w:ind w:left="0"/>
        <w:jc w:val="both"/>
      </w:pPr>
      <w:r>
        <w:rPr>
          <w:rFonts w:ascii="Times New Roman"/>
          <w:b w:val="false"/>
          <w:i w:val="false"/>
          <w:color w:val="000000"/>
          <w:sz w:val="28"/>
        </w:rPr>
        <w:t>
    ВИЧ-инфекции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V. Диагностические и лечебные мероприятия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Совершенствовать    Внед-   Центр по        Пос-  Не тре-    Повышение 
</w:t>
      </w:r>
    </w:p>
    <w:p>
      <w:pPr>
        <w:spacing w:after="0"/>
        <w:ind w:left="0"/>
        <w:jc w:val="both"/>
      </w:pPr>
      <w:r>
        <w:rPr>
          <w:rFonts w:ascii="Times New Roman"/>
          <w:b w:val="false"/>
          <w:i w:val="false"/>
          <w:color w:val="000000"/>
          <w:sz w:val="28"/>
        </w:rPr>
        <w:t>
    клинико-лаборатор-  рение   профилактике    тоян- буется     выявляе-  
</w:t>
      </w:r>
    </w:p>
    <w:p>
      <w:pPr>
        <w:spacing w:after="0"/>
        <w:ind w:left="0"/>
        <w:jc w:val="both"/>
      </w:pPr>
      <w:r>
        <w:rPr>
          <w:rFonts w:ascii="Times New Roman"/>
          <w:b w:val="false"/>
          <w:i w:val="false"/>
          <w:color w:val="000000"/>
          <w:sz w:val="28"/>
        </w:rPr>
        <w:t>
    ную диагностику     новых   и борьбы со     но               мости ВИЧ-
</w:t>
      </w:r>
    </w:p>
    <w:p>
      <w:pPr>
        <w:spacing w:after="0"/>
        <w:ind w:left="0"/>
        <w:jc w:val="both"/>
      </w:pPr>
      <w:r>
        <w:rPr>
          <w:rFonts w:ascii="Times New Roman"/>
          <w:b w:val="false"/>
          <w:i w:val="false"/>
          <w:color w:val="000000"/>
          <w:sz w:val="28"/>
        </w:rPr>
        <w:t>
    ВИЧ-инфекции и      мето-   СПИДом                           инфекции
</w:t>
      </w:r>
    </w:p>
    <w:p>
      <w:pPr>
        <w:spacing w:after="0"/>
        <w:ind w:left="0"/>
        <w:jc w:val="both"/>
      </w:pPr>
      <w:r>
        <w:rPr>
          <w:rFonts w:ascii="Times New Roman"/>
          <w:b w:val="false"/>
          <w:i w:val="false"/>
          <w:color w:val="000000"/>
          <w:sz w:val="28"/>
        </w:rPr>
        <w:t>
    СПИД ассоциирован-  дик     г. Астаны 
</w:t>
      </w:r>
    </w:p>
    <w:p>
      <w:pPr>
        <w:spacing w:after="0"/>
        <w:ind w:left="0"/>
        <w:jc w:val="both"/>
      </w:pPr>
      <w:r>
        <w:rPr>
          <w:rFonts w:ascii="Times New Roman"/>
          <w:b w:val="false"/>
          <w:i w:val="false"/>
          <w:color w:val="000000"/>
          <w:sz w:val="28"/>
        </w:rPr>
        <w:t>
    ных и СПИД-индика-
</w:t>
      </w:r>
    </w:p>
    <w:p>
      <w:pPr>
        <w:spacing w:after="0"/>
        <w:ind w:left="0"/>
        <w:jc w:val="both"/>
      </w:pPr>
      <w:r>
        <w:rPr>
          <w:rFonts w:ascii="Times New Roman"/>
          <w:b w:val="false"/>
          <w:i w:val="false"/>
          <w:color w:val="000000"/>
          <w:sz w:val="28"/>
        </w:rPr>
        <w:t>
    торных заболеваний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Организовать мони-  Дис-    Центр по        Пос-  Не тре-    Продление 
</w:t>
      </w:r>
    </w:p>
    <w:p>
      <w:pPr>
        <w:spacing w:after="0"/>
        <w:ind w:left="0"/>
        <w:jc w:val="both"/>
      </w:pPr>
      <w:r>
        <w:rPr>
          <w:rFonts w:ascii="Times New Roman"/>
          <w:b w:val="false"/>
          <w:i w:val="false"/>
          <w:color w:val="000000"/>
          <w:sz w:val="28"/>
        </w:rPr>
        <w:t>
    торинг состояния    пан-    профилактике    тоян- буется     жизни 
</w:t>
      </w:r>
    </w:p>
    <w:p>
      <w:pPr>
        <w:spacing w:after="0"/>
        <w:ind w:left="0"/>
        <w:jc w:val="both"/>
      </w:pPr>
      <w:r>
        <w:rPr>
          <w:rFonts w:ascii="Times New Roman"/>
          <w:b w:val="false"/>
          <w:i w:val="false"/>
          <w:color w:val="000000"/>
          <w:sz w:val="28"/>
        </w:rPr>
        <w:t>
    здоровья ВИЧ-инфи-  серная  и борьбы со     но
</w:t>
      </w:r>
    </w:p>
    <w:p>
      <w:pPr>
        <w:spacing w:after="0"/>
        <w:ind w:left="0"/>
        <w:jc w:val="both"/>
      </w:pPr>
      <w:r>
        <w:rPr>
          <w:rFonts w:ascii="Times New Roman"/>
          <w:b w:val="false"/>
          <w:i w:val="false"/>
          <w:color w:val="000000"/>
          <w:sz w:val="28"/>
        </w:rPr>
        <w:t>
    цированных соглас-  карта   СПИДом
</w:t>
      </w:r>
    </w:p>
    <w:p>
      <w:pPr>
        <w:spacing w:after="0"/>
        <w:ind w:left="0"/>
        <w:jc w:val="both"/>
      </w:pPr>
      <w:r>
        <w:rPr>
          <w:rFonts w:ascii="Times New Roman"/>
          <w:b w:val="false"/>
          <w:i w:val="false"/>
          <w:color w:val="000000"/>
          <w:sz w:val="28"/>
        </w:rPr>
        <w:t>
    но приказу МЗ РК            г. Астаны 
</w:t>
      </w:r>
    </w:p>
    <w:p>
      <w:pPr>
        <w:spacing w:after="0"/>
        <w:ind w:left="0"/>
        <w:jc w:val="both"/>
      </w:pPr>
      <w:r>
        <w:rPr>
          <w:rFonts w:ascii="Times New Roman"/>
          <w:b w:val="false"/>
          <w:i w:val="false"/>
          <w:color w:val="000000"/>
          <w:sz w:val="28"/>
        </w:rPr>
        <w:t>
    N 445 от 23.11.
</w:t>
      </w:r>
    </w:p>
    <w:p>
      <w:pPr>
        <w:spacing w:after="0"/>
        <w:ind w:left="0"/>
        <w:jc w:val="both"/>
      </w:pPr>
      <w:r>
        <w:rPr>
          <w:rFonts w:ascii="Times New Roman"/>
          <w:b w:val="false"/>
          <w:i w:val="false"/>
          <w:color w:val="000000"/>
          <w:sz w:val="28"/>
        </w:rPr>
        <w:t>
    1994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Обеспечение ока-    Приказ  Департамент     Пос-  За счет    Продление 
</w:t>
      </w:r>
    </w:p>
    <w:p>
      <w:pPr>
        <w:spacing w:after="0"/>
        <w:ind w:left="0"/>
        <w:jc w:val="both"/>
      </w:pPr>
      <w:r>
        <w:rPr>
          <w:rFonts w:ascii="Times New Roman"/>
          <w:b w:val="false"/>
          <w:i w:val="false"/>
          <w:color w:val="000000"/>
          <w:sz w:val="28"/>
        </w:rPr>
        <w:t>
    зания стационарной  Депар-  здравоохране-   тоян- средств    жизни 
</w:t>
      </w:r>
    </w:p>
    <w:p>
      <w:pPr>
        <w:spacing w:after="0"/>
        <w:ind w:left="0"/>
        <w:jc w:val="both"/>
      </w:pPr>
      <w:r>
        <w:rPr>
          <w:rFonts w:ascii="Times New Roman"/>
          <w:b w:val="false"/>
          <w:i w:val="false"/>
          <w:color w:val="000000"/>
          <w:sz w:val="28"/>
        </w:rPr>
        <w:t>
    медицинской помощи  тамента ния             но    ЛПО в 
</w:t>
      </w:r>
    </w:p>
    <w:p>
      <w:pPr>
        <w:spacing w:after="0"/>
        <w:ind w:left="0"/>
        <w:jc w:val="both"/>
      </w:pPr>
      <w:r>
        <w:rPr>
          <w:rFonts w:ascii="Times New Roman"/>
          <w:b w:val="false"/>
          <w:i w:val="false"/>
          <w:color w:val="000000"/>
          <w:sz w:val="28"/>
        </w:rPr>
        <w:t>
    в специализирован-  здраво-                       рамках  
</w:t>
      </w:r>
    </w:p>
    <w:p>
      <w:pPr>
        <w:spacing w:after="0"/>
        <w:ind w:left="0"/>
        <w:jc w:val="both"/>
      </w:pPr>
      <w:r>
        <w:rPr>
          <w:rFonts w:ascii="Times New Roman"/>
          <w:b w:val="false"/>
          <w:i w:val="false"/>
          <w:color w:val="000000"/>
          <w:sz w:val="28"/>
        </w:rPr>
        <w:t>
    ных больницах       охране-                       гос. 
</w:t>
      </w:r>
    </w:p>
    <w:p>
      <w:pPr>
        <w:spacing w:after="0"/>
        <w:ind w:left="0"/>
        <w:jc w:val="both"/>
      </w:pPr>
      <w:r>
        <w:rPr>
          <w:rFonts w:ascii="Times New Roman"/>
          <w:b w:val="false"/>
          <w:i w:val="false"/>
          <w:color w:val="000000"/>
          <w:sz w:val="28"/>
        </w:rPr>
        <w:t>
    г. Астаны           ния                           заказа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Внедрение в лабо-   Внедре- Центр по        I-й   В преде-   Контроль
</w:t>
      </w:r>
    </w:p>
    <w:p>
      <w:pPr>
        <w:spacing w:after="0"/>
        <w:ind w:left="0"/>
        <w:jc w:val="both"/>
      </w:pPr>
      <w:r>
        <w:rPr>
          <w:rFonts w:ascii="Times New Roman"/>
          <w:b w:val="false"/>
          <w:i w:val="false"/>
          <w:color w:val="000000"/>
          <w:sz w:val="28"/>
        </w:rPr>
        <w:t>
    ратории Центра      ние     профилактике    квар- лах сметы  за лече-
</w:t>
      </w:r>
    </w:p>
    <w:p>
      <w:pPr>
        <w:spacing w:after="0"/>
        <w:ind w:left="0"/>
        <w:jc w:val="both"/>
      </w:pPr>
      <w:r>
        <w:rPr>
          <w:rFonts w:ascii="Times New Roman"/>
          <w:b w:val="false"/>
          <w:i w:val="false"/>
          <w:color w:val="000000"/>
          <w:sz w:val="28"/>
        </w:rPr>
        <w:t>
    СПИД исследований   метода  и борьбы со     тал   расходов   нием      
</w:t>
      </w:r>
    </w:p>
    <w:p>
      <w:pPr>
        <w:spacing w:after="0"/>
        <w:ind w:left="0"/>
        <w:jc w:val="both"/>
      </w:pPr>
      <w:r>
        <w:rPr>
          <w:rFonts w:ascii="Times New Roman"/>
          <w:b w:val="false"/>
          <w:i w:val="false"/>
          <w:color w:val="000000"/>
          <w:sz w:val="28"/>
        </w:rPr>
        <w:t>
    методом полимераз-          СПИДом          2002- 1651,6
</w:t>
      </w:r>
    </w:p>
    <w:p>
      <w:pPr>
        <w:spacing w:after="0"/>
        <w:ind w:left="0"/>
        <w:jc w:val="both"/>
      </w:pPr>
      <w:r>
        <w:rPr>
          <w:rFonts w:ascii="Times New Roman"/>
          <w:b w:val="false"/>
          <w:i w:val="false"/>
          <w:color w:val="000000"/>
          <w:sz w:val="28"/>
        </w:rPr>
        <w:t>
    ной цепной реакции          г. Астаны       2005
</w:t>
      </w:r>
    </w:p>
    <w:p>
      <w:pPr>
        <w:spacing w:after="0"/>
        <w:ind w:left="0"/>
        <w:jc w:val="both"/>
      </w:pPr>
      <w:r>
        <w:rPr>
          <w:rFonts w:ascii="Times New Roman"/>
          <w:b w:val="false"/>
          <w:i w:val="false"/>
          <w:color w:val="000000"/>
          <w:sz w:val="28"/>
        </w:rPr>
        <w:t>
                                                 гг.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Оснащение лабора-   Прове-  Департамент     Пос-  В преде-   Повышение
</w:t>
      </w:r>
    </w:p>
    <w:p>
      <w:pPr>
        <w:spacing w:after="0"/>
        <w:ind w:left="0"/>
        <w:jc w:val="both"/>
      </w:pPr>
      <w:r>
        <w:rPr>
          <w:rFonts w:ascii="Times New Roman"/>
          <w:b w:val="false"/>
          <w:i w:val="false"/>
          <w:color w:val="000000"/>
          <w:sz w:val="28"/>
        </w:rPr>
        <w:t>
    торий Центра по     дение   здравоохране-   тоян- лах сметы  выявляе-
</w:t>
      </w:r>
    </w:p>
    <w:p>
      <w:pPr>
        <w:spacing w:after="0"/>
        <w:ind w:left="0"/>
        <w:jc w:val="both"/>
      </w:pPr>
      <w:r>
        <w:rPr>
          <w:rFonts w:ascii="Times New Roman"/>
          <w:b w:val="false"/>
          <w:i w:val="false"/>
          <w:color w:val="000000"/>
          <w:sz w:val="28"/>
        </w:rPr>
        <w:t>
    профилактике и      тенде-  ния, департа-   но    расходов   мости ВИЧ-
</w:t>
      </w:r>
    </w:p>
    <w:p>
      <w:pPr>
        <w:spacing w:after="0"/>
        <w:ind w:left="0"/>
        <w:jc w:val="both"/>
      </w:pPr>
      <w:r>
        <w:rPr>
          <w:rFonts w:ascii="Times New Roman"/>
          <w:b w:val="false"/>
          <w:i w:val="false"/>
          <w:color w:val="000000"/>
          <w:sz w:val="28"/>
        </w:rPr>
        <w:t>
    борьбе со СПИДом    ров     мент финансов         10098,4    инфекции 
</w:t>
      </w:r>
    </w:p>
    <w:p>
      <w:pPr>
        <w:spacing w:after="0"/>
        <w:ind w:left="0"/>
        <w:jc w:val="both"/>
      </w:pPr>
      <w:r>
        <w:rPr>
          <w:rFonts w:ascii="Times New Roman"/>
          <w:b w:val="false"/>
          <w:i w:val="false"/>
          <w:color w:val="000000"/>
          <w:sz w:val="28"/>
        </w:rPr>
        <w:t>
    и Центра крови 
</w:t>
      </w:r>
    </w:p>
    <w:p>
      <w:pPr>
        <w:spacing w:after="0"/>
        <w:ind w:left="0"/>
        <w:jc w:val="both"/>
      </w:pPr>
      <w:r>
        <w:rPr>
          <w:rFonts w:ascii="Times New Roman"/>
          <w:b w:val="false"/>
          <w:i w:val="false"/>
          <w:color w:val="000000"/>
          <w:sz w:val="28"/>
        </w:rPr>
        <w:t>
    высокочувстви-
</w:t>
      </w:r>
    </w:p>
    <w:p>
      <w:pPr>
        <w:spacing w:after="0"/>
        <w:ind w:left="0"/>
        <w:jc w:val="both"/>
      </w:pPr>
      <w:r>
        <w:rPr>
          <w:rFonts w:ascii="Times New Roman"/>
          <w:b w:val="false"/>
          <w:i w:val="false"/>
          <w:color w:val="000000"/>
          <w:sz w:val="28"/>
        </w:rPr>
        <w:t>
    тельными тест-
</w:t>
      </w:r>
    </w:p>
    <w:p>
      <w:pPr>
        <w:spacing w:after="0"/>
        <w:ind w:left="0"/>
        <w:jc w:val="both"/>
      </w:pPr>
      <w:r>
        <w:rPr>
          <w:rFonts w:ascii="Times New Roman"/>
          <w:b w:val="false"/>
          <w:i w:val="false"/>
          <w:color w:val="000000"/>
          <w:sz w:val="28"/>
        </w:rPr>
        <w:t>
    системами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Осуществлять        Госпи-  Центр по        При   Дополни-   Предупреж-
</w:t>
      </w:r>
    </w:p>
    <w:p>
      <w:pPr>
        <w:spacing w:after="0"/>
        <w:ind w:left="0"/>
        <w:jc w:val="both"/>
      </w:pPr>
      <w:r>
        <w:rPr>
          <w:rFonts w:ascii="Times New Roman"/>
          <w:b w:val="false"/>
          <w:i w:val="false"/>
          <w:color w:val="000000"/>
          <w:sz w:val="28"/>
        </w:rPr>
        <w:t>
    комплексное про-    тали-   профилактике    выяв- тельное    дение за-
</w:t>
      </w:r>
    </w:p>
    <w:p>
      <w:pPr>
        <w:spacing w:after="0"/>
        <w:ind w:left="0"/>
        <w:jc w:val="both"/>
      </w:pPr>
      <w:r>
        <w:rPr>
          <w:rFonts w:ascii="Times New Roman"/>
          <w:b w:val="false"/>
          <w:i w:val="false"/>
          <w:color w:val="000000"/>
          <w:sz w:val="28"/>
        </w:rPr>
        <w:t>
    филактическое       зация   и борьбы со     лении финанси-   ражения
</w:t>
      </w:r>
    </w:p>
    <w:p>
      <w:pPr>
        <w:spacing w:after="0"/>
        <w:ind w:left="0"/>
        <w:jc w:val="both"/>
      </w:pPr>
      <w:r>
        <w:rPr>
          <w:rFonts w:ascii="Times New Roman"/>
          <w:b w:val="false"/>
          <w:i w:val="false"/>
          <w:color w:val="000000"/>
          <w:sz w:val="28"/>
        </w:rPr>
        <w:t>
    противовирусное     в ста-  СПИДом                рование    новорож-
</w:t>
      </w:r>
    </w:p>
    <w:p>
      <w:pPr>
        <w:spacing w:after="0"/>
        <w:ind w:left="0"/>
        <w:jc w:val="both"/>
      </w:pPr>
      <w:r>
        <w:rPr>
          <w:rFonts w:ascii="Times New Roman"/>
          <w:b w:val="false"/>
          <w:i w:val="false"/>
          <w:color w:val="000000"/>
          <w:sz w:val="28"/>
        </w:rPr>
        <w:t>
    лечение беремен-    циона-  г. Астаны,            874,5      денных
</w:t>
      </w:r>
    </w:p>
    <w:p>
      <w:pPr>
        <w:spacing w:after="0"/>
        <w:ind w:left="0"/>
        <w:jc w:val="both"/>
      </w:pPr>
      <w:r>
        <w:rPr>
          <w:rFonts w:ascii="Times New Roman"/>
          <w:b w:val="false"/>
          <w:i w:val="false"/>
          <w:color w:val="000000"/>
          <w:sz w:val="28"/>
        </w:rPr>
        <w:t>
    ных женщин, ин-     ры      департамент 
</w:t>
      </w:r>
    </w:p>
    <w:p>
      <w:pPr>
        <w:spacing w:after="0"/>
        <w:ind w:left="0"/>
        <w:jc w:val="both"/>
      </w:pPr>
      <w:r>
        <w:rPr>
          <w:rFonts w:ascii="Times New Roman"/>
          <w:b w:val="false"/>
          <w:i w:val="false"/>
          <w:color w:val="000000"/>
          <w:sz w:val="28"/>
        </w:rPr>
        <w:t>
    фицированных ВИЧ            здравоохране-
</w:t>
      </w:r>
    </w:p>
    <w:p>
      <w:pPr>
        <w:spacing w:after="0"/>
        <w:ind w:left="0"/>
        <w:jc w:val="both"/>
      </w:pPr>
      <w:r>
        <w:rPr>
          <w:rFonts w:ascii="Times New Roman"/>
          <w:b w:val="false"/>
          <w:i w:val="false"/>
          <w:color w:val="000000"/>
          <w:sz w:val="28"/>
        </w:rPr>
        <w:t>
    и детей, родив-             ния
</w:t>
      </w:r>
    </w:p>
    <w:p>
      <w:pPr>
        <w:spacing w:after="0"/>
        <w:ind w:left="0"/>
        <w:jc w:val="both"/>
      </w:pPr>
      <w:r>
        <w:rPr>
          <w:rFonts w:ascii="Times New Roman"/>
          <w:b w:val="false"/>
          <w:i w:val="false"/>
          <w:color w:val="000000"/>
          <w:sz w:val="28"/>
        </w:rPr>
        <w:t>
    шихся от них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Производить закуп   Прове-  Центр по        2002- В преде-   Продление
</w:t>
      </w:r>
    </w:p>
    <w:p>
      <w:pPr>
        <w:spacing w:after="0"/>
        <w:ind w:left="0"/>
        <w:jc w:val="both"/>
      </w:pPr>
      <w:r>
        <w:rPr>
          <w:rFonts w:ascii="Times New Roman"/>
          <w:b w:val="false"/>
          <w:i w:val="false"/>
          <w:color w:val="000000"/>
          <w:sz w:val="28"/>
        </w:rPr>
        <w:t>
    специализирован-    дение   профилактике    2005  лах сметы  жизни    
</w:t>
      </w:r>
    </w:p>
    <w:p>
      <w:pPr>
        <w:spacing w:after="0"/>
        <w:ind w:left="0"/>
        <w:jc w:val="both"/>
      </w:pPr>
      <w:r>
        <w:rPr>
          <w:rFonts w:ascii="Times New Roman"/>
          <w:b w:val="false"/>
          <w:i w:val="false"/>
          <w:color w:val="000000"/>
          <w:sz w:val="28"/>
        </w:rPr>
        <w:t>
    ных препаратов и    тенде-  и борьбы со      гг.  расходов 
</w:t>
      </w:r>
    </w:p>
    <w:p>
      <w:pPr>
        <w:spacing w:after="0"/>
        <w:ind w:left="0"/>
        <w:jc w:val="both"/>
      </w:pPr>
      <w:r>
        <w:rPr>
          <w:rFonts w:ascii="Times New Roman"/>
          <w:b w:val="false"/>
          <w:i w:val="false"/>
          <w:color w:val="000000"/>
          <w:sz w:val="28"/>
        </w:rPr>
        <w:t>
    лекарственных       ра,     СПИДом                344,8 и
</w:t>
      </w:r>
    </w:p>
    <w:p>
      <w:pPr>
        <w:spacing w:after="0"/>
        <w:ind w:left="0"/>
        <w:jc w:val="both"/>
      </w:pPr>
      <w:r>
        <w:rPr>
          <w:rFonts w:ascii="Times New Roman"/>
          <w:b w:val="false"/>
          <w:i w:val="false"/>
          <w:color w:val="000000"/>
          <w:sz w:val="28"/>
        </w:rPr>
        <w:t>
    средств для обес-   приказ  г. Астаны,            5574,6 и
</w:t>
      </w:r>
    </w:p>
    <w:p>
      <w:pPr>
        <w:spacing w:after="0"/>
        <w:ind w:left="0"/>
        <w:jc w:val="both"/>
      </w:pPr>
      <w:r>
        <w:rPr>
          <w:rFonts w:ascii="Times New Roman"/>
          <w:b w:val="false"/>
          <w:i w:val="false"/>
          <w:color w:val="000000"/>
          <w:sz w:val="28"/>
        </w:rPr>
        <w:t>
    печения противо-    депар-  департамент           за счет 
</w:t>
      </w:r>
    </w:p>
    <w:p>
      <w:pPr>
        <w:spacing w:after="0"/>
        <w:ind w:left="0"/>
        <w:jc w:val="both"/>
      </w:pPr>
      <w:r>
        <w:rPr>
          <w:rFonts w:ascii="Times New Roman"/>
          <w:b w:val="false"/>
          <w:i w:val="false"/>
          <w:color w:val="000000"/>
          <w:sz w:val="28"/>
        </w:rPr>
        <w:t>
    вирусной терапии    тамента здравоохране-         средств 
</w:t>
      </w:r>
    </w:p>
    <w:p>
      <w:pPr>
        <w:spacing w:after="0"/>
        <w:ind w:left="0"/>
        <w:jc w:val="both"/>
      </w:pPr>
      <w:r>
        <w:rPr>
          <w:rFonts w:ascii="Times New Roman"/>
          <w:b w:val="false"/>
          <w:i w:val="false"/>
          <w:color w:val="000000"/>
          <w:sz w:val="28"/>
        </w:rPr>
        <w:t>
    ВИЧ-инфицирован-    здраво- ния, департа-         бюджета 
</w:t>
      </w:r>
    </w:p>
    <w:p>
      <w:pPr>
        <w:spacing w:after="0"/>
        <w:ind w:left="0"/>
        <w:jc w:val="both"/>
      </w:pPr>
      <w:r>
        <w:rPr>
          <w:rFonts w:ascii="Times New Roman"/>
          <w:b w:val="false"/>
          <w:i w:val="false"/>
          <w:color w:val="000000"/>
          <w:sz w:val="28"/>
        </w:rPr>
        <w:t>
    ных и бесплатного   охране- мент финансов         программы
</w:t>
      </w:r>
    </w:p>
    <w:p>
      <w:pPr>
        <w:spacing w:after="0"/>
        <w:ind w:left="0"/>
        <w:jc w:val="both"/>
      </w:pPr>
      <w:r>
        <w:rPr>
          <w:rFonts w:ascii="Times New Roman"/>
          <w:b w:val="false"/>
          <w:i w:val="false"/>
          <w:color w:val="000000"/>
          <w:sz w:val="28"/>
        </w:rPr>
        <w:t>
    лекарственного      ния                           38-31 по 
</w:t>
      </w:r>
    </w:p>
    <w:p>
      <w:pPr>
        <w:spacing w:after="0"/>
        <w:ind w:left="0"/>
        <w:jc w:val="both"/>
      </w:pPr>
      <w:r>
        <w:rPr>
          <w:rFonts w:ascii="Times New Roman"/>
          <w:b w:val="false"/>
          <w:i w:val="false"/>
          <w:color w:val="000000"/>
          <w:sz w:val="28"/>
        </w:rPr>
        <w:t>
    обеспечения амбу-                                 видам за-
</w:t>
      </w:r>
    </w:p>
    <w:p>
      <w:pPr>
        <w:spacing w:after="0"/>
        <w:ind w:left="0"/>
        <w:jc w:val="both"/>
      </w:pPr>
      <w:r>
        <w:rPr>
          <w:rFonts w:ascii="Times New Roman"/>
          <w:b w:val="false"/>
          <w:i w:val="false"/>
          <w:color w:val="000000"/>
          <w:sz w:val="28"/>
        </w:rPr>
        <w:t>
    латорного лечения                                 болеваний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  Завершить реконст-  Вклю-   Департамент     2002- Финансиро- Создание 
</w:t>
      </w:r>
    </w:p>
    <w:p>
      <w:pPr>
        <w:spacing w:after="0"/>
        <w:ind w:left="0"/>
        <w:jc w:val="both"/>
      </w:pPr>
      <w:r>
        <w:rPr>
          <w:rFonts w:ascii="Times New Roman"/>
          <w:b w:val="false"/>
          <w:i w:val="false"/>
          <w:color w:val="000000"/>
          <w:sz w:val="28"/>
        </w:rPr>
        <w:t>
    рукцию помещений    чение   здравоохране-   2003  вание по   условий
</w:t>
      </w:r>
    </w:p>
    <w:p>
      <w:pPr>
        <w:spacing w:after="0"/>
        <w:ind w:left="0"/>
        <w:jc w:val="both"/>
      </w:pPr>
      <w:r>
        <w:rPr>
          <w:rFonts w:ascii="Times New Roman"/>
          <w:b w:val="false"/>
          <w:i w:val="false"/>
          <w:color w:val="000000"/>
          <w:sz w:val="28"/>
        </w:rPr>
        <w:t>
    Центра по профи-    в сме-  ния г. Астаны,   гг.  программе  для лече- 
</w:t>
      </w:r>
    </w:p>
    <w:p>
      <w:pPr>
        <w:spacing w:after="0"/>
        <w:ind w:left="0"/>
        <w:jc w:val="both"/>
      </w:pPr>
      <w:r>
        <w:rPr>
          <w:rFonts w:ascii="Times New Roman"/>
          <w:b w:val="false"/>
          <w:i w:val="false"/>
          <w:color w:val="000000"/>
          <w:sz w:val="28"/>
        </w:rPr>
        <w:t>
    лактике и борьбе    ту      департамент           55.00 "ка- ния ВИЧ-
</w:t>
      </w:r>
    </w:p>
    <w:p>
      <w:pPr>
        <w:spacing w:after="0"/>
        <w:ind w:left="0"/>
        <w:jc w:val="both"/>
      </w:pPr>
      <w:r>
        <w:rPr>
          <w:rFonts w:ascii="Times New Roman"/>
          <w:b w:val="false"/>
          <w:i w:val="false"/>
          <w:color w:val="000000"/>
          <w:sz w:val="28"/>
        </w:rPr>
        <w:t>
    со СПИДом           расхо-  финансов, центр       питальный  инфициро-
</w:t>
      </w:r>
    </w:p>
    <w:p>
      <w:pPr>
        <w:spacing w:after="0"/>
        <w:ind w:left="0"/>
        <w:jc w:val="both"/>
      </w:pPr>
      <w:r>
        <w:rPr>
          <w:rFonts w:ascii="Times New Roman"/>
          <w:b w:val="false"/>
          <w:i w:val="false"/>
          <w:color w:val="000000"/>
          <w:sz w:val="28"/>
        </w:rPr>
        <w:t>
    г. Астаны           дов     СПИД                  ремонт     ванных
</w:t>
      </w:r>
    </w:p>
    <w:p>
      <w:pPr>
        <w:spacing w:after="0"/>
        <w:ind w:left="0"/>
        <w:jc w:val="both"/>
      </w:pPr>
      <w:r>
        <w:rPr>
          <w:rFonts w:ascii="Times New Roman"/>
          <w:b w:val="false"/>
          <w:i w:val="false"/>
          <w:color w:val="000000"/>
          <w:sz w:val="28"/>
        </w:rPr>
        <w:t>
                                                      объектов
</w:t>
      </w:r>
    </w:p>
    <w:p>
      <w:pPr>
        <w:spacing w:after="0"/>
        <w:ind w:left="0"/>
        <w:jc w:val="both"/>
      </w:pPr>
      <w:r>
        <w:rPr>
          <w:rFonts w:ascii="Times New Roman"/>
          <w:b w:val="false"/>
          <w:i w:val="false"/>
          <w:color w:val="000000"/>
          <w:sz w:val="28"/>
        </w:rPr>
        <w:t>
                                                      здравоохра- 
</w:t>
      </w:r>
    </w:p>
    <w:p>
      <w:pPr>
        <w:spacing w:after="0"/>
        <w:ind w:left="0"/>
        <w:jc w:val="both"/>
      </w:pPr>
      <w:r>
        <w:rPr>
          <w:rFonts w:ascii="Times New Roman"/>
          <w:b w:val="false"/>
          <w:i w:val="false"/>
          <w:color w:val="000000"/>
          <w:sz w:val="28"/>
        </w:rPr>
        <w:t>
                                                      нения"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  Приобрести меди-    Выде-   Департамент     2002- За счет    Обеспече-
</w:t>
      </w:r>
    </w:p>
    <w:p>
      <w:pPr>
        <w:spacing w:after="0"/>
        <w:ind w:left="0"/>
        <w:jc w:val="both"/>
      </w:pPr>
      <w:r>
        <w:rPr>
          <w:rFonts w:ascii="Times New Roman"/>
          <w:b w:val="false"/>
          <w:i w:val="false"/>
          <w:color w:val="000000"/>
          <w:sz w:val="28"/>
        </w:rPr>
        <w:t>
    цинское оборудо-    ление   здравоохране-   2005  средств    ние лече-
</w:t>
      </w:r>
    </w:p>
    <w:p>
      <w:pPr>
        <w:spacing w:after="0"/>
        <w:ind w:left="0"/>
        <w:jc w:val="both"/>
      </w:pPr>
      <w:r>
        <w:rPr>
          <w:rFonts w:ascii="Times New Roman"/>
          <w:b w:val="false"/>
          <w:i w:val="false"/>
          <w:color w:val="000000"/>
          <w:sz w:val="28"/>
        </w:rPr>
        <w:t>
    вание для лечеб-    средств ния г. Астаны,   гг.  программы  ния ВИЧ-
</w:t>
      </w:r>
    </w:p>
    <w:p>
      <w:pPr>
        <w:spacing w:after="0"/>
        <w:ind w:left="0"/>
        <w:jc w:val="both"/>
      </w:pPr>
      <w:r>
        <w:rPr>
          <w:rFonts w:ascii="Times New Roman"/>
          <w:b w:val="false"/>
          <w:i w:val="false"/>
          <w:color w:val="000000"/>
          <w:sz w:val="28"/>
        </w:rPr>
        <w:t>
    ных кабинетов       по ст.  департамент           44.00      инфициро-
</w:t>
      </w:r>
    </w:p>
    <w:p>
      <w:pPr>
        <w:spacing w:after="0"/>
        <w:ind w:left="0"/>
        <w:jc w:val="both"/>
      </w:pPr>
      <w:r>
        <w:rPr>
          <w:rFonts w:ascii="Times New Roman"/>
          <w:b w:val="false"/>
          <w:i w:val="false"/>
          <w:color w:val="000000"/>
          <w:sz w:val="28"/>
        </w:rPr>
        <w:t>
                        сметы   финансов, центр       централи-  ванных 
</w:t>
      </w:r>
    </w:p>
    <w:p>
      <w:pPr>
        <w:spacing w:after="0"/>
        <w:ind w:left="0"/>
        <w:jc w:val="both"/>
      </w:pPr>
      <w:r>
        <w:rPr>
          <w:rFonts w:ascii="Times New Roman"/>
          <w:b w:val="false"/>
          <w:i w:val="false"/>
          <w:color w:val="000000"/>
          <w:sz w:val="28"/>
        </w:rPr>
        <w:t>
                        расхо-  СПИД                  зованный
</w:t>
      </w:r>
    </w:p>
    <w:p>
      <w:pPr>
        <w:spacing w:after="0"/>
        <w:ind w:left="0"/>
        <w:jc w:val="both"/>
      </w:pPr>
      <w:r>
        <w:rPr>
          <w:rFonts w:ascii="Times New Roman"/>
          <w:b w:val="false"/>
          <w:i w:val="false"/>
          <w:color w:val="000000"/>
          <w:sz w:val="28"/>
        </w:rPr>
        <w:t>
                        дов на                        закуп
</w:t>
      </w:r>
    </w:p>
    <w:p>
      <w:pPr>
        <w:spacing w:after="0"/>
        <w:ind w:left="0"/>
        <w:jc w:val="both"/>
      </w:pPr>
      <w:r>
        <w:rPr>
          <w:rFonts w:ascii="Times New Roman"/>
          <w:b w:val="false"/>
          <w:i w:val="false"/>
          <w:color w:val="000000"/>
          <w:sz w:val="28"/>
        </w:rPr>
        <w:t>
                        основе 
</w:t>
      </w:r>
    </w:p>
    <w:p>
      <w:pPr>
        <w:spacing w:after="0"/>
        <w:ind w:left="0"/>
        <w:jc w:val="both"/>
      </w:pPr>
      <w:r>
        <w:rPr>
          <w:rFonts w:ascii="Times New Roman"/>
          <w:b w:val="false"/>
          <w:i w:val="false"/>
          <w:color w:val="000000"/>
          <w:sz w:val="28"/>
        </w:rPr>
        <w:t>
                        тендера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10. Приобретение для    Выде-   Департамент     2002- За счет    Укрепление
</w:t>
      </w:r>
    </w:p>
    <w:p>
      <w:pPr>
        <w:spacing w:after="0"/>
        <w:ind w:left="0"/>
        <w:jc w:val="both"/>
      </w:pPr>
      <w:r>
        <w:rPr>
          <w:rFonts w:ascii="Times New Roman"/>
          <w:b w:val="false"/>
          <w:i w:val="false"/>
          <w:color w:val="000000"/>
          <w:sz w:val="28"/>
        </w:rPr>
        <w:t>
    Центра СПИД         ление   здравоохране-   2005  средств    материаль-
</w:t>
      </w:r>
    </w:p>
    <w:p>
      <w:pPr>
        <w:spacing w:after="0"/>
        <w:ind w:left="0"/>
        <w:jc w:val="both"/>
      </w:pPr>
      <w:r>
        <w:rPr>
          <w:rFonts w:ascii="Times New Roman"/>
          <w:b w:val="false"/>
          <w:i w:val="false"/>
          <w:color w:val="000000"/>
          <w:sz w:val="28"/>
        </w:rPr>
        <w:t>
    санитарной авто-    средств ния г. Астаны,   гг.  программы  но-техни-
</w:t>
      </w:r>
    </w:p>
    <w:p>
      <w:pPr>
        <w:spacing w:after="0"/>
        <w:ind w:left="0"/>
        <w:jc w:val="both"/>
      </w:pPr>
      <w:r>
        <w:rPr>
          <w:rFonts w:ascii="Times New Roman"/>
          <w:b w:val="false"/>
          <w:i w:val="false"/>
          <w:color w:val="000000"/>
          <w:sz w:val="28"/>
        </w:rPr>
        <w:t>
    машины              по ст.  департамент           44.00      ческой ба-
</w:t>
      </w:r>
    </w:p>
    <w:p>
      <w:pPr>
        <w:spacing w:after="0"/>
        <w:ind w:left="0"/>
        <w:jc w:val="both"/>
      </w:pPr>
      <w:r>
        <w:rPr>
          <w:rFonts w:ascii="Times New Roman"/>
          <w:b w:val="false"/>
          <w:i w:val="false"/>
          <w:color w:val="000000"/>
          <w:sz w:val="28"/>
        </w:rPr>
        <w:t>
                        сметы   финансов, центр 2002  централи-  зы центра 
</w:t>
      </w:r>
    </w:p>
    <w:p>
      <w:pPr>
        <w:spacing w:after="0"/>
        <w:ind w:left="0"/>
        <w:jc w:val="both"/>
      </w:pPr>
      <w:r>
        <w:rPr>
          <w:rFonts w:ascii="Times New Roman"/>
          <w:b w:val="false"/>
          <w:i w:val="false"/>
          <w:color w:val="000000"/>
          <w:sz w:val="28"/>
        </w:rPr>
        <w:t>
                        расхо-  СПИД             г.   зованный   СПИД
</w:t>
      </w:r>
    </w:p>
    <w:p>
      <w:pPr>
        <w:spacing w:after="0"/>
        <w:ind w:left="0"/>
        <w:jc w:val="both"/>
      </w:pPr>
      <w:r>
        <w:rPr>
          <w:rFonts w:ascii="Times New Roman"/>
          <w:b w:val="false"/>
          <w:i w:val="false"/>
          <w:color w:val="000000"/>
          <w:sz w:val="28"/>
        </w:rPr>
        <w:t>
                        дов на                        закуп
</w:t>
      </w:r>
    </w:p>
    <w:p>
      <w:pPr>
        <w:spacing w:after="0"/>
        <w:ind w:left="0"/>
        <w:jc w:val="both"/>
      </w:pPr>
      <w:r>
        <w:rPr>
          <w:rFonts w:ascii="Times New Roman"/>
          <w:b w:val="false"/>
          <w:i w:val="false"/>
          <w:color w:val="000000"/>
          <w:sz w:val="28"/>
        </w:rPr>
        <w:t>
                        основе
</w:t>
      </w:r>
    </w:p>
    <w:p>
      <w:pPr>
        <w:spacing w:after="0"/>
        <w:ind w:left="0"/>
        <w:jc w:val="both"/>
      </w:pPr>
      <w:r>
        <w:rPr>
          <w:rFonts w:ascii="Times New Roman"/>
          <w:b w:val="false"/>
          <w:i w:val="false"/>
          <w:color w:val="000000"/>
          <w:sz w:val="28"/>
        </w:rPr>
        <w:t>
                        тендера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VI. Социальная защита ВИЧ-инфицированных и больных СПИДом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Осуществлять бес-   Приказ  Департамент     Пос-  Бюджет     Улучшение
</w:t>
      </w:r>
    </w:p>
    <w:p>
      <w:pPr>
        <w:spacing w:after="0"/>
        <w:ind w:left="0"/>
        <w:jc w:val="both"/>
      </w:pPr>
      <w:r>
        <w:rPr>
          <w:rFonts w:ascii="Times New Roman"/>
          <w:b w:val="false"/>
          <w:i w:val="false"/>
          <w:color w:val="000000"/>
          <w:sz w:val="28"/>
        </w:rPr>
        <w:t>
    платное квалифи-    депар-  здравоохране-   тоян- гос. уч-   состояния
</w:t>
      </w:r>
    </w:p>
    <w:p>
      <w:pPr>
        <w:spacing w:after="0"/>
        <w:ind w:left="0"/>
        <w:jc w:val="both"/>
      </w:pPr>
      <w:r>
        <w:rPr>
          <w:rFonts w:ascii="Times New Roman"/>
          <w:b w:val="false"/>
          <w:i w:val="false"/>
          <w:color w:val="000000"/>
          <w:sz w:val="28"/>
        </w:rPr>
        <w:t>
    цированное ста-     тамента ния             но    реждений   здоровья
</w:t>
      </w:r>
    </w:p>
    <w:p>
      <w:pPr>
        <w:spacing w:after="0"/>
        <w:ind w:left="0"/>
        <w:jc w:val="both"/>
      </w:pPr>
      <w:r>
        <w:rPr>
          <w:rFonts w:ascii="Times New Roman"/>
          <w:b w:val="false"/>
          <w:i w:val="false"/>
          <w:color w:val="000000"/>
          <w:sz w:val="28"/>
        </w:rPr>
        <w:t>
    ционарное лечение   здраво-                       и пред- 
</w:t>
      </w:r>
    </w:p>
    <w:p>
      <w:pPr>
        <w:spacing w:after="0"/>
        <w:ind w:left="0"/>
        <w:jc w:val="both"/>
      </w:pPr>
      <w:r>
        <w:rPr>
          <w:rFonts w:ascii="Times New Roman"/>
          <w:b w:val="false"/>
          <w:i w:val="false"/>
          <w:color w:val="000000"/>
          <w:sz w:val="28"/>
        </w:rPr>
        <w:t>
    ВИЧ-инфицирован-    охране-                       приятий,
</w:t>
      </w:r>
    </w:p>
    <w:p>
      <w:pPr>
        <w:spacing w:after="0"/>
        <w:ind w:left="0"/>
        <w:jc w:val="both"/>
      </w:pPr>
      <w:r>
        <w:rPr>
          <w:rFonts w:ascii="Times New Roman"/>
          <w:b w:val="false"/>
          <w:i w:val="false"/>
          <w:color w:val="000000"/>
          <w:sz w:val="28"/>
        </w:rPr>
        <w:t>
    ных и больных       ния                           департа-
</w:t>
      </w:r>
    </w:p>
    <w:p>
      <w:pPr>
        <w:spacing w:after="0"/>
        <w:ind w:left="0"/>
        <w:jc w:val="both"/>
      </w:pPr>
      <w:r>
        <w:rPr>
          <w:rFonts w:ascii="Times New Roman"/>
          <w:b w:val="false"/>
          <w:i w:val="false"/>
          <w:color w:val="000000"/>
          <w:sz w:val="28"/>
        </w:rPr>
        <w:t>
    СПИДом в госу-                                    мента
</w:t>
      </w:r>
    </w:p>
    <w:p>
      <w:pPr>
        <w:spacing w:after="0"/>
        <w:ind w:left="0"/>
        <w:jc w:val="both"/>
      </w:pPr>
      <w:r>
        <w:rPr>
          <w:rFonts w:ascii="Times New Roman"/>
          <w:b w:val="false"/>
          <w:i w:val="false"/>
          <w:color w:val="000000"/>
          <w:sz w:val="28"/>
        </w:rPr>
        <w:t>
    дарственных уч-                                   здравоох-
</w:t>
      </w:r>
    </w:p>
    <w:p>
      <w:pPr>
        <w:spacing w:after="0"/>
        <w:ind w:left="0"/>
        <w:jc w:val="both"/>
      </w:pPr>
      <w:r>
        <w:rPr>
          <w:rFonts w:ascii="Times New Roman"/>
          <w:b w:val="false"/>
          <w:i w:val="false"/>
          <w:color w:val="000000"/>
          <w:sz w:val="28"/>
        </w:rPr>
        <w:t>
    реждениях и пред-                                 ранения
</w:t>
      </w:r>
    </w:p>
    <w:p>
      <w:pPr>
        <w:spacing w:after="0"/>
        <w:ind w:left="0"/>
        <w:jc w:val="both"/>
      </w:pPr>
      <w:r>
        <w:rPr>
          <w:rFonts w:ascii="Times New Roman"/>
          <w:b w:val="false"/>
          <w:i w:val="false"/>
          <w:color w:val="000000"/>
          <w:sz w:val="28"/>
        </w:rPr>
        <w:t>
    приятиях здраво-
</w:t>
      </w:r>
    </w:p>
    <w:p>
      <w:pPr>
        <w:spacing w:after="0"/>
        <w:ind w:left="0"/>
        <w:jc w:val="both"/>
      </w:pPr>
      <w:r>
        <w:rPr>
          <w:rFonts w:ascii="Times New Roman"/>
          <w:b w:val="false"/>
          <w:i w:val="false"/>
          <w:color w:val="000000"/>
          <w:sz w:val="28"/>
        </w:rPr>
        <w:t>
    охранения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Обеспечить ано-     Приказ  Центр по        Пос-  В преде-   Оказание 
</w:t>
      </w:r>
    </w:p>
    <w:p>
      <w:pPr>
        <w:spacing w:after="0"/>
        <w:ind w:left="0"/>
        <w:jc w:val="both"/>
      </w:pPr>
      <w:r>
        <w:rPr>
          <w:rFonts w:ascii="Times New Roman"/>
          <w:b w:val="false"/>
          <w:i w:val="false"/>
          <w:color w:val="000000"/>
          <w:sz w:val="28"/>
        </w:rPr>
        <w:t>
    нимное, конфиден-   глав-   профилактике    тоян- лах сметы  помощи 
</w:t>
      </w:r>
    </w:p>
    <w:p>
      <w:pPr>
        <w:spacing w:after="0"/>
        <w:ind w:left="0"/>
        <w:jc w:val="both"/>
      </w:pPr>
      <w:r>
        <w:rPr>
          <w:rFonts w:ascii="Times New Roman"/>
          <w:b w:val="false"/>
          <w:i w:val="false"/>
          <w:color w:val="000000"/>
          <w:sz w:val="28"/>
        </w:rPr>
        <w:t>
    циальное и добро-   ного    и борьбы со     но    расходов   больному 
</w:t>
      </w:r>
    </w:p>
    <w:p>
      <w:pPr>
        <w:spacing w:after="0"/>
        <w:ind w:left="0"/>
        <w:jc w:val="both"/>
      </w:pPr>
      <w:r>
        <w:rPr>
          <w:rFonts w:ascii="Times New Roman"/>
          <w:b w:val="false"/>
          <w:i w:val="false"/>
          <w:color w:val="000000"/>
          <w:sz w:val="28"/>
        </w:rPr>
        <w:t>
    вольное тестиро-    врача   СПИДом
</w:t>
      </w:r>
    </w:p>
    <w:p>
      <w:pPr>
        <w:spacing w:after="0"/>
        <w:ind w:left="0"/>
        <w:jc w:val="both"/>
      </w:pPr>
      <w:r>
        <w:rPr>
          <w:rFonts w:ascii="Times New Roman"/>
          <w:b w:val="false"/>
          <w:i w:val="false"/>
          <w:color w:val="000000"/>
          <w:sz w:val="28"/>
        </w:rPr>
        <w:t>
    вание обративших-   Центра  г. Астаны 
</w:t>
      </w:r>
    </w:p>
    <w:p>
      <w:pPr>
        <w:spacing w:after="0"/>
        <w:ind w:left="0"/>
        <w:jc w:val="both"/>
      </w:pPr>
      <w:r>
        <w:rPr>
          <w:rFonts w:ascii="Times New Roman"/>
          <w:b w:val="false"/>
          <w:i w:val="false"/>
          <w:color w:val="000000"/>
          <w:sz w:val="28"/>
        </w:rPr>
        <w:t>
    ся лиц              СПИД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Сохранять непрерыв- Приказы Руководи-       Пос-  Согласно    Оказание
</w:t>
      </w:r>
    </w:p>
    <w:p>
      <w:pPr>
        <w:spacing w:after="0"/>
        <w:ind w:left="0"/>
        <w:jc w:val="both"/>
      </w:pPr>
      <w:r>
        <w:rPr>
          <w:rFonts w:ascii="Times New Roman"/>
          <w:b w:val="false"/>
          <w:i w:val="false"/>
          <w:color w:val="000000"/>
          <w:sz w:val="28"/>
        </w:rPr>
        <w:t>
    ный трудовой стаж   руково- тели            тоян- положениям  помощи
</w:t>
      </w:r>
    </w:p>
    <w:p>
      <w:pPr>
        <w:spacing w:after="0"/>
        <w:ind w:left="0"/>
        <w:jc w:val="both"/>
      </w:pPr>
      <w:r>
        <w:rPr>
          <w:rFonts w:ascii="Times New Roman"/>
          <w:b w:val="false"/>
          <w:i w:val="false"/>
          <w:color w:val="000000"/>
          <w:sz w:val="28"/>
        </w:rPr>
        <w:t>
    за одним из         дителей предприя-       но                семьям
</w:t>
      </w:r>
    </w:p>
    <w:p>
      <w:pPr>
        <w:spacing w:after="0"/>
        <w:ind w:left="0"/>
        <w:jc w:val="both"/>
      </w:pPr>
      <w:r>
        <w:rPr>
          <w:rFonts w:ascii="Times New Roman"/>
          <w:b w:val="false"/>
          <w:i w:val="false"/>
          <w:color w:val="000000"/>
          <w:sz w:val="28"/>
        </w:rPr>
        <w:t>
    родителей, в связи  пред-   тий
</w:t>
      </w:r>
    </w:p>
    <w:p>
      <w:pPr>
        <w:spacing w:after="0"/>
        <w:ind w:left="0"/>
        <w:jc w:val="both"/>
      </w:pPr>
      <w:r>
        <w:rPr>
          <w:rFonts w:ascii="Times New Roman"/>
          <w:b w:val="false"/>
          <w:i w:val="false"/>
          <w:color w:val="000000"/>
          <w:sz w:val="28"/>
        </w:rPr>
        <w:t>
    с уходом за детьми, приятий,
</w:t>
      </w:r>
    </w:p>
    <w:p>
      <w:pPr>
        <w:spacing w:after="0"/>
        <w:ind w:left="0"/>
        <w:jc w:val="both"/>
      </w:pPr>
      <w:r>
        <w:rPr>
          <w:rFonts w:ascii="Times New Roman"/>
          <w:b w:val="false"/>
          <w:i w:val="false"/>
          <w:color w:val="000000"/>
          <w:sz w:val="28"/>
        </w:rPr>
        <w:t>
    инфицированными     учрежде-
</w:t>
      </w:r>
    </w:p>
    <w:p>
      <w:pPr>
        <w:spacing w:after="0"/>
        <w:ind w:left="0"/>
        <w:jc w:val="both"/>
      </w:pPr>
      <w:r>
        <w:rPr>
          <w:rFonts w:ascii="Times New Roman"/>
          <w:b w:val="false"/>
          <w:i w:val="false"/>
          <w:color w:val="000000"/>
          <w:sz w:val="28"/>
        </w:rPr>
        <w:t>
    ВИЧ или больными    ний
</w:t>
      </w:r>
    </w:p>
    <w:p>
      <w:pPr>
        <w:spacing w:after="0"/>
        <w:ind w:left="0"/>
        <w:jc w:val="both"/>
      </w:pPr>
      <w:r>
        <w:rPr>
          <w:rFonts w:ascii="Times New Roman"/>
          <w:b w:val="false"/>
          <w:i w:val="false"/>
          <w:color w:val="000000"/>
          <w:sz w:val="28"/>
        </w:rPr>
        <w:t>
    СПИДом в возрасте 
</w:t>
      </w:r>
    </w:p>
    <w:p>
      <w:pPr>
        <w:spacing w:after="0"/>
        <w:ind w:left="0"/>
        <w:jc w:val="both"/>
      </w:pPr>
      <w:r>
        <w:rPr>
          <w:rFonts w:ascii="Times New Roman"/>
          <w:b w:val="false"/>
          <w:i w:val="false"/>
          <w:color w:val="000000"/>
          <w:sz w:val="28"/>
        </w:rPr>
        <w:t>
    до 16 лет согласно 
</w:t>
      </w:r>
    </w:p>
    <w:p>
      <w:pPr>
        <w:spacing w:after="0"/>
        <w:ind w:left="0"/>
        <w:jc w:val="both"/>
      </w:pPr>
      <w:r>
        <w:rPr>
          <w:rFonts w:ascii="Times New Roman"/>
          <w:b w:val="false"/>
          <w:i w:val="false"/>
          <w:color w:val="000000"/>
          <w:sz w:val="28"/>
        </w:rPr>
        <w:t>
    ст.7 Закона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от 5 октября 1994 г. 
</w:t>
      </w:r>
    </w:p>
    <w:p>
      <w:pPr>
        <w:spacing w:after="0"/>
        <w:ind w:left="0"/>
        <w:jc w:val="both"/>
      </w:pPr>
      <w:r>
        <w:rPr>
          <w:rFonts w:ascii="Times New Roman"/>
          <w:b w:val="false"/>
          <w:i w:val="false"/>
          <w:color w:val="000000"/>
          <w:sz w:val="28"/>
        </w:rPr>
        <w:t>
    "О профилактике 
</w:t>
      </w:r>
    </w:p>
    <w:p>
      <w:pPr>
        <w:spacing w:after="0"/>
        <w:ind w:left="0"/>
        <w:jc w:val="both"/>
      </w:pPr>
      <w:r>
        <w:rPr>
          <w:rFonts w:ascii="Times New Roman"/>
          <w:b w:val="false"/>
          <w:i w:val="false"/>
          <w:color w:val="000000"/>
          <w:sz w:val="28"/>
        </w:rPr>
        <w:t>
    заболевания СПИД"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Проводить экспер-   Заклю-  Департамент     Пос-  Согласно   Оказание 
</w:t>
      </w:r>
    </w:p>
    <w:p>
      <w:pPr>
        <w:spacing w:after="0"/>
        <w:ind w:left="0"/>
        <w:jc w:val="both"/>
      </w:pPr>
      <w:r>
        <w:rPr>
          <w:rFonts w:ascii="Times New Roman"/>
          <w:b w:val="false"/>
          <w:i w:val="false"/>
          <w:color w:val="000000"/>
          <w:sz w:val="28"/>
        </w:rPr>
        <w:t>
    тизу потери тру-    чение   труда, занятос- тоян- решения    помощи
</w:t>
      </w:r>
    </w:p>
    <w:p>
      <w:pPr>
        <w:spacing w:after="0"/>
        <w:ind w:left="0"/>
        <w:jc w:val="both"/>
      </w:pPr>
      <w:r>
        <w:rPr>
          <w:rFonts w:ascii="Times New Roman"/>
          <w:b w:val="false"/>
          <w:i w:val="false"/>
          <w:color w:val="000000"/>
          <w:sz w:val="28"/>
        </w:rPr>
        <w:t>
    доспособности во    вра-    ти и социальной но    суда       больным 
</w:t>
      </w:r>
    </w:p>
    <w:p>
      <w:pPr>
        <w:spacing w:after="0"/>
        <w:ind w:left="0"/>
        <w:jc w:val="both"/>
      </w:pPr>
      <w:r>
        <w:rPr>
          <w:rFonts w:ascii="Times New Roman"/>
          <w:b w:val="false"/>
          <w:i w:val="false"/>
          <w:color w:val="000000"/>
          <w:sz w:val="28"/>
        </w:rPr>
        <w:t>
    врачебно-экс-       чебно-  защиты населе-
</w:t>
      </w:r>
    </w:p>
    <w:p>
      <w:pPr>
        <w:spacing w:after="0"/>
        <w:ind w:left="0"/>
        <w:jc w:val="both"/>
      </w:pPr>
      <w:r>
        <w:rPr>
          <w:rFonts w:ascii="Times New Roman"/>
          <w:b w:val="false"/>
          <w:i w:val="false"/>
          <w:color w:val="000000"/>
          <w:sz w:val="28"/>
        </w:rPr>
        <w:t>
    пертных комиссиях   экс-    ния г. Астаны
</w:t>
      </w:r>
    </w:p>
    <w:p>
      <w:pPr>
        <w:spacing w:after="0"/>
        <w:ind w:left="0"/>
        <w:jc w:val="both"/>
      </w:pPr>
      <w:r>
        <w:rPr>
          <w:rFonts w:ascii="Times New Roman"/>
          <w:b w:val="false"/>
          <w:i w:val="false"/>
          <w:color w:val="000000"/>
          <w:sz w:val="28"/>
        </w:rPr>
        <w:t>
    для определения     перт-
</w:t>
      </w:r>
    </w:p>
    <w:p>
      <w:pPr>
        <w:spacing w:after="0"/>
        <w:ind w:left="0"/>
        <w:jc w:val="both"/>
      </w:pPr>
      <w:r>
        <w:rPr>
          <w:rFonts w:ascii="Times New Roman"/>
          <w:b w:val="false"/>
          <w:i w:val="false"/>
          <w:color w:val="000000"/>
          <w:sz w:val="28"/>
        </w:rPr>
        <w:t>
    групп инвалидности  ной  
</w:t>
      </w:r>
    </w:p>
    <w:p>
      <w:pPr>
        <w:spacing w:after="0"/>
        <w:ind w:left="0"/>
        <w:jc w:val="both"/>
      </w:pPr>
      <w:r>
        <w:rPr>
          <w:rFonts w:ascii="Times New Roman"/>
          <w:b w:val="false"/>
          <w:i w:val="false"/>
          <w:color w:val="000000"/>
          <w:sz w:val="28"/>
        </w:rPr>
        <w:t>
                        комис-
</w:t>
      </w:r>
    </w:p>
    <w:p>
      <w:pPr>
        <w:spacing w:after="0"/>
        <w:ind w:left="0"/>
        <w:jc w:val="both"/>
      </w:pPr>
      <w:r>
        <w:rPr>
          <w:rFonts w:ascii="Times New Roman"/>
          <w:b w:val="false"/>
          <w:i w:val="false"/>
          <w:color w:val="000000"/>
          <w:sz w:val="28"/>
        </w:rPr>
        <w:t>
                        сии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Содействовать тру-  Нап-    Департамент     Пос-  Согласно   Оказание 
</w:t>
      </w:r>
    </w:p>
    <w:p>
      <w:pPr>
        <w:spacing w:after="0"/>
        <w:ind w:left="0"/>
        <w:jc w:val="both"/>
      </w:pPr>
      <w:r>
        <w:rPr>
          <w:rFonts w:ascii="Times New Roman"/>
          <w:b w:val="false"/>
          <w:i w:val="false"/>
          <w:color w:val="000000"/>
          <w:sz w:val="28"/>
        </w:rPr>
        <w:t>
    доустройству ВИЧ-   равле-  труда, за-      тоян- положения  помощи
</w:t>
      </w:r>
    </w:p>
    <w:p>
      <w:pPr>
        <w:spacing w:after="0"/>
        <w:ind w:left="0"/>
        <w:jc w:val="both"/>
      </w:pPr>
      <w:r>
        <w:rPr>
          <w:rFonts w:ascii="Times New Roman"/>
          <w:b w:val="false"/>
          <w:i w:val="false"/>
          <w:color w:val="000000"/>
          <w:sz w:val="28"/>
        </w:rPr>
        <w:t>
    инфицированных      ние на  нятости и       но               больным 
</w:t>
      </w:r>
    </w:p>
    <w:p>
      <w:pPr>
        <w:spacing w:after="0"/>
        <w:ind w:left="0"/>
        <w:jc w:val="both"/>
      </w:pPr>
      <w:r>
        <w:rPr>
          <w:rFonts w:ascii="Times New Roman"/>
          <w:b w:val="false"/>
          <w:i w:val="false"/>
          <w:color w:val="000000"/>
          <w:sz w:val="28"/>
        </w:rPr>
        <w:t>
    включив в целевые   работу  социальной
</w:t>
      </w:r>
    </w:p>
    <w:p>
      <w:pPr>
        <w:spacing w:after="0"/>
        <w:ind w:left="0"/>
        <w:jc w:val="both"/>
      </w:pPr>
      <w:r>
        <w:rPr>
          <w:rFonts w:ascii="Times New Roman"/>
          <w:b w:val="false"/>
          <w:i w:val="false"/>
          <w:color w:val="000000"/>
          <w:sz w:val="28"/>
        </w:rPr>
        <w:t>
    группы                      защиты 
</w:t>
      </w:r>
    </w:p>
    <w:p>
      <w:pPr>
        <w:spacing w:after="0"/>
        <w:ind w:left="0"/>
        <w:jc w:val="both"/>
      </w:pPr>
      <w:r>
        <w:rPr>
          <w:rFonts w:ascii="Times New Roman"/>
          <w:b w:val="false"/>
          <w:i w:val="false"/>
          <w:color w:val="000000"/>
          <w:sz w:val="28"/>
        </w:rPr>
        <w:t>
                                населения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Выплачивать еди-    Реше-   Департамент     Пос-  Согласно   Оказание
</w:t>
      </w:r>
    </w:p>
    <w:p>
      <w:pPr>
        <w:spacing w:after="0"/>
        <w:ind w:left="0"/>
        <w:jc w:val="both"/>
      </w:pPr>
      <w:r>
        <w:rPr>
          <w:rFonts w:ascii="Times New Roman"/>
          <w:b w:val="false"/>
          <w:i w:val="false"/>
          <w:color w:val="000000"/>
          <w:sz w:val="28"/>
        </w:rPr>
        <w:t>
    новременное посо-   ние     здравоохране-   тоян- решения    помощи
</w:t>
      </w:r>
    </w:p>
    <w:p>
      <w:pPr>
        <w:spacing w:after="0"/>
        <w:ind w:left="0"/>
        <w:jc w:val="both"/>
      </w:pPr>
      <w:r>
        <w:rPr>
          <w:rFonts w:ascii="Times New Roman"/>
          <w:b w:val="false"/>
          <w:i w:val="false"/>
          <w:color w:val="000000"/>
          <w:sz w:val="28"/>
        </w:rPr>
        <w:t>
    бие лицам, полу-    суда    ния             но    суда       больным
</w:t>
      </w:r>
    </w:p>
    <w:p>
      <w:pPr>
        <w:spacing w:after="0"/>
        <w:ind w:left="0"/>
        <w:jc w:val="both"/>
      </w:pPr>
      <w:r>
        <w:rPr>
          <w:rFonts w:ascii="Times New Roman"/>
          <w:b w:val="false"/>
          <w:i w:val="false"/>
          <w:color w:val="000000"/>
          <w:sz w:val="28"/>
        </w:rPr>
        <w:t>
    чившим заражение    
</w:t>
      </w:r>
    </w:p>
    <w:p>
      <w:pPr>
        <w:spacing w:after="0"/>
        <w:ind w:left="0"/>
        <w:jc w:val="both"/>
      </w:pPr>
      <w:r>
        <w:rPr>
          <w:rFonts w:ascii="Times New Roman"/>
          <w:b w:val="false"/>
          <w:i w:val="false"/>
          <w:color w:val="000000"/>
          <w:sz w:val="28"/>
        </w:rPr>
        <w:t>
    в лечебных учреж-         
</w:t>
      </w:r>
    </w:p>
    <w:p>
      <w:pPr>
        <w:spacing w:after="0"/>
        <w:ind w:left="0"/>
        <w:jc w:val="both"/>
      </w:pPr>
      <w:r>
        <w:rPr>
          <w:rFonts w:ascii="Times New Roman"/>
          <w:b w:val="false"/>
          <w:i w:val="false"/>
          <w:color w:val="000000"/>
          <w:sz w:val="28"/>
        </w:rPr>
        <w:t>
    дениях по вине              
</w:t>
      </w:r>
    </w:p>
    <w:p>
      <w:pPr>
        <w:spacing w:after="0"/>
        <w:ind w:left="0"/>
        <w:jc w:val="both"/>
      </w:pPr>
      <w:r>
        <w:rPr>
          <w:rFonts w:ascii="Times New Roman"/>
          <w:b w:val="false"/>
          <w:i w:val="false"/>
          <w:color w:val="000000"/>
          <w:sz w:val="28"/>
        </w:rPr>
        <w:t>
    медицинских 
</w:t>
      </w:r>
    </w:p>
    <w:p>
      <w:pPr>
        <w:spacing w:after="0"/>
        <w:ind w:left="0"/>
        <w:jc w:val="both"/>
      </w:pPr>
      <w:r>
        <w:rPr>
          <w:rFonts w:ascii="Times New Roman"/>
          <w:b w:val="false"/>
          <w:i w:val="false"/>
          <w:color w:val="000000"/>
          <w:sz w:val="28"/>
        </w:rPr>
        <w:t>
    работников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Бесплатное ле-      Бес-    Департамент     В те- Согласно   Улучшение
</w:t>
      </w:r>
    </w:p>
    <w:p>
      <w:pPr>
        <w:spacing w:after="0"/>
        <w:ind w:left="0"/>
        <w:jc w:val="both"/>
      </w:pPr>
      <w:r>
        <w:rPr>
          <w:rFonts w:ascii="Times New Roman"/>
          <w:b w:val="false"/>
          <w:i w:val="false"/>
          <w:color w:val="000000"/>
          <w:sz w:val="28"/>
        </w:rPr>
        <w:t>
    карственное обес-   платные здравоохране-   чение Бюджету    состояния
</w:t>
      </w:r>
    </w:p>
    <w:p>
      <w:pPr>
        <w:spacing w:after="0"/>
        <w:ind w:left="0"/>
        <w:jc w:val="both"/>
      </w:pPr>
      <w:r>
        <w:rPr>
          <w:rFonts w:ascii="Times New Roman"/>
          <w:b w:val="false"/>
          <w:i w:val="false"/>
          <w:color w:val="000000"/>
          <w:sz w:val="28"/>
        </w:rPr>
        <w:t>
    печение ВИЧ-инфици- рецеп-  ния             года             здоровья
</w:t>
      </w:r>
    </w:p>
    <w:p>
      <w:pPr>
        <w:spacing w:after="0"/>
        <w:ind w:left="0"/>
        <w:jc w:val="both"/>
      </w:pPr>
      <w:r>
        <w:rPr>
          <w:rFonts w:ascii="Times New Roman"/>
          <w:b w:val="false"/>
          <w:i w:val="false"/>
          <w:color w:val="000000"/>
          <w:sz w:val="28"/>
        </w:rPr>
        <w:t>
    рованных для амбу-  ты
</w:t>
      </w:r>
    </w:p>
    <w:p>
      <w:pPr>
        <w:spacing w:after="0"/>
        <w:ind w:left="0"/>
        <w:jc w:val="both"/>
      </w:pPr>
      <w:r>
        <w:rPr>
          <w:rFonts w:ascii="Times New Roman"/>
          <w:b w:val="false"/>
          <w:i w:val="false"/>
          <w:color w:val="000000"/>
          <w:sz w:val="28"/>
        </w:rPr>
        <w:t>
    латорного лечения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  Обеспечить меди-    Коллек- Департамент     Пос-  Согласно   Предупреж-
</w:t>
      </w:r>
    </w:p>
    <w:p>
      <w:pPr>
        <w:spacing w:after="0"/>
        <w:ind w:left="0"/>
        <w:jc w:val="both"/>
      </w:pPr>
      <w:r>
        <w:rPr>
          <w:rFonts w:ascii="Times New Roman"/>
          <w:b w:val="false"/>
          <w:i w:val="false"/>
          <w:color w:val="000000"/>
          <w:sz w:val="28"/>
        </w:rPr>
        <w:t>
    цинских работников  тивный  здравоохране-   тоян- смете      дение за-
</w:t>
      </w:r>
    </w:p>
    <w:p>
      <w:pPr>
        <w:spacing w:after="0"/>
        <w:ind w:left="0"/>
        <w:jc w:val="both"/>
      </w:pPr>
      <w:r>
        <w:rPr>
          <w:rFonts w:ascii="Times New Roman"/>
          <w:b w:val="false"/>
          <w:i w:val="false"/>
          <w:color w:val="000000"/>
          <w:sz w:val="28"/>
        </w:rPr>
        <w:t>
    Центра по профи-    дого-   ния г. Астаны   но    расходов   ражения,
</w:t>
      </w:r>
    </w:p>
    <w:p>
      <w:pPr>
        <w:spacing w:after="0"/>
        <w:ind w:left="0"/>
        <w:jc w:val="both"/>
      </w:pPr>
      <w:r>
        <w:rPr>
          <w:rFonts w:ascii="Times New Roman"/>
          <w:b w:val="false"/>
          <w:i w:val="false"/>
          <w:color w:val="000000"/>
          <w:sz w:val="28"/>
        </w:rPr>
        <w:t>
    лактике и борьбы    вор,    Центр СПИД                       социальная
</w:t>
      </w:r>
    </w:p>
    <w:p>
      <w:pPr>
        <w:spacing w:after="0"/>
        <w:ind w:left="0"/>
        <w:jc w:val="both"/>
      </w:pPr>
      <w:r>
        <w:rPr>
          <w:rFonts w:ascii="Times New Roman"/>
          <w:b w:val="false"/>
          <w:i w:val="false"/>
          <w:color w:val="000000"/>
          <w:sz w:val="28"/>
        </w:rPr>
        <w:t>
    со СПИДом г. Ас-    индиви- г. Астаны                        защита 
</w:t>
      </w:r>
    </w:p>
    <w:p>
      <w:pPr>
        <w:spacing w:after="0"/>
        <w:ind w:left="0"/>
        <w:jc w:val="both"/>
      </w:pPr>
      <w:r>
        <w:rPr>
          <w:rFonts w:ascii="Times New Roman"/>
          <w:b w:val="false"/>
          <w:i w:val="false"/>
          <w:color w:val="000000"/>
          <w:sz w:val="28"/>
        </w:rPr>
        <w:t>
    таны, Центра кро-   дуаль-
</w:t>
      </w:r>
    </w:p>
    <w:p>
      <w:pPr>
        <w:spacing w:after="0"/>
        <w:ind w:left="0"/>
        <w:jc w:val="both"/>
      </w:pPr>
      <w:r>
        <w:rPr>
          <w:rFonts w:ascii="Times New Roman"/>
          <w:b w:val="false"/>
          <w:i w:val="false"/>
          <w:color w:val="000000"/>
          <w:sz w:val="28"/>
        </w:rPr>
        <w:t>
    ви, а также персо-  ный
</w:t>
      </w:r>
    </w:p>
    <w:p>
      <w:pPr>
        <w:spacing w:after="0"/>
        <w:ind w:left="0"/>
        <w:jc w:val="both"/>
      </w:pPr>
      <w:r>
        <w:rPr>
          <w:rFonts w:ascii="Times New Roman"/>
          <w:b w:val="false"/>
          <w:i w:val="false"/>
          <w:color w:val="000000"/>
          <w:sz w:val="28"/>
        </w:rPr>
        <w:t>
    нал больниц, вра-   трудо-
</w:t>
      </w:r>
    </w:p>
    <w:p>
      <w:pPr>
        <w:spacing w:after="0"/>
        <w:ind w:left="0"/>
        <w:jc w:val="both"/>
      </w:pPr>
      <w:r>
        <w:rPr>
          <w:rFonts w:ascii="Times New Roman"/>
          <w:b w:val="false"/>
          <w:i w:val="false"/>
          <w:color w:val="000000"/>
          <w:sz w:val="28"/>
        </w:rPr>
        <w:t>
    чебных амбулаторий, вой 
</w:t>
      </w:r>
    </w:p>
    <w:p>
      <w:pPr>
        <w:spacing w:after="0"/>
        <w:ind w:left="0"/>
        <w:jc w:val="both"/>
      </w:pPr>
      <w:r>
        <w:rPr>
          <w:rFonts w:ascii="Times New Roman"/>
          <w:b w:val="false"/>
          <w:i w:val="false"/>
          <w:color w:val="000000"/>
          <w:sz w:val="28"/>
        </w:rPr>
        <w:t>
    контактирующих с    договор
</w:t>
      </w:r>
    </w:p>
    <w:p>
      <w:pPr>
        <w:spacing w:after="0"/>
        <w:ind w:left="0"/>
        <w:jc w:val="both"/>
      </w:pPr>
      <w:r>
        <w:rPr>
          <w:rFonts w:ascii="Times New Roman"/>
          <w:b w:val="false"/>
          <w:i w:val="false"/>
          <w:color w:val="000000"/>
          <w:sz w:val="28"/>
        </w:rPr>
        <w:t>
    кровью, средствами
</w:t>
      </w:r>
    </w:p>
    <w:p>
      <w:pPr>
        <w:spacing w:after="0"/>
        <w:ind w:left="0"/>
        <w:jc w:val="both"/>
      </w:pPr>
      <w:r>
        <w:rPr>
          <w:rFonts w:ascii="Times New Roman"/>
          <w:b w:val="false"/>
          <w:i w:val="false"/>
          <w:color w:val="000000"/>
          <w:sz w:val="28"/>
        </w:rPr>
        <w:t>
    индивидуальной за-
</w:t>
      </w:r>
    </w:p>
    <w:p>
      <w:pPr>
        <w:spacing w:after="0"/>
        <w:ind w:left="0"/>
        <w:jc w:val="both"/>
      </w:pPr>
      <w:r>
        <w:rPr>
          <w:rFonts w:ascii="Times New Roman"/>
          <w:b w:val="false"/>
          <w:i w:val="false"/>
          <w:color w:val="000000"/>
          <w:sz w:val="28"/>
        </w:rPr>
        <w:t>
    щиты (перчатки,
</w:t>
      </w:r>
    </w:p>
    <w:p>
      <w:pPr>
        <w:spacing w:after="0"/>
        <w:ind w:left="0"/>
        <w:jc w:val="both"/>
      </w:pPr>
      <w:r>
        <w:rPr>
          <w:rFonts w:ascii="Times New Roman"/>
          <w:b w:val="false"/>
          <w:i w:val="false"/>
          <w:color w:val="000000"/>
          <w:sz w:val="28"/>
        </w:rPr>
        <w:t>
    маски, очки, щитки)
</w:t>
      </w:r>
    </w:p>
    <w:p>
      <w:pPr>
        <w:spacing w:after="0"/>
        <w:ind w:left="0"/>
        <w:jc w:val="both"/>
      </w:pPr>
      <w:r>
        <w:rPr>
          <w:rFonts w:ascii="Times New Roman"/>
          <w:b w:val="false"/>
          <w:i w:val="false"/>
          <w:color w:val="000000"/>
          <w:sz w:val="28"/>
        </w:rPr>
        <w:t>
    и специальными ап-
</w:t>
      </w:r>
    </w:p>
    <w:p>
      <w:pPr>
        <w:spacing w:after="0"/>
        <w:ind w:left="0"/>
        <w:jc w:val="both"/>
      </w:pPr>
      <w:r>
        <w:rPr>
          <w:rFonts w:ascii="Times New Roman"/>
          <w:b w:val="false"/>
          <w:i w:val="false"/>
          <w:color w:val="000000"/>
          <w:sz w:val="28"/>
        </w:rPr>
        <w:t>
    течками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  Осуществлять обя-   Приказ  Департамент     В те-            Социальная
</w:t>
      </w:r>
    </w:p>
    <w:p>
      <w:pPr>
        <w:spacing w:after="0"/>
        <w:ind w:left="0"/>
        <w:jc w:val="both"/>
      </w:pPr>
      <w:r>
        <w:rPr>
          <w:rFonts w:ascii="Times New Roman"/>
          <w:b w:val="false"/>
          <w:i w:val="false"/>
          <w:color w:val="000000"/>
          <w:sz w:val="28"/>
        </w:rPr>
        <w:t>
    зательное госу-     депар-  здравоохране-   чение            защита
</w:t>
      </w:r>
    </w:p>
    <w:p>
      <w:pPr>
        <w:spacing w:after="0"/>
        <w:ind w:left="0"/>
        <w:jc w:val="both"/>
      </w:pPr>
      <w:r>
        <w:rPr>
          <w:rFonts w:ascii="Times New Roman"/>
          <w:b w:val="false"/>
          <w:i w:val="false"/>
          <w:color w:val="000000"/>
          <w:sz w:val="28"/>
        </w:rPr>
        <w:t>
    дарственное стра-   тамента ния             года
</w:t>
      </w:r>
    </w:p>
    <w:p>
      <w:pPr>
        <w:spacing w:after="0"/>
        <w:ind w:left="0"/>
        <w:jc w:val="both"/>
      </w:pPr>
      <w:r>
        <w:rPr>
          <w:rFonts w:ascii="Times New Roman"/>
          <w:b w:val="false"/>
          <w:i w:val="false"/>
          <w:color w:val="000000"/>
          <w:sz w:val="28"/>
        </w:rPr>
        <w:t>
    хование медработ-   здраво-
</w:t>
      </w:r>
    </w:p>
    <w:p>
      <w:pPr>
        <w:spacing w:after="0"/>
        <w:ind w:left="0"/>
        <w:jc w:val="both"/>
      </w:pPr>
      <w:r>
        <w:rPr>
          <w:rFonts w:ascii="Times New Roman"/>
          <w:b w:val="false"/>
          <w:i w:val="false"/>
          <w:color w:val="000000"/>
          <w:sz w:val="28"/>
        </w:rPr>
        <w:t>
    ников, исполнение   охране-
</w:t>
      </w:r>
    </w:p>
    <w:p>
      <w:pPr>
        <w:spacing w:after="0"/>
        <w:ind w:left="0"/>
        <w:jc w:val="both"/>
      </w:pPr>
      <w:r>
        <w:rPr>
          <w:rFonts w:ascii="Times New Roman"/>
          <w:b w:val="false"/>
          <w:i w:val="false"/>
          <w:color w:val="000000"/>
          <w:sz w:val="28"/>
        </w:rPr>
        <w:t>
    обязанностей кото-  ния,
</w:t>
      </w:r>
    </w:p>
    <w:p>
      <w:pPr>
        <w:spacing w:after="0"/>
        <w:ind w:left="0"/>
        <w:jc w:val="both"/>
      </w:pPr>
      <w:r>
        <w:rPr>
          <w:rFonts w:ascii="Times New Roman"/>
          <w:b w:val="false"/>
          <w:i w:val="false"/>
          <w:color w:val="000000"/>
          <w:sz w:val="28"/>
        </w:rPr>
        <w:t>
    рых может привести  коллек-
</w:t>
      </w:r>
    </w:p>
    <w:p>
      <w:pPr>
        <w:spacing w:after="0"/>
        <w:ind w:left="0"/>
        <w:jc w:val="both"/>
      </w:pPr>
      <w:r>
        <w:rPr>
          <w:rFonts w:ascii="Times New Roman"/>
          <w:b w:val="false"/>
          <w:i w:val="false"/>
          <w:color w:val="000000"/>
          <w:sz w:val="28"/>
        </w:rPr>
        <w:t>
    к профессиональ-    тивный
</w:t>
      </w:r>
    </w:p>
    <w:p>
      <w:pPr>
        <w:spacing w:after="0"/>
        <w:ind w:left="0"/>
        <w:jc w:val="both"/>
      </w:pPr>
      <w:r>
        <w:rPr>
          <w:rFonts w:ascii="Times New Roman"/>
          <w:b w:val="false"/>
          <w:i w:val="false"/>
          <w:color w:val="000000"/>
          <w:sz w:val="28"/>
        </w:rPr>
        <w:t>
    ному заражению      договор,
</w:t>
      </w:r>
    </w:p>
    <w:p>
      <w:pPr>
        <w:spacing w:after="0"/>
        <w:ind w:left="0"/>
        <w:jc w:val="both"/>
      </w:pPr>
      <w:r>
        <w:rPr>
          <w:rFonts w:ascii="Times New Roman"/>
          <w:b w:val="false"/>
          <w:i w:val="false"/>
          <w:color w:val="000000"/>
          <w:sz w:val="28"/>
        </w:rPr>
        <w:t>
    ВИЧ, с выплатой     индиви- 
</w:t>
      </w:r>
    </w:p>
    <w:p>
      <w:pPr>
        <w:spacing w:after="0"/>
        <w:ind w:left="0"/>
        <w:jc w:val="both"/>
      </w:pPr>
      <w:r>
        <w:rPr>
          <w:rFonts w:ascii="Times New Roman"/>
          <w:b w:val="false"/>
          <w:i w:val="false"/>
          <w:color w:val="000000"/>
          <w:sz w:val="28"/>
        </w:rPr>
        <w:t>
    пособий в соответ-  дуальный
</w:t>
      </w:r>
    </w:p>
    <w:p>
      <w:pPr>
        <w:spacing w:after="0"/>
        <w:ind w:left="0"/>
        <w:jc w:val="both"/>
      </w:pPr>
      <w:r>
        <w:rPr>
          <w:rFonts w:ascii="Times New Roman"/>
          <w:b w:val="false"/>
          <w:i w:val="false"/>
          <w:color w:val="000000"/>
          <w:sz w:val="28"/>
        </w:rPr>
        <w:t>
    ствии со ст. 13     трудовой
</w:t>
      </w:r>
    </w:p>
    <w:p>
      <w:pPr>
        <w:spacing w:after="0"/>
        <w:ind w:left="0"/>
        <w:jc w:val="both"/>
      </w:pPr>
      <w:r>
        <w:rPr>
          <w:rFonts w:ascii="Times New Roman"/>
          <w:b w:val="false"/>
          <w:i w:val="false"/>
          <w:color w:val="000000"/>
          <w:sz w:val="28"/>
        </w:rPr>
        <w:t>
    Закона Республики   договор
</w:t>
      </w:r>
    </w:p>
    <w:p>
      <w:pPr>
        <w:spacing w:after="0"/>
        <w:ind w:left="0"/>
        <w:jc w:val="both"/>
      </w:pPr>
      <w:r>
        <w:rPr>
          <w:rFonts w:ascii="Times New Roman"/>
          <w:b w:val="false"/>
          <w:i w:val="false"/>
          <w:color w:val="000000"/>
          <w:sz w:val="28"/>
        </w:rPr>
        <w:t>
    Казахстан от 5 
</w:t>
      </w:r>
    </w:p>
    <w:p>
      <w:pPr>
        <w:spacing w:after="0"/>
        <w:ind w:left="0"/>
        <w:jc w:val="both"/>
      </w:pPr>
      <w:r>
        <w:rPr>
          <w:rFonts w:ascii="Times New Roman"/>
          <w:b w:val="false"/>
          <w:i w:val="false"/>
          <w:color w:val="000000"/>
          <w:sz w:val="28"/>
        </w:rPr>
        <w:t>
    октября 1994 г. "О
</w:t>
      </w:r>
    </w:p>
    <w:p>
      <w:pPr>
        <w:spacing w:after="0"/>
        <w:ind w:left="0"/>
        <w:jc w:val="both"/>
      </w:pPr>
      <w:r>
        <w:rPr>
          <w:rFonts w:ascii="Times New Roman"/>
          <w:b w:val="false"/>
          <w:i w:val="false"/>
          <w:color w:val="000000"/>
          <w:sz w:val="28"/>
        </w:rPr>
        <w:t>
    профилактике 
</w:t>
      </w:r>
    </w:p>
    <w:p>
      <w:pPr>
        <w:spacing w:after="0"/>
        <w:ind w:left="0"/>
        <w:jc w:val="both"/>
      </w:pPr>
      <w:r>
        <w:rPr>
          <w:rFonts w:ascii="Times New Roman"/>
          <w:b w:val="false"/>
          <w:i w:val="false"/>
          <w:color w:val="000000"/>
          <w:sz w:val="28"/>
        </w:rPr>
        <w:t>
    заболевания СПИД".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VII. Организация  управления, координации и исполнения программы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Проводить работу с  Распо-  Департамент     2002- Не тре-    Обеспече-
</w:t>
      </w:r>
    </w:p>
    <w:p>
      <w:pPr>
        <w:spacing w:after="0"/>
        <w:ind w:left="0"/>
        <w:jc w:val="both"/>
      </w:pPr>
      <w:r>
        <w:rPr>
          <w:rFonts w:ascii="Times New Roman"/>
          <w:b w:val="false"/>
          <w:i w:val="false"/>
          <w:color w:val="000000"/>
          <w:sz w:val="28"/>
        </w:rPr>
        <w:t>
    населением и руко-  ряжение здравоохране-   2005  буется     ние со-
</w:t>
      </w:r>
    </w:p>
    <w:p>
      <w:pPr>
        <w:spacing w:after="0"/>
        <w:ind w:left="0"/>
        <w:jc w:val="both"/>
      </w:pPr>
      <w:r>
        <w:rPr>
          <w:rFonts w:ascii="Times New Roman"/>
          <w:b w:val="false"/>
          <w:i w:val="false"/>
          <w:color w:val="000000"/>
          <w:sz w:val="28"/>
        </w:rPr>
        <w:t>
    водителями пред-    акима   ния, департа-    гг.             циальной  
</w:t>
      </w:r>
    </w:p>
    <w:p>
      <w:pPr>
        <w:spacing w:after="0"/>
        <w:ind w:left="0"/>
        <w:jc w:val="both"/>
      </w:pPr>
      <w:r>
        <w:rPr>
          <w:rFonts w:ascii="Times New Roman"/>
          <w:b w:val="false"/>
          <w:i w:val="false"/>
          <w:color w:val="000000"/>
          <w:sz w:val="28"/>
        </w:rPr>
        <w:t>
    приятий, учрежде-   города  мент труда,                      защиты
</w:t>
      </w:r>
    </w:p>
    <w:p>
      <w:pPr>
        <w:spacing w:after="0"/>
        <w:ind w:left="0"/>
        <w:jc w:val="both"/>
      </w:pPr>
      <w:r>
        <w:rPr>
          <w:rFonts w:ascii="Times New Roman"/>
          <w:b w:val="false"/>
          <w:i w:val="false"/>
          <w:color w:val="000000"/>
          <w:sz w:val="28"/>
        </w:rPr>
        <w:t>
    ний, организаций            занятости и                      ВИЧ-инфи-
</w:t>
      </w:r>
    </w:p>
    <w:p>
      <w:pPr>
        <w:spacing w:after="0"/>
        <w:ind w:left="0"/>
        <w:jc w:val="both"/>
      </w:pPr>
      <w:r>
        <w:rPr>
          <w:rFonts w:ascii="Times New Roman"/>
          <w:b w:val="false"/>
          <w:i w:val="false"/>
          <w:color w:val="000000"/>
          <w:sz w:val="28"/>
        </w:rPr>
        <w:t>
    всех форм собствен-         социальной                       цирован- 
</w:t>
      </w:r>
    </w:p>
    <w:p>
      <w:pPr>
        <w:spacing w:after="0"/>
        <w:ind w:left="0"/>
        <w:jc w:val="both"/>
      </w:pPr>
      <w:r>
        <w:rPr>
          <w:rFonts w:ascii="Times New Roman"/>
          <w:b w:val="false"/>
          <w:i w:val="false"/>
          <w:color w:val="000000"/>
          <w:sz w:val="28"/>
        </w:rPr>
        <w:t>
    ности по обеспече-          защиты насе-                     ных 
</w:t>
      </w:r>
    </w:p>
    <w:p>
      <w:pPr>
        <w:spacing w:after="0"/>
        <w:ind w:left="0"/>
        <w:jc w:val="both"/>
      </w:pPr>
      <w:r>
        <w:rPr>
          <w:rFonts w:ascii="Times New Roman"/>
          <w:b w:val="false"/>
          <w:i w:val="false"/>
          <w:color w:val="000000"/>
          <w:sz w:val="28"/>
        </w:rPr>
        <w:t>
    нию необходимой             ления г. Астаны 
</w:t>
      </w:r>
    </w:p>
    <w:p>
      <w:pPr>
        <w:spacing w:after="0"/>
        <w:ind w:left="0"/>
        <w:jc w:val="both"/>
      </w:pPr>
      <w:r>
        <w:rPr>
          <w:rFonts w:ascii="Times New Roman"/>
          <w:b w:val="false"/>
          <w:i w:val="false"/>
          <w:color w:val="000000"/>
          <w:sz w:val="28"/>
        </w:rPr>
        <w:t>
    социальной под-
</w:t>
      </w:r>
    </w:p>
    <w:p>
      <w:pPr>
        <w:spacing w:after="0"/>
        <w:ind w:left="0"/>
        <w:jc w:val="both"/>
      </w:pPr>
      <w:r>
        <w:rPr>
          <w:rFonts w:ascii="Times New Roman"/>
          <w:b w:val="false"/>
          <w:i w:val="false"/>
          <w:color w:val="000000"/>
          <w:sz w:val="28"/>
        </w:rPr>
        <w:t>
    держки гражданам
</w:t>
      </w:r>
    </w:p>
    <w:p>
      <w:pPr>
        <w:spacing w:after="0"/>
        <w:ind w:left="0"/>
        <w:jc w:val="both"/>
      </w:pPr>
      <w:r>
        <w:rPr>
          <w:rFonts w:ascii="Times New Roman"/>
          <w:b w:val="false"/>
          <w:i w:val="false"/>
          <w:color w:val="000000"/>
          <w:sz w:val="28"/>
        </w:rPr>
        <w:t>
    из групп риска и
</w:t>
      </w:r>
    </w:p>
    <w:p>
      <w:pPr>
        <w:spacing w:after="0"/>
        <w:ind w:left="0"/>
        <w:jc w:val="both"/>
      </w:pPr>
      <w:r>
        <w:rPr>
          <w:rFonts w:ascii="Times New Roman"/>
          <w:b w:val="false"/>
          <w:i w:val="false"/>
          <w:color w:val="000000"/>
          <w:sz w:val="28"/>
        </w:rPr>
        <w:t>
    ВИЧ-инфицированным
</w:t>
      </w:r>
    </w:p>
    <w:p>
      <w:pPr>
        <w:spacing w:after="0"/>
        <w:ind w:left="0"/>
        <w:jc w:val="both"/>
      </w:pPr>
      <w:r>
        <w:rPr>
          <w:rFonts w:ascii="Times New Roman"/>
          <w:b w:val="false"/>
          <w:i w:val="false"/>
          <w:color w:val="000000"/>
          <w:sz w:val="28"/>
        </w:rPr>
        <w:t>
    и предупреждению
</w:t>
      </w:r>
    </w:p>
    <w:p>
      <w:pPr>
        <w:spacing w:after="0"/>
        <w:ind w:left="0"/>
        <w:jc w:val="both"/>
      </w:pPr>
      <w:r>
        <w:rPr>
          <w:rFonts w:ascii="Times New Roman"/>
          <w:b w:val="false"/>
          <w:i w:val="false"/>
          <w:color w:val="000000"/>
          <w:sz w:val="28"/>
        </w:rPr>
        <w:t>
    ущемления их
</w:t>
      </w:r>
    </w:p>
    <w:p>
      <w:pPr>
        <w:spacing w:after="0"/>
        <w:ind w:left="0"/>
        <w:jc w:val="both"/>
      </w:pPr>
      <w:r>
        <w:rPr>
          <w:rFonts w:ascii="Times New Roman"/>
          <w:b w:val="false"/>
          <w:i w:val="false"/>
          <w:color w:val="000000"/>
          <w:sz w:val="28"/>
        </w:rPr>
        <w:t>
    гражданских прав.
</w:t>
      </w:r>
    </w:p>
    <w:p>
      <w:pPr>
        <w:spacing w:after="0"/>
        <w:ind w:left="0"/>
        <w:jc w:val="both"/>
      </w:pPr>
      <w:r>
        <w:rPr>
          <w:rFonts w:ascii="Times New Roman"/>
          <w:b w:val="false"/>
          <w:i w:val="false"/>
          <w:color w:val="000000"/>
          <w:sz w:val="28"/>
        </w:rPr>
        <w:t>
    Привлекать к
</w:t>
      </w:r>
    </w:p>
    <w:p>
      <w:pPr>
        <w:spacing w:after="0"/>
        <w:ind w:left="0"/>
        <w:jc w:val="both"/>
      </w:pPr>
      <w:r>
        <w:rPr>
          <w:rFonts w:ascii="Times New Roman"/>
          <w:b w:val="false"/>
          <w:i w:val="false"/>
          <w:color w:val="000000"/>
          <w:sz w:val="28"/>
        </w:rPr>
        <w:t>
    выполнению плана
</w:t>
      </w:r>
    </w:p>
    <w:p>
      <w:pPr>
        <w:spacing w:after="0"/>
        <w:ind w:left="0"/>
        <w:jc w:val="both"/>
      </w:pPr>
      <w:r>
        <w:rPr>
          <w:rFonts w:ascii="Times New Roman"/>
          <w:b w:val="false"/>
          <w:i w:val="false"/>
          <w:color w:val="000000"/>
          <w:sz w:val="28"/>
        </w:rPr>
        <w:t>
    психологов,
</w:t>
      </w:r>
    </w:p>
    <w:p>
      <w:pPr>
        <w:spacing w:after="0"/>
        <w:ind w:left="0"/>
        <w:jc w:val="both"/>
      </w:pPr>
      <w:r>
        <w:rPr>
          <w:rFonts w:ascii="Times New Roman"/>
          <w:b w:val="false"/>
          <w:i w:val="false"/>
          <w:color w:val="000000"/>
          <w:sz w:val="28"/>
        </w:rPr>
        <w:t>
    социологов, педаго-
</w:t>
      </w:r>
    </w:p>
    <w:p>
      <w:pPr>
        <w:spacing w:after="0"/>
        <w:ind w:left="0"/>
        <w:jc w:val="both"/>
      </w:pPr>
      <w:r>
        <w:rPr>
          <w:rFonts w:ascii="Times New Roman"/>
          <w:b w:val="false"/>
          <w:i w:val="false"/>
          <w:color w:val="000000"/>
          <w:sz w:val="28"/>
        </w:rPr>
        <w:t>
    гов, юристов,
</w:t>
      </w:r>
    </w:p>
    <w:p>
      <w:pPr>
        <w:spacing w:after="0"/>
        <w:ind w:left="0"/>
        <w:jc w:val="both"/>
      </w:pPr>
      <w:r>
        <w:rPr>
          <w:rFonts w:ascii="Times New Roman"/>
          <w:b w:val="false"/>
          <w:i w:val="false"/>
          <w:color w:val="000000"/>
          <w:sz w:val="28"/>
        </w:rPr>
        <w:t>
    экономистов и
</w:t>
      </w:r>
    </w:p>
    <w:p>
      <w:pPr>
        <w:spacing w:after="0"/>
        <w:ind w:left="0"/>
        <w:jc w:val="both"/>
      </w:pPr>
      <w:r>
        <w:rPr>
          <w:rFonts w:ascii="Times New Roman"/>
          <w:b w:val="false"/>
          <w:i w:val="false"/>
          <w:color w:val="000000"/>
          <w:sz w:val="28"/>
        </w:rPr>
        <w:t>
    других специалистов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Внедрить поведен-   Прика-  Департамент     2002- Не тре-    Оценка
</w:t>
      </w:r>
    </w:p>
    <w:p>
      <w:pPr>
        <w:spacing w:after="0"/>
        <w:ind w:left="0"/>
        <w:jc w:val="both"/>
      </w:pPr>
      <w:r>
        <w:rPr>
          <w:rFonts w:ascii="Times New Roman"/>
          <w:b w:val="false"/>
          <w:i w:val="false"/>
          <w:color w:val="000000"/>
          <w:sz w:val="28"/>
        </w:rPr>
        <w:t>
    ческий и серологи-  зы,     здравоохранения 2005  буется     тенден-
</w:t>
      </w:r>
    </w:p>
    <w:p>
      <w:pPr>
        <w:spacing w:after="0"/>
        <w:ind w:left="0"/>
        <w:jc w:val="both"/>
      </w:pPr>
      <w:r>
        <w:rPr>
          <w:rFonts w:ascii="Times New Roman"/>
          <w:b w:val="false"/>
          <w:i w:val="false"/>
          <w:color w:val="000000"/>
          <w:sz w:val="28"/>
        </w:rPr>
        <w:t>
    ческий дозорный     отчет                    гг.             ции
</w:t>
      </w:r>
    </w:p>
    <w:p>
      <w:pPr>
        <w:spacing w:after="0"/>
        <w:ind w:left="0"/>
        <w:jc w:val="both"/>
      </w:pPr>
      <w:r>
        <w:rPr>
          <w:rFonts w:ascii="Times New Roman"/>
          <w:b w:val="false"/>
          <w:i w:val="false"/>
          <w:color w:val="000000"/>
          <w:sz w:val="28"/>
        </w:rPr>
        <w:t>
    надзор, определить                                           распрост-
</w:t>
      </w:r>
    </w:p>
    <w:p>
      <w:pPr>
        <w:spacing w:after="0"/>
        <w:ind w:left="0"/>
        <w:jc w:val="both"/>
      </w:pPr>
      <w:r>
        <w:rPr>
          <w:rFonts w:ascii="Times New Roman"/>
          <w:b w:val="false"/>
          <w:i w:val="false"/>
          <w:color w:val="000000"/>
          <w:sz w:val="28"/>
        </w:rPr>
        <w:t>
    соответствующие                                              ранения
</w:t>
      </w:r>
    </w:p>
    <w:p>
      <w:pPr>
        <w:spacing w:after="0"/>
        <w:ind w:left="0"/>
        <w:jc w:val="both"/>
      </w:pPr>
      <w:r>
        <w:rPr>
          <w:rFonts w:ascii="Times New Roman"/>
          <w:b w:val="false"/>
          <w:i w:val="false"/>
          <w:color w:val="000000"/>
          <w:sz w:val="28"/>
        </w:rPr>
        <w:t>
    дозорные учреждения                                          ВИЧ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Войти в единую для  Отчет   Департамент     Еже-  Не тре-    Оценка
</w:t>
      </w:r>
    </w:p>
    <w:p>
      <w:pPr>
        <w:spacing w:after="0"/>
        <w:ind w:left="0"/>
        <w:jc w:val="both"/>
      </w:pPr>
      <w:r>
        <w:rPr>
          <w:rFonts w:ascii="Times New Roman"/>
          <w:b w:val="false"/>
          <w:i w:val="false"/>
          <w:color w:val="000000"/>
          <w:sz w:val="28"/>
        </w:rPr>
        <w:t>
    городских и об-     акиму   здравоохране-   квар- буется     распрост-
</w:t>
      </w:r>
    </w:p>
    <w:p>
      <w:pPr>
        <w:spacing w:after="0"/>
        <w:ind w:left="0"/>
        <w:jc w:val="both"/>
      </w:pPr>
      <w:r>
        <w:rPr>
          <w:rFonts w:ascii="Times New Roman"/>
          <w:b w:val="false"/>
          <w:i w:val="false"/>
          <w:color w:val="000000"/>
          <w:sz w:val="28"/>
        </w:rPr>
        <w:t>
    ластных центров по  г. Ас-  ния             таль-            ранения
</w:t>
      </w:r>
    </w:p>
    <w:p>
      <w:pPr>
        <w:spacing w:after="0"/>
        <w:ind w:left="0"/>
        <w:jc w:val="both"/>
      </w:pPr>
      <w:r>
        <w:rPr>
          <w:rFonts w:ascii="Times New Roman"/>
          <w:b w:val="false"/>
          <w:i w:val="false"/>
          <w:color w:val="000000"/>
          <w:sz w:val="28"/>
        </w:rPr>
        <w:t>
    профилактике и      таны                    но               ВИЧ на 
</w:t>
      </w:r>
    </w:p>
    <w:p>
      <w:pPr>
        <w:spacing w:after="0"/>
        <w:ind w:left="0"/>
        <w:jc w:val="both"/>
      </w:pPr>
      <w:r>
        <w:rPr>
          <w:rFonts w:ascii="Times New Roman"/>
          <w:b w:val="false"/>
          <w:i w:val="false"/>
          <w:color w:val="000000"/>
          <w:sz w:val="28"/>
        </w:rPr>
        <w:t>
    борьбе со СПИД ком-                                          территории
</w:t>
      </w:r>
    </w:p>
    <w:p>
      <w:pPr>
        <w:spacing w:after="0"/>
        <w:ind w:left="0"/>
        <w:jc w:val="both"/>
      </w:pPr>
      <w:r>
        <w:rPr>
          <w:rFonts w:ascii="Times New Roman"/>
          <w:b w:val="false"/>
          <w:i w:val="false"/>
          <w:color w:val="000000"/>
          <w:sz w:val="28"/>
        </w:rPr>
        <w:t>
    пьютерную информа-                          III              г. Астаны 
</w:t>
      </w:r>
    </w:p>
    <w:p>
      <w:pPr>
        <w:spacing w:after="0"/>
        <w:ind w:left="0"/>
        <w:jc w:val="both"/>
      </w:pPr>
      <w:r>
        <w:rPr>
          <w:rFonts w:ascii="Times New Roman"/>
          <w:b w:val="false"/>
          <w:i w:val="false"/>
          <w:color w:val="000000"/>
          <w:sz w:val="28"/>
        </w:rPr>
        <w:t>
    ционную сеть  рес-                          кв.              и своевре-
</w:t>
      </w:r>
    </w:p>
    <w:p>
      <w:pPr>
        <w:spacing w:after="0"/>
        <w:ind w:left="0"/>
        <w:jc w:val="both"/>
      </w:pPr>
      <w:r>
        <w:rPr>
          <w:rFonts w:ascii="Times New Roman"/>
          <w:b w:val="false"/>
          <w:i w:val="false"/>
          <w:color w:val="000000"/>
          <w:sz w:val="28"/>
        </w:rPr>
        <w:t>
    публики с внедре-                           2002             менное
</w:t>
      </w:r>
    </w:p>
    <w:p>
      <w:pPr>
        <w:spacing w:after="0"/>
        <w:ind w:left="0"/>
        <w:jc w:val="both"/>
      </w:pPr>
      <w:r>
        <w:rPr>
          <w:rFonts w:ascii="Times New Roman"/>
          <w:b w:val="false"/>
          <w:i w:val="false"/>
          <w:color w:val="000000"/>
          <w:sz w:val="28"/>
        </w:rPr>
        <w:t>
    нием следующих                              г.               принятие 
</w:t>
      </w:r>
    </w:p>
    <w:p>
      <w:pPr>
        <w:spacing w:after="0"/>
        <w:ind w:left="0"/>
        <w:jc w:val="both"/>
      </w:pPr>
      <w:r>
        <w:rPr>
          <w:rFonts w:ascii="Times New Roman"/>
          <w:b w:val="false"/>
          <w:i w:val="false"/>
          <w:color w:val="000000"/>
          <w:sz w:val="28"/>
        </w:rPr>
        <w:t>
    программ:                                                    адекватных
</w:t>
      </w:r>
    </w:p>
    <w:p>
      <w:pPr>
        <w:spacing w:after="0"/>
        <w:ind w:left="0"/>
        <w:jc w:val="both"/>
      </w:pPr>
      <w:r>
        <w:rPr>
          <w:rFonts w:ascii="Times New Roman"/>
          <w:b w:val="false"/>
          <w:i w:val="false"/>
          <w:color w:val="000000"/>
          <w:sz w:val="28"/>
        </w:rPr>
        <w:t>
    аналитическая сис-                                           профилак-
</w:t>
      </w:r>
    </w:p>
    <w:p>
      <w:pPr>
        <w:spacing w:after="0"/>
        <w:ind w:left="0"/>
        <w:jc w:val="both"/>
      </w:pPr>
      <w:r>
        <w:rPr>
          <w:rFonts w:ascii="Times New Roman"/>
          <w:b w:val="false"/>
          <w:i w:val="false"/>
          <w:color w:val="000000"/>
          <w:sz w:val="28"/>
        </w:rPr>
        <w:t>
    тема слежения за                            IV               тических
</w:t>
      </w:r>
    </w:p>
    <w:p>
      <w:pPr>
        <w:spacing w:after="0"/>
        <w:ind w:left="0"/>
        <w:jc w:val="both"/>
      </w:pPr>
      <w:r>
        <w:rPr>
          <w:rFonts w:ascii="Times New Roman"/>
          <w:b w:val="false"/>
          <w:i w:val="false"/>
          <w:color w:val="000000"/>
          <w:sz w:val="28"/>
        </w:rPr>
        <w:t>
    инфицированностью                           кв.              мер
</w:t>
      </w:r>
    </w:p>
    <w:p>
      <w:pPr>
        <w:spacing w:after="0"/>
        <w:ind w:left="0"/>
        <w:jc w:val="both"/>
      </w:pPr>
      <w:r>
        <w:rPr>
          <w:rFonts w:ascii="Times New Roman"/>
          <w:b w:val="false"/>
          <w:i w:val="false"/>
          <w:color w:val="000000"/>
          <w:sz w:val="28"/>
        </w:rPr>
        <w:t>
    населения;                                  2002  
</w:t>
      </w:r>
    </w:p>
    <w:p>
      <w:pPr>
        <w:spacing w:after="0"/>
        <w:ind w:left="0"/>
        <w:jc w:val="both"/>
      </w:pPr>
      <w:r>
        <w:rPr>
          <w:rFonts w:ascii="Times New Roman"/>
          <w:b w:val="false"/>
          <w:i w:val="false"/>
          <w:color w:val="000000"/>
          <w:sz w:val="28"/>
        </w:rPr>
        <w:t>
    система анализа                             г. 
</w:t>
      </w:r>
    </w:p>
    <w:p>
      <w:pPr>
        <w:spacing w:after="0"/>
        <w:ind w:left="0"/>
        <w:jc w:val="both"/>
      </w:pPr>
      <w:r>
        <w:rPr>
          <w:rFonts w:ascii="Times New Roman"/>
          <w:b w:val="false"/>
          <w:i w:val="false"/>
          <w:color w:val="000000"/>
          <w:sz w:val="28"/>
        </w:rPr>
        <w:t>
    материалов социо-
</w:t>
      </w:r>
    </w:p>
    <w:p>
      <w:pPr>
        <w:spacing w:after="0"/>
        <w:ind w:left="0"/>
        <w:jc w:val="both"/>
      </w:pPr>
      <w:r>
        <w:rPr>
          <w:rFonts w:ascii="Times New Roman"/>
          <w:b w:val="false"/>
          <w:i w:val="false"/>
          <w:color w:val="000000"/>
          <w:sz w:val="28"/>
        </w:rPr>
        <w:t>
    логических иссле-
</w:t>
      </w:r>
    </w:p>
    <w:p>
      <w:pPr>
        <w:spacing w:after="0"/>
        <w:ind w:left="0"/>
        <w:jc w:val="both"/>
      </w:pPr>
      <w:r>
        <w:rPr>
          <w:rFonts w:ascii="Times New Roman"/>
          <w:b w:val="false"/>
          <w:i w:val="false"/>
          <w:color w:val="000000"/>
          <w:sz w:val="28"/>
        </w:rPr>
        <w:t>
    дований по уточне-
</w:t>
      </w:r>
    </w:p>
    <w:p>
      <w:pPr>
        <w:spacing w:after="0"/>
        <w:ind w:left="0"/>
        <w:jc w:val="both"/>
      </w:pPr>
      <w:r>
        <w:rPr>
          <w:rFonts w:ascii="Times New Roman"/>
          <w:b w:val="false"/>
          <w:i w:val="false"/>
          <w:color w:val="000000"/>
          <w:sz w:val="28"/>
        </w:rPr>
        <w:t>
    нию предпосылок 
</w:t>
      </w:r>
    </w:p>
    <w:p>
      <w:pPr>
        <w:spacing w:after="0"/>
        <w:ind w:left="0"/>
        <w:jc w:val="both"/>
      </w:pPr>
      <w:r>
        <w:rPr>
          <w:rFonts w:ascii="Times New Roman"/>
          <w:b w:val="false"/>
          <w:i w:val="false"/>
          <w:color w:val="000000"/>
          <w:sz w:val="28"/>
        </w:rPr>
        <w:t>
    развития эпидеми-
</w:t>
      </w:r>
    </w:p>
    <w:p>
      <w:pPr>
        <w:spacing w:after="0"/>
        <w:ind w:left="0"/>
        <w:jc w:val="both"/>
      </w:pPr>
      <w:r>
        <w:rPr>
          <w:rFonts w:ascii="Times New Roman"/>
          <w:b w:val="false"/>
          <w:i w:val="false"/>
          <w:color w:val="000000"/>
          <w:sz w:val="28"/>
        </w:rPr>
        <w:t>
    ческого процесса 
</w:t>
      </w:r>
    </w:p>
    <w:p>
      <w:pPr>
        <w:spacing w:after="0"/>
        <w:ind w:left="0"/>
        <w:jc w:val="both"/>
      </w:pPr>
      <w:r>
        <w:rPr>
          <w:rFonts w:ascii="Times New Roman"/>
          <w:b w:val="false"/>
          <w:i w:val="false"/>
          <w:color w:val="000000"/>
          <w:sz w:val="28"/>
        </w:rPr>
        <w:t>
    ВИЧ-инфекции в 
</w:t>
      </w:r>
    </w:p>
    <w:p>
      <w:pPr>
        <w:spacing w:after="0"/>
        <w:ind w:left="0"/>
        <w:jc w:val="both"/>
      </w:pPr>
      <w:r>
        <w:rPr>
          <w:rFonts w:ascii="Times New Roman"/>
          <w:b w:val="false"/>
          <w:i w:val="false"/>
          <w:color w:val="000000"/>
          <w:sz w:val="28"/>
        </w:rPr>
        <w:t>
    стране;
</w:t>
      </w:r>
    </w:p>
    <w:p>
      <w:pPr>
        <w:spacing w:after="0"/>
        <w:ind w:left="0"/>
        <w:jc w:val="both"/>
      </w:pPr>
      <w:r>
        <w:rPr>
          <w:rFonts w:ascii="Times New Roman"/>
          <w:b w:val="false"/>
          <w:i w:val="false"/>
          <w:color w:val="000000"/>
          <w:sz w:val="28"/>
        </w:rPr>
        <w:t>
    анализ состояния 
</w:t>
      </w:r>
    </w:p>
    <w:p>
      <w:pPr>
        <w:spacing w:after="0"/>
        <w:ind w:left="0"/>
        <w:jc w:val="both"/>
      </w:pPr>
      <w:r>
        <w:rPr>
          <w:rFonts w:ascii="Times New Roman"/>
          <w:b w:val="false"/>
          <w:i w:val="false"/>
          <w:color w:val="000000"/>
          <w:sz w:val="28"/>
        </w:rPr>
        <w:t>
    лабораторной диаг-
</w:t>
      </w:r>
    </w:p>
    <w:p>
      <w:pPr>
        <w:spacing w:after="0"/>
        <w:ind w:left="0"/>
        <w:jc w:val="both"/>
      </w:pPr>
      <w:r>
        <w:rPr>
          <w:rFonts w:ascii="Times New Roman"/>
          <w:b w:val="false"/>
          <w:i w:val="false"/>
          <w:color w:val="000000"/>
          <w:sz w:val="28"/>
        </w:rPr>
        <w:t>
    ностики СПИД в 
</w:t>
      </w:r>
    </w:p>
    <w:p>
      <w:pPr>
        <w:spacing w:after="0"/>
        <w:ind w:left="0"/>
        <w:jc w:val="both"/>
      </w:pPr>
      <w:r>
        <w:rPr>
          <w:rFonts w:ascii="Times New Roman"/>
          <w:b w:val="false"/>
          <w:i w:val="false"/>
          <w:color w:val="000000"/>
          <w:sz w:val="28"/>
        </w:rPr>
        <w:t>
    республике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Осуществлять конт-  Приказ  Департамент     2002- Не тре-    Сокращение
</w:t>
      </w:r>
    </w:p>
    <w:p>
      <w:pPr>
        <w:spacing w:after="0"/>
        <w:ind w:left="0"/>
        <w:jc w:val="both"/>
      </w:pPr>
      <w:r>
        <w:rPr>
          <w:rFonts w:ascii="Times New Roman"/>
          <w:b w:val="false"/>
          <w:i w:val="false"/>
          <w:color w:val="000000"/>
          <w:sz w:val="28"/>
        </w:rPr>
        <w:t>
    роль за Правилами   депар-  здравоохране-   2005  буется     финансовых
</w:t>
      </w:r>
    </w:p>
    <w:p>
      <w:pPr>
        <w:spacing w:after="0"/>
        <w:ind w:left="0"/>
        <w:jc w:val="both"/>
      </w:pPr>
      <w:r>
        <w:rPr>
          <w:rFonts w:ascii="Times New Roman"/>
          <w:b w:val="false"/>
          <w:i w:val="false"/>
          <w:color w:val="000000"/>
          <w:sz w:val="28"/>
        </w:rPr>
        <w:t>
    медицинского осви-  тамента ния              гг.             расходов,
</w:t>
      </w:r>
    </w:p>
    <w:p>
      <w:pPr>
        <w:spacing w:after="0"/>
        <w:ind w:left="0"/>
        <w:jc w:val="both"/>
      </w:pPr>
      <w:r>
        <w:rPr>
          <w:rFonts w:ascii="Times New Roman"/>
          <w:b w:val="false"/>
          <w:i w:val="false"/>
          <w:color w:val="000000"/>
          <w:sz w:val="28"/>
        </w:rPr>
        <w:t>
    детельствования на  здраво-                                  соблюдение
</w:t>
      </w:r>
    </w:p>
    <w:p>
      <w:pPr>
        <w:spacing w:after="0"/>
        <w:ind w:left="0"/>
        <w:jc w:val="both"/>
      </w:pPr>
      <w:r>
        <w:rPr>
          <w:rFonts w:ascii="Times New Roman"/>
          <w:b w:val="false"/>
          <w:i w:val="false"/>
          <w:color w:val="000000"/>
          <w:sz w:val="28"/>
        </w:rPr>
        <w:t>
    ВИЧ/СПИД, проводить охране-                                  прав и 
</w:t>
      </w:r>
    </w:p>
    <w:p>
      <w:pPr>
        <w:spacing w:after="0"/>
        <w:ind w:left="0"/>
        <w:jc w:val="both"/>
      </w:pPr>
      <w:r>
        <w:rPr>
          <w:rFonts w:ascii="Times New Roman"/>
          <w:b w:val="false"/>
          <w:i w:val="false"/>
          <w:color w:val="000000"/>
          <w:sz w:val="28"/>
        </w:rPr>
        <w:t>
    в жизнь принципы    ния                                      свобод
</w:t>
      </w:r>
    </w:p>
    <w:p>
      <w:pPr>
        <w:spacing w:after="0"/>
        <w:ind w:left="0"/>
        <w:jc w:val="both"/>
      </w:pPr>
      <w:r>
        <w:rPr>
          <w:rFonts w:ascii="Times New Roman"/>
          <w:b w:val="false"/>
          <w:i w:val="false"/>
          <w:color w:val="000000"/>
          <w:sz w:val="28"/>
        </w:rPr>
        <w:t>
    лабораторного скри-                                          личности  
</w:t>
      </w:r>
    </w:p>
    <w:p>
      <w:pPr>
        <w:spacing w:after="0"/>
        <w:ind w:left="0"/>
        <w:jc w:val="both"/>
      </w:pPr>
      <w:r>
        <w:rPr>
          <w:rFonts w:ascii="Times New Roman"/>
          <w:b w:val="false"/>
          <w:i w:val="false"/>
          <w:color w:val="000000"/>
          <w:sz w:val="28"/>
        </w:rPr>
        <w:t>
    нинга на ВИЧ в сто-
</w:t>
      </w:r>
    </w:p>
    <w:p>
      <w:pPr>
        <w:spacing w:after="0"/>
        <w:ind w:left="0"/>
        <w:jc w:val="both"/>
      </w:pPr>
      <w:r>
        <w:rPr>
          <w:rFonts w:ascii="Times New Roman"/>
          <w:b w:val="false"/>
          <w:i w:val="false"/>
          <w:color w:val="000000"/>
          <w:sz w:val="28"/>
        </w:rPr>
        <w:t>
    рону обеспечения 
</w:t>
      </w:r>
    </w:p>
    <w:p>
      <w:pPr>
        <w:spacing w:after="0"/>
        <w:ind w:left="0"/>
        <w:jc w:val="both"/>
      </w:pPr>
      <w:r>
        <w:rPr>
          <w:rFonts w:ascii="Times New Roman"/>
          <w:b w:val="false"/>
          <w:i w:val="false"/>
          <w:color w:val="000000"/>
          <w:sz w:val="28"/>
        </w:rPr>
        <w:t>
    добровольного и 
</w:t>
      </w:r>
    </w:p>
    <w:p>
      <w:pPr>
        <w:spacing w:after="0"/>
        <w:ind w:left="0"/>
        <w:jc w:val="both"/>
      </w:pPr>
      <w:r>
        <w:rPr>
          <w:rFonts w:ascii="Times New Roman"/>
          <w:b w:val="false"/>
          <w:i w:val="false"/>
          <w:color w:val="000000"/>
          <w:sz w:val="28"/>
        </w:rPr>
        <w:t>
    конфиденциального 
</w:t>
      </w:r>
    </w:p>
    <w:p>
      <w:pPr>
        <w:spacing w:after="0"/>
        <w:ind w:left="0"/>
        <w:jc w:val="both"/>
      </w:pPr>
      <w:r>
        <w:rPr>
          <w:rFonts w:ascii="Times New Roman"/>
          <w:b w:val="false"/>
          <w:i w:val="false"/>
          <w:color w:val="000000"/>
          <w:sz w:val="28"/>
        </w:rPr>
        <w:t>
    обследования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Обеспечить постоян- Отчет   Департамент     Один  Не тре-    Повышение
</w:t>
      </w:r>
    </w:p>
    <w:p>
      <w:pPr>
        <w:spacing w:after="0"/>
        <w:ind w:left="0"/>
        <w:jc w:val="both"/>
      </w:pPr>
      <w:r>
        <w:rPr>
          <w:rFonts w:ascii="Times New Roman"/>
          <w:b w:val="false"/>
          <w:i w:val="false"/>
          <w:color w:val="000000"/>
          <w:sz w:val="28"/>
        </w:rPr>
        <w:t>
    ный мониторинг и    акиму   здравоохране-   раз в буется     эффектив-
</w:t>
      </w:r>
    </w:p>
    <w:p>
      <w:pPr>
        <w:spacing w:after="0"/>
        <w:ind w:left="0"/>
        <w:jc w:val="both"/>
      </w:pPr>
      <w:r>
        <w:rPr>
          <w:rFonts w:ascii="Times New Roman"/>
          <w:b w:val="false"/>
          <w:i w:val="false"/>
          <w:color w:val="000000"/>
          <w:sz w:val="28"/>
        </w:rPr>
        <w:t>
    оценку Программы,   г. Ас-  ния,            полу-            ности 
</w:t>
      </w:r>
    </w:p>
    <w:p>
      <w:pPr>
        <w:spacing w:after="0"/>
        <w:ind w:left="0"/>
        <w:jc w:val="both"/>
      </w:pPr>
      <w:r>
        <w:rPr>
          <w:rFonts w:ascii="Times New Roman"/>
          <w:b w:val="false"/>
          <w:i w:val="false"/>
          <w:color w:val="000000"/>
          <w:sz w:val="28"/>
        </w:rPr>
        <w:t>
    подводить итоги вы- таны    департамент     годие            профилак- 
</w:t>
      </w:r>
    </w:p>
    <w:p>
      <w:pPr>
        <w:spacing w:after="0"/>
        <w:ind w:left="0"/>
        <w:jc w:val="both"/>
      </w:pPr>
      <w:r>
        <w:rPr>
          <w:rFonts w:ascii="Times New Roman"/>
          <w:b w:val="false"/>
          <w:i w:val="false"/>
          <w:color w:val="000000"/>
          <w:sz w:val="28"/>
        </w:rPr>
        <w:t>
    полнения программы          образования,    2002-            тических
</w:t>
      </w:r>
    </w:p>
    <w:p>
      <w:pPr>
        <w:spacing w:after="0"/>
        <w:ind w:left="0"/>
        <w:jc w:val="both"/>
      </w:pPr>
      <w:r>
        <w:rPr>
          <w:rFonts w:ascii="Times New Roman"/>
          <w:b w:val="false"/>
          <w:i w:val="false"/>
          <w:color w:val="000000"/>
          <w:sz w:val="28"/>
        </w:rPr>
        <w:t>
    и обеспечивать              УВД             2005             мер 
</w:t>
      </w:r>
    </w:p>
    <w:p>
      <w:pPr>
        <w:spacing w:after="0"/>
        <w:ind w:left="0"/>
        <w:jc w:val="both"/>
      </w:pPr>
      <w:r>
        <w:rPr>
          <w:rFonts w:ascii="Times New Roman"/>
          <w:b w:val="false"/>
          <w:i w:val="false"/>
          <w:color w:val="000000"/>
          <w:sz w:val="28"/>
        </w:rPr>
        <w:t>
    обратную связь                               гг.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Разработать и реа-  Распо-  Департамент     2002- Не тре-    Повышение 
</w:t>
      </w:r>
    </w:p>
    <w:p>
      <w:pPr>
        <w:spacing w:after="0"/>
        <w:ind w:left="0"/>
        <w:jc w:val="both"/>
      </w:pPr>
      <w:r>
        <w:rPr>
          <w:rFonts w:ascii="Times New Roman"/>
          <w:b w:val="false"/>
          <w:i w:val="false"/>
          <w:color w:val="000000"/>
          <w:sz w:val="28"/>
        </w:rPr>
        <w:t>
    лизовать меры по    ряже-   здравоохране-   2005  буется     эффектив-
</w:t>
      </w:r>
    </w:p>
    <w:p>
      <w:pPr>
        <w:spacing w:after="0"/>
        <w:ind w:left="0"/>
        <w:jc w:val="both"/>
      </w:pPr>
      <w:r>
        <w:rPr>
          <w:rFonts w:ascii="Times New Roman"/>
          <w:b w:val="false"/>
          <w:i w:val="false"/>
          <w:color w:val="000000"/>
          <w:sz w:val="28"/>
        </w:rPr>
        <w:t>
    оказанию помощи об- ние     ния              гг.             ности 
</w:t>
      </w:r>
    </w:p>
    <w:p>
      <w:pPr>
        <w:spacing w:after="0"/>
        <w:ind w:left="0"/>
        <w:jc w:val="both"/>
      </w:pPr>
      <w:r>
        <w:rPr>
          <w:rFonts w:ascii="Times New Roman"/>
          <w:b w:val="false"/>
          <w:i w:val="false"/>
          <w:color w:val="000000"/>
          <w:sz w:val="28"/>
        </w:rPr>
        <w:t>
    щественным объеди-  акима                                    профилак- 
</w:t>
      </w:r>
    </w:p>
    <w:p>
      <w:pPr>
        <w:spacing w:after="0"/>
        <w:ind w:left="0"/>
        <w:jc w:val="both"/>
      </w:pPr>
      <w:r>
        <w:rPr>
          <w:rFonts w:ascii="Times New Roman"/>
          <w:b w:val="false"/>
          <w:i w:val="false"/>
          <w:color w:val="000000"/>
          <w:sz w:val="28"/>
        </w:rPr>
        <w:t>
    нениям в расширении города                                   тических
</w:t>
      </w:r>
    </w:p>
    <w:p>
      <w:pPr>
        <w:spacing w:after="0"/>
        <w:ind w:left="0"/>
        <w:jc w:val="both"/>
      </w:pPr>
      <w:r>
        <w:rPr>
          <w:rFonts w:ascii="Times New Roman"/>
          <w:b w:val="false"/>
          <w:i w:val="false"/>
          <w:color w:val="000000"/>
          <w:sz w:val="28"/>
        </w:rPr>
        <w:t>
    их деятельности по                                           мер
</w:t>
      </w:r>
    </w:p>
    <w:p>
      <w:pPr>
        <w:spacing w:after="0"/>
        <w:ind w:left="0"/>
        <w:jc w:val="both"/>
      </w:pPr>
      <w:r>
        <w:rPr>
          <w:rFonts w:ascii="Times New Roman"/>
          <w:b w:val="false"/>
          <w:i w:val="false"/>
          <w:color w:val="000000"/>
          <w:sz w:val="28"/>
        </w:rPr>
        <w:t>
    профилактике ВИЧ-
</w:t>
      </w:r>
    </w:p>
    <w:p>
      <w:pPr>
        <w:spacing w:after="0"/>
        <w:ind w:left="0"/>
        <w:jc w:val="both"/>
      </w:pPr>
      <w:r>
        <w:rPr>
          <w:rFonts w:ascii="Times New Roman"/>
          <w:b w:val="false"/>
          <w:i w:val="false"/>
          <w:color w:val="000000"/>
          <w:sz w:val="28"/>
        </w:rPr>
        <w:t>
    инфекции в приори-
</w:t>
      </w:r>
    </w:p>
    <w:p>
      <w:pPr>
        <w:spacing w:after="0"/>
        <w:ind w:left="0"/>
        <w:jc w:val="both"/>
      </w:pPr>
      <w:r>
        <w:rPr>
          <w:rFonts w:ascii="Times New Roman"/>
          <w:b w:val="false"/>
          <w:i w:val="false"/>
          <w:color w:val="000000"/>
          <w:sz w:val="28"/>
        </w:rPr>
        <w:t>
    тетных группах 
</w:t>
      </w:r>
    </w:p>
    <w:p>
      <w:pPr>
        <w:spacing w:after="0"/>
        <w:ind w:left="0"/>
        <w:jc w:val="both"/>
      </w:pPr>
      <w:r>
        <w:rPr>
          <w:rFonts w:ascii="Times New Roman"/>
          <w:b w:val="false"/>
          <w:i w:val="false"/>
          <w:color w:val="000000"/>
          <w:sz w:val="28"/>
        </w:rPr>
        <w:t>
    населения путем 
</w:t>
      </w:r>
    </w:p>
    <w:p>
      <w:pPr>
        <w:spacing w:after="0"/>
        <w:ind w:left="0"/>
        <w:jc w:val="both"/>
      </w:pPr>
      <w:r>
        <w:rPr>
          <w:rFonts w:ascii="Times New Roman"/>
          <w:b w:val="false"/>
          <w:i w:val="false"/>
          <w:color w:val="000000"/>
          <w:sz w:val="28"/>
        </w:rPr>
        <w:t>
    привлечения возмож-
</w:t>
      </w:r>
    </w:p>
    <w:p>
      <w:pPr>
        <w:spacing w:after="0"/>
        <w:ind w:left="0"/>
        <w:jc w:val="both"/>
      </w:pPr>
      <w:r>
        <w:rPr>
          <w:rFonts w:ascii="Times New Roman"/>
          <w:b w:val="false"/>
          <w:i w:val="false"/>
          <w:color w:val="000000"/>
          <w:sz w:val="28"/>
        </w:rPr>
        <w:t>
    ности местных ис-
</w:t>
      </w:r>
    </w:p>
    <w:p>
      <w:pPr>
        <w:spacing w:after="0"/>
        <w:ind w:left="0"/>
        <w:jc w:val="both"/>
      </w:pPr>
      <w:r>
        <w:rPr>
          <w:rFonts w:ascii="Times New Roman"/>
          <w:b w:val="false"/>
          <w:i w:val="false"/>
          <w:color w:val="000000"/>
          <w:sz w:val="28"/>
        </w:rPr>
        <w:t>
    полнительных орга-
</w:t>
      </w:r>
    </w:p>
    <w:p>
      <w:pPr>
        <w:spacing w:after="0"/>
        <w:ind w:left="0"/>
        <w:jc w:val="both"/>
      </w:pPr>
      <w:r>
        <w:rPr>
          <w:rFonts w:ascii="Times New Roman"/>
          <w:b w:val="false"/>
          <w:i w:val="false"/>
          <w:color w:val="000000"/>
          <w:sz w:val="28"/>
        </w:rPr>
        <w:t>
    нов и приобщения 
</w:t>
      </w:r>
    </w:p>
    <w:p>
      <w:pPr>
        <w:spacing w:after="0"/>
        <w:ind w:left="0"/>
        <w:jc w:val="both"/>
      </w:pPr>
      <w:r>
        <w:rPr>
          <w:rFonts w:ascii="Times New Roman"/>
          <w:b w:val="false"/>
          <w:i w:val="false"/>
          <w:color w:val="000000"/>
          <w:sz w:val="28"/>
        </w:rPr>
        <w:t>
    крупных предприятий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VIII. Сотрудничество с международными и общественными организациями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Обеспечить реализа- Отчет   Департамент     2002- Не тре-    Предупреж-
</w:t>
      </w:r>
    </w:p>
    <w:p>
      <w:pPr>
        <w:spacing w:after="0"/>
        <w:ind w:left="0"/>
        <w:jc w:val="both"/>
      </w:pPr>
      <w:r>
        <w:rPr>
          <w:rFonts w:ascii="Times New Roman"/>
          <w:b w:val="false"/>
          <w:i w:val="false"/>
          <w:color w:val="000000"/>
          <w:sz w:val="28"/>
        </w:rPr>
        <w:t>
    цию Соглашения о    акиму   здравоохране-   2005  буется     дение ВИЧ-
</w:t>
      </w:r>
    </w:p>
    <w:p>
      <w:pPr>
        <w:spacing w:after="0"/>
        <w:ind w:left="0"/>
        <w:jc w:val="both"/>
      </w:pPr>
      <w:r>
        <w:rPr>
          <w:rFonts w:ascii="Times New Roman"/>
          <w:b w:val="false"/>
          <w:i w:val="false"/>
          <w:color w:val="000000"/>
          <w:sz w:val="28"/>
        </w:rPr>
        <w:t>
    сотрудничестве в    г. Ас-  ния              гг.             инфекции 
</w:t>
      </w:r>
    </w:p>
    <w:p>
      <w:pPr>
        <w:spacing w:after="0"/>
        <w:ind w:left="0"/>
        <w:jc w:val="both"/>
      </w:pPr>
      <w:r>
        <w:rPr>
          <w:rFonts w:ascii="Times New Roman"/>
          <w:b w:val="false"/>
          <w:i w:val="false"/>
          <w:color w:val="000000"/>
          <w:sz w:val="28"/>
        </w:rPr>
        <w:t>
    решении проблем     таны
</w:t>
      </w:r>
    </w:p>
    <w:p>
      <w:pPr>
        <w:spacing w:after="0"/>
        <w:ind w:left="0"/>
        <w:jc w:val="both"/>
      </w:pPr>
      <w:r>
        <w:rPr>
          <w:rFonts w:ascii="Times New Roman"/>
          <w:b w:val="false"/>
          <w:i w:val="false"/>
          <w:color w:val="000000"/>
          <w:sz w:val="28"/>
        </w:rPr>
        <w:t>
    ВИЧ-инфекции госу-
</w:t>
      </w:r>
    </w:p>
    <w:p>
      <w:pPr>
        <w:spacing w:after="0"/>
        <w:ind w:left="0"/>
        <w:jc w:val="both"/>
      </w:pPr>
      <w:r>
        <w:rPr>
          <w:rFonts w:ascii="Times New Roman"/>
          <w:b w:val="false"/>
          <w:i w:val="false"/>
          <w:color w:val="000000"/>
          <w:sz w:val="28"/>
        </w:rPr>
        <w:t>
    дарству-участников
</w:t>
      </w:r>
    </w:p>
    <w:p>
      <w:pPr>
        <w:spacing w:after="0"/>
        <w:ind w:left="0"/>
        <w:jc w:val="both"/>
      </w:pPr>
      <w:r>
        <w:rPr>
          <w:rFonts w:ascii="Times New Roman"/>
          <w:b w:val="false"/>
          <w:i w:val="false"/>
          <w:color w:val="000000"/>
          <w:sz w:val="28"/>
        </w:rPr>
        <w:t>
    СНГ и "Межгосу-
</w:t>
      </w:r>
    </w:p>
    <w:p>
      <w:pPr>
        <w:spacing w:after="0"/>
        <w:ind w:left="0"/>
        <w:jc w:val="both"/>
      </w:pPr>
      <w:r>
        <w:rPr>
          <w:rFonts w:ascii="Times New Roman"/>
          <w:b w:val="false"/>
          <w:i w:val="false"/>
          <w:color w:val="000000"/>
          <w:sz w:val="28"/>
        </w:rPr>
        <w:t>
    дарственной прог-
</w:t>
      </w:r>
    </w:p>
    <w:p>
      <w:pPr>
        <w:spacing w:after="0"/>
        <w:ind w:left="0"/>
        <w:jc w:val="both"/>
      </w:pPr>
      <w:r>
        <w:rPr>
          <w:rFonts w:ascii="Times New Roman"/>
          <w:b w:val="false"/>
          <w:i w:val="false"/>
          <w:color w:val="000000"/>
          <w:sz w:val="28"/>
        </w:rPr>
        <w:t>
    раммы сотрудничест-
</w:t>
      </w:r>
    </w:p>
    <w:p>
      <w:pPr>
        <w:spacing w:after="0"/>
        <w:ind w:left="0"/>
        <w:jc w:val="both"/>
      </w:pPr>
      <w:r>
        <w:rPr>
          <w:rFonts w:ascii="Times New Roman"/>
          <w:b w:val="false"/>
          <w:i w:val="false"/>
          <w:color w:val="000000"/>
          <w:sz w:val="28"/>
        </w:rPr>
        <w:t>
    ва в области про-
</w:t>
      </w:r>
    </w:p>
    <w:p>
      <w:pPr>
        <w:spacing w:after="0"/>
        <w:ind w:left="0"/>
        <w:jc w:val="both"/>
      </w:pPr>
      <w:r>
        <w:rPr>
          <w:rFonts w:ascii="Times New Roman"/>
          <w:b w:val="false"/>
          <w:i w:val="false"/>
          <w:color w:val="000000"/>
          <w:sz w:val="28"/>
        </w:rPr>
        <w:t>
    филактики и лечения
</w:t>
      </w:r>
    </w:p>
    <w:p>
      <w:pPr>
        <w:spacing w:after="0"/>
        <w:ind w:left="0"/>
        <w:jc w:val="both"/>
      </w:pPr>
      <w:r>
        <w:rPr>
          <w:rFonts w:ascii="Times New Roman"/>
          <w:b w:val="false"/>
          <w:i w:val="false"/>
          <w:color w:val="000000"/>
          <w:sz w:val="28"/>
        </w:rPr>
        <w:t>
    ВИЧ-инфекции в го-
</w:t>
      </w:r>
    </w:p>
    <w:p>
      <w:pPr>
        <w:spacing w:after="0"/>
        <w:ind w:left="0"/>
        <w:jc w:val="both"/>
      </w:pPr>
      <w:r>
        <w:rPr>
          <w:rFonts w:ascii="Times New Roman"/>
          <w:b w:val="false"/>
          <w:i w:val="false"/>
          <w:color w:val="000000"/>
          <w:sz w:val="28"/>
        </w:rPr>
        <w:t>
    сударствах-участни-
</w:t>
      </w:r>
    </w:p>
    <w:p>
      <w:pPr>
        <w:spacing w:after="0"/>
        <w:ind w:left="0"/>
        <w:jc w:val="both"/>
      </w:pPr>
      <w:r>
        <w:rPr>
          <w:rFonts w:ascii="Times New Roman"/>
          <w:b w:val="false"/>
          <w:i w:val="false"/>
          <w:color w:val="000000"/>
          <w:sz w:val="28"/>
        </w:rPr>
        <w:t>
    ках СНГ на период              
</w:t>
      </w:r>
    </w:p>
    <w:p>
      <w:pPr>
        <w:spacing w:after="0"/>
        <w:ind w:left="0"/>
        <w:jc w:val="both"/>
      </w:pPr>
      <w:r>
        <w:rPr>
          <w:rFonts w:ascii="Times New Roman"/>
          <w:b w:val="false"/>
          <w:i w:val="false"/>
          <w:color w:val="000000"/>
          <w:sz w:val="28"/>
        </w:rPr>
        <w:t>
    до 2005 г."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Лист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согласования "Программы по противодействию эпидемии ВИЧ-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инфекции на территории города Астаны на 2001-2005 годы"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Начальник Департамента
</w:t>
      </w:r>
    </w:p>
    <w:p>
      <w:pPr>
        <w:spacing w:after="0"/>
        <w:ind w:left="0"/>
        <w:jc w:val="both"/>
      </w:pPr>
      <w:r>
        <w:rPr>
          <w:rFonts w:ascii="Times New Roman"/>
          <w:b w:val="false"/>
          <w:i w:val="false"/>
          <w:color w:val="000000"/>
          <w:sz w:val="28"/>
        </w:rPr>
        <w:t>
        образования г. Астаны                  
</w:t>
      </w:r>
    </w:p>
    <w:p>
      <w:pPr>
        <w:spacing w:after="0"/>
        <w:ind w:left="0"/>
        <w:jc w:val="both"/>
      </w:pPr>
      <w:r>
        <w:rPr>
          <w:rFonts w:ascii="Times New Roman"/>
          <w:b w:val="false"/>
          <w:i w:val="false"/>
          <w:color w:val="000000"/>
          <w:sz w:val="28"/>
        </w:rPr>
        <w:t>
        Садвакасов Х.Ж.                               28.12.2001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Начальник управления
</w:t>
      </w:r>
    </w:p>
    <w:p>
      <w:pPr>
        <w:spacing w:after="0"/>
        <w:ind w:left="0"/>
        <w:jc w:val="both"/>
      </w:pPr>
      <w:r>
        <w:rPr>
          <w:rFonts w:ascii="Times New Roman"/>
          <w:b w:val="false"/>
          <w:i w:val="false"/>
          <w:color w:val="000000"/>
          <w:sz w:val="28"/>
        </w:rPr>
        <w:t>
        внутренних дел г. Астаны
</w:t>
      </w:r>
    </w:p>
    <w:p>
      <w:pPr>
        <w:spacing w:after="0"/>
        <w:ind w:left="0"/>
        <w:jc w:val="both"/>
      </w:pPr>
      <w:r>
        <w:rPr>
          <w:rFonts w:ascii="Times New Roman"/>
          <w:b w:val="false"/>
          <w:i w:val="false"/>
          <w:color w:val="000000"/>
          <w:sz w:val="28"/>
        </w:rPr>
        <w:t>
        Джалмуханбетов А.К.                           28.12.2001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Начальник Департамента 
</w:t>
      </w:r>
    </w:p>
    <w:p>
      <w:pPr>
        <w:spacing w:after="0"/>
        <w:ind w:left="0"/>
        <w:jc w:val="both"/>
      </w:pPr>
      <w:r>
        <w:rPr>
          <w:rFonts w:ascii="Times New Roman"/>
          <w:b w:val="false"/>
          <w:i w:val="false"/>
          <w:color w:val="000000"/>
          <w:sz w:val="28"/>
        </w:rPr>
        <w:t>
        финансов г. Астаны 
</w:t>
      </w:r>
    </w:p>
    <w:p>
      <w:pPr>
        <w:spacing w:after="0"/>
        <w:ind w:left="0"/>
        <w:jc w:val="both"/>
      </w:pPr>
      <w:r>
        <w:rPr>
          <w:rFonts w:ascii="Times New Roman"/>
          <w:b w:val="false"/>
          <w:i w:val="false"/>
          <w:color w:val="000000"/>
          <w:sz w:val="28"/>
        </w:rPr>
        <w:t>
        Тусупбеков А.Н.                               10.01.2002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Начальник управления
</w:t>
      </w:r>
    </w:p>
    <w:p>
      <w:pPr>
        <w:spacing w:after="0"/>
        <w:ind w:left="0"/>
        <w:jc w:val="both"/>
      </w:pPr>
      <w:r>
        <w:rPr>
          <w:rFonts w:ascii="Times New Roman"/>
          <w:b w:val="false"/>
          <w:i w:val="false"/>
          <w:color w:val="000000"/>
          <w:sz w:val="28"/>
        </w:rPr>
        <w:t>
        госсанэпиднадзора г. Астаны 
</w:t>
      </w:r>
    </w:p>
    <w:p>
      <w:pPr>
        <w:spacing w:after="0"/>
        <w:ind w:left="0"/>
        <w:jc w:val="both"/>
      </w:pPr>
      <w:r>
        <w:rPr>
          <w:rFonts w:ascii="Times New Roman"/>
          <w:b w:val="false"/>
          <w:i w:val="false"/>
          <w:color w:val="000000"/>
          <w:sz w:val="28"/>
        </w:rPr>
        <w:t>
        Бекшин Ж.М.                                   28.12.2001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Директор Департамента 
</w:t>
      </w:r>
    </w:p>
    <w:p>
      <w:pPr>
        <w:spacing w:after="0"/>
        <w:ind w:left="0"/>
        <w:jc w:val="both"/>
      </w:pPr>
      <w:r>
        <w:rPr>
          <w:rFonts w:ascii="Times New Roman"/>
          <w:b w:val="false"/>
          <w:i w:val="false"/>
          <w:color w:val="000000"/>
          <w:sz w:val="28"/>
        </w:rPr>
        <w:t>
        здравоохранения г. Астаны
</w:t>
      </w:r>
    </w:p>
    <w:p>
      <w:pPr>
        <w:spacing w:after="0"/>
        <w:ind w:left="0"/>
        <w:jc w:val="both"/>
      </w:pPr>
      <w:r>
        <w:rPr>
          <w:rFonts w:ascii="Times New Roman"/>
          <w:b w:val="false"/>
          <w:i w:val="false"/>
          <w:color w:val="000000"/>
          <w:sz w:val="28"/>
        </w:rPr>
        <w:t>
        Шайдаров М.З.                                 28.12.2001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Начальник Комитета спорта и
</w:t>
      </w:r>
    </w:p>
    <w:p>
      <w:pPr>
        <w:spacing w:after="0"/>
        <w:ind w:left="0"/>
        <w:jc w:val="both"/>
      </w:pPr>
      <w:r>
        <w:rPr>
          <w:rFonts w:ascii="Times New Roman"/>
          <w:b w:val="false"/>
          <w:i w:val="false"/>
          <w:color w:val="000000"/>
          <w:sz w:val="28"/>
        </w:rPr>
        <w:t>
        физической культуры г. Астаны
</w:t>
      </w:r>
    </w:p>
    <w:p>
      <w:pPr>
        <w:spacing w:after="0"/>
        <w:ind w:left="0"/>
        <w:jc w:val="both"/>
      </w:pPr>
      <w:r>
        <w:rPr>
          <w:rFonts w:ascii="Times New Roman"/>
          <w:b w:val="false"/>
          <w:i w:val="false"/>
          <w:color w:val="000000"/>
          <w:sz w:val="28"/>
        </w:rPr>
        <w:t>
        Хамитжанов С.Ж.                               3.01.2002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Начальник Департамент труда,
</w:t>
      </w:r>
    </w:p>
    <w:p>
      <w:pPr>
        <w:spacing w:after="0"/>
        <w:ind w:left="0"/>
        <w:jc w:val="both"/>
      </w:pPr>
      <w:r>
        <w:rPr>
          <w:rFonts w:ascii="Times New Roman"/>
          <w:b w:val="false"/>
          <w:i w:val="false"/>
          <w:color w:val="000000"/>
          <w:sz w:val="28"/>
        </w:rPr>
        <w:t>
        занятости и социальной 
</w:t>
      </w:r>
    </w:p>
    <w:p>
      <w:pPr>
        <w:spacing w:after="0"/>
        <w:ind w:left="0"/>
        <w:jc w:val="both"/>
      </w:pPr>
      <w:r>
        <w:rPr>
          <w:rFonts w:ascii="Times New Roman"/>
          <w:b w:val="false"/>
          <w:i w:val="false"/>
          <w:color w:val="000000"/>
          <w:sz w:val="28"/>
        </w:rPr>
        <w:t>
        защиты населения г. Астаны
</w:t>
      </w:r>
    </w:p>
    <w:p>
      <w:pPr>
        <w:spacing w:after="0"/>
        <w:ind w:left="0"/>
        <w:jc w:val="both"/>
      </w:pPr>
      <w:r>
        <w:rPr>
          <w:rFonts w:ascii="Times New Roman"/>
          <w:b w:val="false"/>
          <w:i w:val="false"/>
          <w:color w:val="000000"/>
          <w:sz w:val="28"/>
        </w:rPr>
        <w:t>
        Демеуова А.С.                                 28.12.2001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 Директор Департамента 
</w:t>
      </w:r>
    </w:p>
    <w:p>
      <w:pPr>
        <w:spacing w:after="0"/>
        <w:ind w:left="0"/>
        <w:jc w:val="both"/>
      </w:pPr>
      <w:r>
        <w:rPr>
          <w:rFonts w:ascii="Times New Roman"/>
          <w:b w:val="false"/>
          <w:i w:val="false"/>
          <w:color w:val="000000"/>
          <w:sz w:val="28"/>
        </w:rPr>
        <w:t>
        культуры г. Астаны
</w:t>
      </w:r>
    </w:p>
    <w:p>
      <w:pPr>
        <w:spacing w:after="0"/>
        <w:ind w:left="0"/>
        <w:jc w:val="both"/>
      </w:pPr>
      <w:r>
        <w:rPr>
          <w:rFonts w:ascii="Times New Roman"/>
          <w:b w:val="false"/>
          <w:i w:val="false"/>
          <w:color w:val="000000"/>
          <w:sz w:val="28"/>
        </w:rPr>
        <w:t>
        Аманшаев Е.А.                                 29.12.2001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 Комиссар военного 
</w:t>
      </w:r>
    </w:p>
    <w:p>
      <w:pPr>
        <w:spacing w:after="0"/>
        <w:ind w:left="0"/>
        <w:jc w:val="both"/>
      </w:pPr>
      <w:r>
        <w:rPr>
          <w:rFonts w:ascii="Times New Roman"/>
          <w:b w:val="false"/>
          <w:i w:val="false"/>
          <w:color w:val="000000"/>
          <w:sz w:val="28"/>
        </w:rPr>
        <w:t>
        комиссариата г. Астаны 
</w:t>
      </w:r>
    </w:p>
    <w:p>
      <w:pPr>
        <w:spacing w:after="0"/>
        <w:ind w:left="0"/>
        <w:jc w:val="both"/>
      </w:pPr>
      <w:r>
        <w:rPr>
          <w:rFonts w:ascii="Times New Roman"/>
          <w:b w:val="false"/>
          <w:i w:val="false"/>
          <w:color w:val="000000"/>
          <w:sz w:val="28"/>
        </w:rPr>
        <w:t>
        Мынжанов К.Т.                                 29.12.2001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Мартина Н.А.,
</w:t>
      </w:r>
    </w:p>
    <w:p>
      <w:pPr>
        <w:spacing w:after="0"/>
        <w:ind w:left="0"/>
        <w:jc w:val="both"/>
      </w:pPr>
      <w:r>
        <w:rPr>
          <w:rFonts w:ascii="Times New Roman"/>
          <w:b w:val="false"/>
          <w:i w:val="false"/>
          <w:color w:val="000000"/>
          <w:sz w:val="28"/>
        </w:rPr>
        <w:t>
                   Абрамова Т.М.)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