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eeb0e" w14:textId="c0eeb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реконструкции и строительства улиц и дорог в городе Астане до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 мая 2002 года N 158/30-II. Зарегистрировано управлением юстиции города Астаны 25 мая 2002 года N 201. Утратило силу решением маслихата города Астаны от 29 декабря 2010 года № 421/55-IV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маслихата города Астаны от 29.12.2010 № 421/55-IV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Рассмотрев представленную акиматом города Астаны Программу реконструкции и строительства улиц и дорог в городе Астане до 2010 года,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86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решением маслихата города Астаны от 28.05.2009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582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реконструкции и строительства улиц и дорог в городе Астане до 2010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маслихата города Астаны                    Н.М.Петухова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И.о. секретаря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Астаны                              Н.И.Мещеряков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158/30-II от 2 мая 2002 года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реконструкции и строительства улиц и дорог </w:t>
      </w:r>
      <w:r>
        <w:br/>
      </w:r>
      <w:r>
        <w:rPr>
          <w:rFonts w:ascii="Times New Roman"/>
          <w:b/>
          <w:i w:val="false"/>
          <w:color w:val="000000"/>
        </w:rPr>
        <w:t xml:space="preserve">
в городе Астане до 2010 года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Программы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Наименование Программы:       Реконструкция и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улиц и дорог в городе Астане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2010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Разработчик:                  КГП "Астанагенплан"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Исполнители Программы:        Департамент по администрированию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программ развития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Департамент архитектуры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градостроительства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Департамент 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хозяйства города Астаны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Содержание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Данная Программа разработана на основе утвержденного Правительством Республики Казахстан Генерального плана города Астаны с учетом заложенных в этом плане параметров роста города до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является основанием для принятия аппаратом Акима города Астаны распорядительных документов, обеспечивающих необходимые условия для выполнения работ по реконструкции и строительству улиц и дорог в городе Астане до 2010 года.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Основанием для разработки Программы является протокол совещания с участием Президента Республики Казахстан от 27 марта 2002 года N 01-10.2 о задачах по развитию и застройки города Астаны в 2002 году.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современного состояния проблемы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Существующая протяженность улиц и дорог города Астаны составляет 258 километров.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Наибольшая суточная интенсивность транспортного потока в настоящее время в городе Астане наблюдается по проспектам Республики и Абылай хана. Интенсивность транспортного потока превышает 42 тысячи транспортных единиц в сутки на указанных отрезках. Возрастание интенсивности транспортного потока вызывает нагрузку на дорожное полотно и вывод из строя отдельных участков магистральных улиц и дорог. Отдельные улицы и дороги г. Астаны находятся в запущенном состоянии и требуют капитального ремонта.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Цели и задачи Программы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Обеспечение надежных и удобных транспортных связей между правым и левым берегами.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Значительное улучшение транспортной ситуации в городе.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Улучшение санитарно-экологического состояния в городе.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Основные направления и механизм реализации Программы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Генеральным планом в период с 2000 по 2010 год предусмотрены реконструкция и строительство новых улиц и дорог общегородского и районного значения в минимальном объеме около 200 километров с одновременным ремонтом и строительством жилых улиц и внутриквартальных проездов в необходимых объемах.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Данной Программой предусматриваются до 2010 года включительно строительство и реконструкция улиц и дорог в объеме 203,4 километра. В объемы дорожного строительства не включены прокладка инженерных коммуникаций и системы ливневой канализации, а также работы по приведению в порядок существующих инженерных коммуникаций в местах пересечения с указанными улицами. При проведении дорожного строительства владельцами сетей должны быть проведены эти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Предусматривается строительство и реконструкция: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 городского значения непрерывного и регулируемого движения шириной 6 полос - 48 километров;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 районного значения шириной 4 полосы - 111,4 километра;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других улиц шириной 2 полосы - 44 километра (из них 20 км - примыкающие к улицам проезды).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Улицы шириной 6 полос должны в обязательном порядке иметь бетонное основание, поскольку эти улицы будут испытывать значительную транспортную нагрузку от тяжелого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избежание выноса грязи на основные магистрали предусмотрено строительство около 20 километров 100-метровых отрезков улиц, имеющих выезды на основные улицы и дороги.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Программой не предусматривается строительство улично-дорожной сети окраинных районов, где по отдельной программе необходимо будет провести за этот период строительство улиц со щебеночным основанием или произвести щебенение существующих улиц.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Необходимые ресурсы и источники финансирования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Планируемый объем нового строительства дорог по Департаменту по администрированию программ развития г. Астаны к 2010 году составит 40,3 километра. 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полосных - 23,63 км стоимостью 3080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полосных - 16,7 км стоимостью 1541,4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Планируемый объем реконструкции дорог по Департаменту по администрированию программ развития г. Астаны: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полосных - 15,15 км стоимостью 1977,2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полосных - 6,7 км стоимостью 616,4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объем работ дорожного строительства по Департаменту по администрированию программ развития г. Астаны до 2010 года составит 7215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Планируемый объем нового строительства дорог по Департаменту коммунального хозяйства г. Астаны к 2010 составит 30,65 километра. 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полосных - 2,05 км стоимостью 541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полосных - 28,6 км стоимостью 2108,3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Планируемый объем реконструкции дорог по Департаменту коммунального хозяйства г. Астаны: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полосных - 4,85 км стоимостью 669,3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полосных - 15,5 км стоимостью 1426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полосных - 15,4 км стоимостью 757,7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объем работ дорожного строительства по Департаменту коммунального хозяйства г. Астаны до 2010 года составит 5502,3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учесть, что объем нового строительства дорог в городе Астане по Министерству транспорта и коммуникаций Республики Казахстан к 2010 составит 57,1 километра (4-полосные). Одновременно планируется реконструировать 17,75 километра 4-6 полосных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Источниками финансирования Программы являются республиканский бюджет и бюджет города Астаны.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Ожидаемый результат от реализации Программы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Улучшение транспортной сети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тесной транспортной связи существующего города с левобережьем.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Планомерное перераспределение транспортных потоков, позволяющих избегать дорожных пробок.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иерархичности дорог по категориям.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и реконструкция улиц с учетом долговечности дорожного покрытия.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 затрат на текущие ремонты.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транспортными связями как сложившихся районов города, так и районов сегодняшней и будущей реконструкции, а также строительство и эксплуатация новых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Плановое строительство одновременно с улицами инженерных коммуникаций и ливневой канализации.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общего санитарно-экологического состояния города в связи с резким уменьшением переносимой по городу пыли и грязи из неблагоустроенных районов.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удобств для работы общественного транспорта с одновременным увеличением охвата территорий этим видом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Планомерное благоустройство внутриквартальных и прилегающих к реконструируемым и вновь строящимся улицам, программа по которому должна быть разработана на основе данной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эстетического состояния города как днем, так и в ночное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негосударственных инвестиций в застройку города в связи с удобством строительства и эксплуатации объекта у современных транспортных магистралей.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План мероприятий по реализации Программы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Мероприятия по реализации Программы приведены в таблицах 1, 2, 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Департамента                      Хорошун С.М.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директора                      Меркушев В.С.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Департамента 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хозяйства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Заведующий отделом                         Сулейменов М.К.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строительства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Департамента                      Лаптев В.А.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архитектуры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градостроительства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Департамента                      Фомичев С.В.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администрированию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программ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ОАО "Дорпроект"                   Мануилов Г.А.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коммунального                     Досмагамбетов Б.Ф.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"Астанагенплан"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Главный архитектор                         Жунусов С.Е.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коммунального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предприятия "Астанагенплан"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Таблица 1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Объемы реконструкции и строительства улиц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в городе Астане до 2005 года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3130"/>
        <w:gridCol w:w="793"/>
        <w:gridCol w:w="817"/>
        <w:gridCol w:w="720"/>
        <w:gridCol w:w="544"/>
        <w:gridCol w:w="648"/>
        <w:gridCol w:w="847"/>
        <w:gridCol w:w="708"/>
        <w:gridCol w:w="829"/>
        <w:gridCol w:w="630"/>
        <w:gridCol w:w="526"/>
        <w:gridCol w:w="666"/>
        <w:gridCol w:w="782"/>
        <w:gridCol w:w="794"/>
      </w:tblGrid>
      <w:tr>
        <w:trPr>
          <w:trHeight w:val="30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 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ДАПР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ДКХ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Минтранском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Габдулина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 Иманбаевой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Кошкарбаева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Тархана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Торайгырова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Казахская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0,85 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Тархана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Желтоксан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Омарова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Ломоносова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Бейсекбаева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Брусиловского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Жубанова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Э. Циолковского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 Дулатова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Байтурсынова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 Станиславского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Щербакова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"Северный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(частный сектор)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17,75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 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Таблица 2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Объемы реконструкции и строительства улиц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в городе Астане до 2005 года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2783"/>
        <w:gridCol w:w="1414"/>
        <w:gridCol w:w="1692"/>
        <w:gridCol w:w="1675"/>
        <w:gridCol w:w="1692"/>
        <w:gridCol w:w="1658"/>
        <w:gridCol w:w="1628"/>
      </w:tblGrid>
      <w:tr>
        <w:trPr>
          <w:trHeight w:val="30" w:hRule="atLeast"/>
        </w:trPr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ДХК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ДАПР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транском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и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первоначальным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планом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36,65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36,65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полос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29,5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29,5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полосы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7,15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7,15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жилые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 полосы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улицы, предла-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2005 года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54,3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22,8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полос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25,95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18,85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полосы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28,35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19,2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9,15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жилые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 полосы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90,95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22,8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64,65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В объемы ДАПР включены строительство новых улиц и реконструкция улиц, которая требует проведения сноса зданий и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объемы ДКХ включена реконструкция существующих улиц, которая не требует проведения сноса зданий и сооружений.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3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реконструкции и строительства улиц в городе Астане </w:t>
      </w:r>
      <w:r>
        <w:br/>
      </w:r>
      <w:r>
        <w:rPr>
          <w:rFonts w:ascii="Times New Roman"/>
          <w:b/>
          <w:i w:val="false"/>
          <w:color w:val="000000"/>
        </w:rPr>
        <w:t xml:space="preserve">
до 2010 года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3114"/>
        <w:gridCol w:w="942"/>
        <w:gridCol w:w="1814"/>
        <w:gridCol w:w="2022"/>
        <w:gridCol w:w="2146"/>
        <w:gridCol w:w="2302"/>
      </w:tblGrid>
      <w:tr>
        <w:trPr>
          <w:trHeight w:val="30" w:hRule="atLeast"/>
        </w:trPr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 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Ст-ть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Длина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Ст-ть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полосная автомобильная дорога 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Сейфуллина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пр. Победы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К. Кумисбекова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перспективе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полос)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0,66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103,62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Кенесары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Сары-Арка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К. Кумисбекова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127,10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Жумабаева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1,80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351,90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Сары-Арка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Коргалжинской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трасс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2,20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365,00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N 19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2,30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449,70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Гастелло от N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Кенесары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5,10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997,10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проходящая южнее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ПНФ (12-13)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7,50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1368,45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Сары-Арка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 ул. Кенесары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Богенбая)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1,36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379,20 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Гастелло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Кенесары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Богенбая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0,36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379,20 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Пушкина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2,15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420,40 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Ташенова-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Гумилева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2,35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459,50 </w:t>
            </w:r>
          </w:p>
        </w:tc>
      </w:tr>
      <w:tr>
        <w:trPr>
          <w:trHeight w:val="12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Кенесары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Л. Гумилева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2,95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576,80 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Бараева-Манаса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 Полевой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ПНФ)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3,80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742,90 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Кенесары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Сары-Арка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Победы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0,35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71,10 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Гете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Пушкина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Биржан сала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0,90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182,70 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Богенбай батыра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Сары-Арка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Пушкина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1,25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253,80 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Сейфуллина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Пушкина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Бейсекбаева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2,35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477,10 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Богенбай батыра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Пушкина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путепровода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2,05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1219,80 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Кенесары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2,35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638,80 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площади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Коргалжынской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трассе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"под ключ"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0,57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164,50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Биржан сала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0,35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51,30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длине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21,13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23,22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3978,67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5801,30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1335"/>
        <w:gridCol w:w="1321"/>
        <w:gridCol w:w="1408"/>
        <w:gridCol w:w="1422"/>
        <w:gridCol w:w="1385"/>
        <w:gridCol w:w="1422"/>
        <w:gridCol w:w="1385"/>
        <w:gridCol w:w="1385"/>
        <w:gridCol w:w="138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строительства по годам 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103.62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127.10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117.30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117.30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117.30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121.67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243.33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149.90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149.90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149.90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997.10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215.00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576.72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576.73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379.20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379.20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140.13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140.13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140.13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459.50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115.36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115.36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115.36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115.36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115.36 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247.63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247.63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247.63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71.10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182.70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253.80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238.55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238.55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609.90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609.90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638.80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164.50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51.30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1035.29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1682.61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2310.90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1969.06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850.41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1468.31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232.66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115.36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115.36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3761"/>
        <w:gridCol w:w="935"/>
        <w:gridCol w:w="1952"/>
        <w:gridCol w:w="1983"/>
        <w:gridCol w:w="1793"/>
        <w:gridCol w:w="1912"/>
      </w:tblGrid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улиц </w:t>
            </w:r>
          </w:p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Ст-ть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Длина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Ст-ть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полосная автомобильная дорога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Абая от Сары-Арка до проспекта Победы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0.65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102.10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Ч. Валиханова от А.Бараева до А. Иманова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0.65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102.10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Мая от Катченко до Сары-Арка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0.65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102.10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 Кумисбекова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0.65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102.10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в 9 микрорайоне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0.65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102.10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N 20,21,22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2055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400.40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Затаевича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1.25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201.30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Мирзояна от Циолковского до Х. Мунайтпасова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219.80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Сары-Арка (от проспекта Богенбая до Затаевича)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235.50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в поселке Шубар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1.75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274.80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Вавилова от Манаса до проспекта Абылай хана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376.80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40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N 17,18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361.10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0.65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102.10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Строительная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0.65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102.10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Мирзояна южнее Петрова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172.70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Карасай батыра (Первомайская)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1.35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Конституции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1.15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180.60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Садоводческая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Акжайык (от ул. Бейбитшилик до Биржан сала)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0.73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Московская от проспекта Богенбая до Сары-Арка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1.15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378.30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Абая от Сары-Арка до Кумисбекова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0.00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0.35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180.60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Бейсекбаева от А. Иманова до проспекта Абая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0.65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101.60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Иманова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141.30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 Фурманова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Московская от Сары-Арка до Пушкина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1.25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196.30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Джангильдина от Ч. Валиханова до А. Сембинова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1.25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196.30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Мая от Сары- Арка до А. Пушкина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195.10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.Сембинова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251.20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Иманова до проспекта Богенбая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1.65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259.10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Х. Мунайтпасова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135.10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Дружбы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298.30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в м-не N 5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0.65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102.10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 Бейсековой (Рабочая)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Катченко от пр. Тлендиева до Ш. Бейсековой (Рабочая)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1.45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227.70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Джангильдина от Сары-Арка до Кошкарбаева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1.95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306.20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Продолжение пр. Абая в микрорайонах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766.10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289.50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Юго-восточное полукольцо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17.00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2669.00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Северное полукольцо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35.80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Богенбай батыра от путепровода до кольцевой дороги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11.95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1099.40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Мирзояна от Мунайтпасова до Петрова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44.60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Автомобильная дорога вокруг микрорайона N 9 (3 полосы)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0.65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Бейбитшилик от ул. 9 Мая до ул. Акжайык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Кошкарбаева от ул. Сейфуллина до пр. Богенбая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0.65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40.80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N 3,4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172.70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Д. Фурманова Б. Бейсекбаева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172.70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длине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80.43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39.20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стоимости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7111.60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5312.60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1294"/>
        <w:gridCol w:w="1318"/>
        <w:gridCol w:w="1366"/>
        <w:gridCol w:w="1418"/>
        <w:gridCol w:w="1418"/>
        <w:gridCol w:w="1418"/>
        <w:gridCol w:w="1381"/>
        <w:gridCol w:w="1418"/>
        <w:gridCol w:w="14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строительства по годам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102.10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102.10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102.10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102.10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102.10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200.20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200.20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201.30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219.80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235.50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274.80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125.60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125.60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125.60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120.37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120.37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120.37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102.10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102.10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172.70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212.00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180.60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314.00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46.00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378.30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55.00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101.60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141.30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157.00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196.30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196.30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195.10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251.20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259.10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135.10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149.15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149.15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102.10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320.00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227.70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153.10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153.10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1055.60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1334.50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1334.50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549.70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549.70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44.60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115.00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40.80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172.70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172.70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405.60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1144.87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656.97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1103.97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2857.65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1024.55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742.60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2431.90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2056.90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3976"/>
        <w:gridCol w:w="907"/>
        <w:gridCol w:w="1935"/>
        <w:gridCol w:w="1632"/>
        <w:gridCol w:w="1982"/>
        <w:gridCol w:w="1900"/>
      </w:tblGrid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 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Длина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Ст-ть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Длина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Ст-ть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полосная автомобильная дорога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Жубанова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0.25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34.80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Бейсекбаева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0.30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42.00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Кошкарбаева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0.65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90.30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0.65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90.30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Омарова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0.70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97.20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Щербакова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0.75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104.20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0.90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125.00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Э. Циолковского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0.90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125.00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Габдулина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0.95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132.00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Ломоносова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0.95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132.00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Брусиловского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0.95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132.00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2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 Дулатова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1.00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138.80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 Станиславского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1.00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138.80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1.65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229.10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Байтурсынова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2.00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277.70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в поселке Комсомольский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5.00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365.00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Подъезды к основным улицам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10.00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738.50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68.50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 Иманбаевой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0.65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74.30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Торайгырова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0.65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74.30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Аймаутова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0.65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74.30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Омарова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79.30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Казахская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085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97.10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Желтоксан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148.50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Подъезды к основным улицам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492.00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Петрова от ул. Мирзояна до ул. Безымянная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0.30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22.70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Угольная от ул. Литейная до путепровода N 3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1.24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52.80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длине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30.14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15.40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стоимости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3068.20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1108.90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длине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131.70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57.82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стоимости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14458.47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12222.80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длине (заказчикам)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стоимости (заказчикам)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по длине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209.52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по стоимости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26381.27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1324"/>
        <w:gridCol w:w="1310"/>
        <w:gridCol w:w="1395"/>
        <w:gridCol w:w="1409"/>
        <w:gridCol w:w="1409"/>
        <w:gridCol w:w="1409"/>
        <w:gridCol w:w="1367"/>
        <w:gridCol w:w="1423"/>
        <w:gridCol w:w="140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строительства по годам 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полосная автомобильная дорога 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34.80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42.00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90.30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90.30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97.20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104.20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125.00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125.00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132.00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132.00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132.00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138.80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138.80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229.10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277.70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121.67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121.67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121.67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82.06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82.06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82.06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82.06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82.06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82.06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82.06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82.06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82.06 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68.50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74.30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74.30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74.30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79.90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97.10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74.25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74.25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54.67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54.67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54.67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54.67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54.67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54.67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54.67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54.67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54.67 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22.70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52.80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333.89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422.94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332.64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313.82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136.72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449.12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1636.82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414.42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136.72 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1774.78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3250.42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3300.50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3386.05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3844.78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2941.98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2612.08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2961.68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2308.98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Мартина Н.А., Абрамова Т.М.)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