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b34e" w14:textId="369b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некоторых сельских округов и поселка Боровое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Акима Акмолинской области и Акмолинского областного маслихата от 12 апреля 2002 года N С-16-12/35. Зарегистрированно управлением юстиции Акмолинской области 8 мая 2002 года N 1081.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Казахстан", в целях совершенствования административно - территориального устройства области и на основании совместного ходатайства маслихатов и акимов районов, областной маслихат и аким области решили: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внести следующие изменения в административно-территориальное устройство области: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 По Буландынскому району: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Вознесенского сельского округа и образовать две административно - территориальные единицы: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Вознесенский сельский округ, в границах с.Вознесенка, с.Белоцерковка, с.Красный Кордон с центром в с. Вознесенка;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Караузекский сельский округ в границах с.Колоколовка, с.Купчановка, с.Прохоровка, с.Еруслановка с центром округа в с. Колоколовка.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Изменить границы Журавлевского сельского округа и образовать две административно - территориальные единицы: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Журавлевский сельский округ, в границах с.Журавлевка, с.Ярославка, с.Новодонецк, с.Воробьевка с центром в с.Журавлевка;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Айнакольский сельский округ, в границах с.Красноводское, с.Острогорское с центром в с.Красноводское.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границы Карамышевского сельского округа и образовать две административно-территориальные единицы: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Карамышевский сельский округ, в границах с.Карамышевка, с.Отрадное, с.Мат, с.Суворовка, с.им.Розы Люксембург, с центром в с.Карамышевка;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Амангельдинский сельский округ, в границах с.Партизанка, с.Ортакшыл с центром в с.Партизанка.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 По Щучинскому району: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Наурызбайского и Зеленоборского сельских округов с передачей сел Мадениет и Жанаталап из административного подчинения Наурызбайского сельского округа в административное подчинение Зеленоборского сельского округа с центром в с.Зеленый Бор.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Изменить границы поселка Боровое и Зеленоборского сельского округа с передачей с.Кумызынай из административного подчинения поселка Боровое в административное подчинение Зеленоборского сельского округа с центром в с.Зеленый Бор.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границы Зеленоборского сельского округа и поселка Боровое с передачей с. Окжетпес из административного подчинения Зеленоборского сельского округа в административное подчинение поселка Боровое с центром в поселке Боровое.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