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5a8a" w14:textId="1675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Ленина Корагатинского аульного округа района Турара Рыскулова в аул имени Рахима Сабденова.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и Акима Жамбылской области от 25 мая 2002 года N 13-7. Зарегистрировано управлением юстиции Жамбылской области 12.06.2002 г. за N 632.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предложения маслихата и акима района Турара Рыскулова, учитывая положительное заключение ономастической комиссии при акиме области, руководствуясь статьями 5,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"Об административно-территориальном устройстве Республики Казахстан" областной маслихат и аким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аул Ленина Корагатинского аульного округа района Турара Рыскулова в аул имени Рахима Сабденова.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Государственную ономастическую комиссию при Правительстве Республики Казахстан дать согласие на данное решение.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            Аким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областного маслихата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