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146f" w14:textId="5ec1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потребления природного газа на приготовление пищи и подогрев воды для хозяйственно-бытовых нужд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24 декабря 2002 года N 220. Зарегистрировано Управлением юстиции Жамбылской области 25 февраля 2003 года за N 851. Утратило силу решением акима Жамбылской области от 23 октября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Жамбылской области от 23.10.2015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экономии и приведения норм потребления природного газа используемого на бытовые цели к практическим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среднегодовые нормы потребления природного газа на приготовление пищи и подогрев воды для хозяйственно-бытовых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Данное решение вступает в силу с 1 января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первого заместителя Акима области Савченко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нормах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газа на 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пищи и подогрев воды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хозяйственно-бытовых нужд"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декабря 2002 г. N 220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  потребления природного газа на приготовление пищи и подогрев воды для хозяйственно-бытовых нужд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8900"/>
        <w:gridCol w:w="2286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потребления природного газа на приготовление пищи и потребления природного газа на приготовление пищи и подогрев воды на хозяйственно-бытовые нужды на 1 человека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плиты, центрального отопления и горячего водоснабжения (в отопительный период)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плиты, отсутствия центрального горячего водоснабжения и газового водонагревателя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плиты, газового водонагревателя и отсутствии центрального горячего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газового водонагревателя (горелки) в бане дополнительно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центрального отопления в отопительный период, при наличии газовой плиты и использовании природного газа для отопления в коммунальном секторе на 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