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fd04" w14:textId="564f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"Молодежь Мангистау" на 2003-2005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Мангистауский областной маслихат от 20 декабря 2002 года N 23/238.
Зарегистрировано Управлением юстиции Мангистауской области 21 января 2003 года N 1309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"О местном государственном управлении в Республике Казахстан"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Региональную программу "Молодежь Мангистау" на  2003-2005 годы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Председатель сессии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 областного маслихата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2002 года N 23/242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Региональной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"Молодежь Мангистау"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2003-2005 годы"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1 Паспорт.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программы:     Региональная программа "Молодежь                                    Мангистау" на 2003-2005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разработки:             Казахстан от 28 августа 1999 года N№73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"О концепции государственной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политики Республики Казахстан".             Pазработчик и           ГККП "Областной центр поддержки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составитель Программы:  инициатив".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Программы:         Создание и укрепление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политико-правовых, социально-экономических,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организационных условий и гарантий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социального становления и развития молодого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человека и наиболее полной реализации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творческого потенциала в интересах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Программы: Аппарат акима Мангистауской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Координатор Программы:  ГККП "Областной центр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молодежных инициатив".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Исполнители основных    ГККП "Областной центр поддержки молодежных мероприятии Программы:  инициатив"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труда,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физической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Областное управление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Молодежные негосударственные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общественные организации, на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договоров, согласно Плана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Программы:              2003-2005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Программы: Областной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и конечные    Реальная реализация инициативы молодежи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реализации   рамках  государственной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Программы:              политики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Создание реальных условии для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детских и молодежных организаций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поддержка.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Содействие формированию заинтересованной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среды и вовлечение молодежи в процессы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решения их проблем в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Консолидация усилий местных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органов, различных детских 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организаций, а через них детей и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города, направленная на решение детских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молодежных проблем, социальная значимость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которых неоспорима.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Повышение духовно-нравственного,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интеллектуального и творческого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молодого поколения.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Улучшение социально-бытовых и жилищных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условий молодежи.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выполнением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Программы:              Мангистауский областной маслихат.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Молодежная политика сегодня, в начале  XXI  века  это вложение средств в развитие человеческих ресурсов региона,  "кадровая политика будущего".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изменениями общественно-политической ситуации за последнее десятилетие, практически вся работа с несовершеннолетними и молодежью оказалась не на должном уровне. Это привело к частичной утрате в молодежной среде моральных ценностей. Достаточно привести лишь некоторые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высокий, не снижающийся уровень преступности среди молодежи и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зависимости молодых людей от помощи родителей, в первую очередь молодых семей (получение денежных дотации от родителей), что существенно тормозит процесс формирования самостоятельной, ответственной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социальная защищенность отдельных категорий молодежи (инвалиды, сироты, студенты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нарастающая угроза безработицы среди молодежи, в том числе окончившей средние специальные и высшие учебные заведения, а также неудовлетворенность молодого человека своим рабочим местом;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растущее отчуждение определенной части молодежи от культуры, общества и связанный с этим рост наркомании, токсикомании, алкоголизма;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материальной базы для организации труда, отдыха и занятия физической культурой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неверие молодых людей в возможность позитивных перемен (пассивность на выборах, встречах избирателей с депутатами).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все понимают необходимость создания нового мировоззрения, основанного на исторических корнях прошлого. В эпоху разрушения старых идей Правительство Республики Казахстан, начиная с 1998 года, приступило к проведению в жизнь долгосрочной Стратегии Президента Республики Казахстан  "Казахстан-2030: процветание, безопасность и улучшение благосостояния всех казахстанцев".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Концепции государственной молодежной политики Республики Казахстан  от 28 августа 1999 года N№73 где определены основные принципы, а также экономические и социальные гарантии реализации молодежной политики и деятельности молодежных организаций, а также права и обязанности молодых граждан, имеются все условия для осуществления предлагаемых преобразований.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программа "Молодежь Мангистау" на 2003-2005 является естественным продолжением Концепции государственной молодежной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программа "Молодежь Мангистау" на 2003-2005 строится на следующих основных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демократичность в подходах к молодежи, соблюдение прав и свобод молодых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прогрессивность и новизна;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целенаправленность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всеобщность  охват молодежи независимо от пола, национальности, социального положения и религиозной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дифференцированный подход с учетом проблем социального расслоения и возрастного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равенство прав и возможностей молодежи с другими группами населения, признание и соблюдение суверенитета личности;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непосредственное участие молодежи региона в формировании и реализации молодежной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социальной справедливости в молодeжной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молодежной инициативы.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3. Анализ современного состояния проблемы.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Современная социально-политическая ситуация требует коренного пересмотра традиционных взглядов на роль молодежи в общественном развитии.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реформ, предпринятых в стране в последние годы, молодежь превращается из социальной категории, перенимающей опыт старшего поколения, в силу, способную оказывать серьезное влияние на общественное развитие. Молодежь обладает качествами, остро необходимыми в условиях становления демократических институтов и рыночной экономики: мобильностью, способностью ориентироваться в изменяющейся обстановке, восприимчивостью к новым идеям. Современной молодeжи предстоит осуществлять глобальные изменения в обществе, а также решать социально-значимые задачи в масштабах города, области,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отличие государственной молодежной политики от политики в отношении детей, женщин, инвалидов и других социальных категорий населения состоит в том, что она не сводится только к механизмам компенсации (помощи, поддержке и т.п.), а предполагает активное инновационное участие молодежи в жизни общества, опирается на трудовой и творческий потенциал молодого поколения. Это заставляет рассматривать молодежную политику на уровне вопросов стратегического развития всего общества, наращивания его творческого потенциала и инновационных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программа "Молодежь Мангистау" на 2003 2005 годы призвана консолидировать усилия всех государственных, хозяйственных и общественных органов Мангистауской области в обеспечении социально-экономических, правовых и организационных условий для становления и развития молодых граждан. Сложность общественных преобразований повлияла на процессы социализации молодых людей, на все стороны жизни молодого поколения. Изменились содержание и способы разрешения традиционных молодежных проблем, которые в новых исторических условиях должны рассматриваться на принципиально иной основе. Построение демократического общества с социально ориентированной экономикой невозможно без нравственного и духовного развития молодежи, формирования у молодого поколения казахстанцев таких качеств, как патриотизм, профессионализм, ответственность, освоения молодежью социокультурного опыта прошлых поколений, достижений мировой цивилизации.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этих целей предполагает активное привлечение молодежи к непосредственному участию в осуществлении политики, касающейся молодежи и общества в целом. Государство (в лице всех государственных, хозяйственных и общественных органов Мангистауской области) должно создавать условия для расширения возможностей молодого человека в выборе своего жизненного пути, достижения личного успеха, независимо от его материального уровня и социального положения. Только в этом случае окажется действенной основная задача молодежной политики обеспечение самореализации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низкую обеспеченность, социальную необустроенность молодых людей, слабую адаптацию молодежи в рыночных условиях в программе предлагается комплекс мер по социальной защите молодежи. Областная молодежная программа носит комплексный характер, при ее составлении учтены особенности и специфика молодежи, как особой социальной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Она ставит задачу  выработать единую позицию по основным принципам молодежной политики и подходам к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эти вопросы должны прорабатываться и решаться в отношении трех категорий (возрастных групп) молодежи: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14-17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лет-24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25-29 лет (по отдельным параметрам до 30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</w:t>
      </w:r>
      <w:r>
        <w:rPr>
          <w:rFonts w:ascii="Times New Roman"/>
          <w:b/>
          <w:i w:val="false"/>
          <w:color w:val="000000"/>
          <w:sz w:val="28"/>
        </w:rPr>
        <w:t xml:space="preserve"> для первой возрастной группы приоритетными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полноценного основного среднего и дополнительного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социализация, обеспечение подготовки к "взрослой" жизни, к выбору специальности, подготовке к ней, обеспечение в необходимых случаях работой;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патриотического и гуманистического сознания;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полноценного, "здорового" досуга на уровне микросреды и по месту 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культурных запросов;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необходимых условий для сохранения здоровья,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профилактика наркомании и алкоголизма,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регулирование неформальных форм общения и деятельности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Для второй возрастной группы необходимо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учебы в средних и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рабочими местами;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адекватной среды общения,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патриотического и гуманистического сознания;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культурных запросов;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необходимых условий для сохранения здоровья,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профилактика наркомании и алкоголизма,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регулирование неформальных форм общения 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Для третьей возрастной группы необходимо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рабочими местами;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профессионального становления и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приобщение к культурным формам досуга, в том числе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рамках молодой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помощь в планировании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здорового образа жизни и воспитания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содействия в решении жилищных и финансовых проблем, исходя из анализа современной ситуации, результатов предварительного изучения проблемы, других существующих данных.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Осуществление региональной программы "Молодежь Мангистау" на 2003-2005 годы создаст условия и возможности для самостоятельного решения молодым человеком проблем на основе свободного выбора, личной ответственности за принятые решения и предоставит социальные гарантии со стороны государственных органов для тех категорий молодежи, которые не способны в силу разных причин решить свои проблемы самостоятельно.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укрепление на местном уровне политико-правовых, социально-экономических, организационных условий и гарантий для социального становления и развития молодого человека и наиболее полной реализации его творческого потенциала в интересах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патриотического и гражданского становления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и стимулирование позитивной общественной молодежной инициативы;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прав и свобод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воспитание в духе уважения, заботы и милосердия к старшему поколению;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развития национальной культуры и языка у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самореализации социально-экономических потребностей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гарантий в сфере труда и занятости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социального обслуживания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сотрудничество государственных органов по осуществлению молодежной политики с детскими и молодежными некоммерческими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воспитания и образования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талантливой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условий для интеллектуального и физического развития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охраны здоровья молодежи, формирование ее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культурного досуга и отдыха молодых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молодых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адресная защита и поддержка социально-уязвимой части молодежи, в том числе инвалидов,  молодых людей с ограниченными возможностями в здоровье, сирот, многодетных и неблагополучных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активная поддержка общественно значимых инициатив молодежных некоммерческих организаций, создание условий для их эффективной жизнедеятельности.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предполагает поэтапные и скоординированные действия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гражданственности и патриотизма казахстанской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информационное обеспечение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интеллектуального, духовного и физического развития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в сфере труда 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социальная работа с молодeжью: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правонарушений среди подростков и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и предотвращение распространения наркомании и других социально вредных явлений среди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социальных служб для молодeжи.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развитие и поддержка молодых талантов и создание условий для деятельности молодeжных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поставленной задачи в Программе запланированы следующие мероприятия. Проведение этих мероприятий направлено на воспитание духовности, взаимоотношения молодой семьи, обеспечение досуга детей и подростков, создание условий для формирования здорового образа жизни, патриотическое, социальное воспитание.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Развитие гражданственности и патриотизма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казахстанской молодeжи.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и проведение областного ежегодного молодежного фестиваля "Студенческая весна 200..." среди ВУЗов, СУЗов области.      Организация и проведение молодежной историко-краеведческой экспедиции посвященной Году аула "Рухани жангырту" с посещением исторических мест Мангистау.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II-го Форума молодежи Мангистау.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Выезд в районы области агитационно-пропагандистских групп из числа преподавателей и студентов с целью пропаганды стратегии развития "Казахстан 2030".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областной акции "Патриот" в рамках Республиканской 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форм и методов патриотического воспитания допризывной и армейской молодeжи.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уроков мужества в учебных заведениях области.      Областная молодежная благотворительная акция "Забота".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"Праздника молодежи".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культурной акции "Мой Казахстан"  ко дню Единства народов Казахстана с участием молодежи, представителей этнических диаспор и национальных культурных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шефских связей с воинскими частями Вооруженных сил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Обучающие семинары для лидеров молодежных организаций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Советом ветеранов войны 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первого областного фестиваля "Всестиливых восточных единоборств" среди молодeжи.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Информационное обеспечение молодежи.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Получение доступа к сети "WWW ИНТЕРНЕТ", содержание веб-сайта Областного центра поддержки молодежных инициатив в сети "WWW.ZHASTAR.KZ".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съемок, записей программ, новостей и творческих вечеров, а также передач по социальным и иным проблемам молодежи с последующей трансляцией в эфире Областной телерадиокомпании.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областной молодежной газеты "Жастар".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выпуск еженедельного молодежного блока новостей "Радио Жастар".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Пополнение банка данных о досуговых центрах, учреждениях и организациях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молодежных телевизионных программ "Менiн аулым", "Жасталап", "Молодежь за молодежь", "Дебаты молодых".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книги посвященной 40-летию г.Актау "Актау город молодости".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Создание условий для интеллектуального, духовного и физического развития молодeжи.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Проведение акции "За честное образование" среди Высших учебных заведений г.Актау.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игр-дебатов среди студентов области "Независимый Казахстан: опыт и перспективы".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областной научно- практической конференции на тему: "Роль молодежи В процессе реформирования страны в XXI веке".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конференции с участием руководителей доминирующих религиозных конфессий области на тему "Молодежь и религия".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 Актау Молодeжного Арбата (аллеи).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в учреждениях среднего образования пилотной  программы укрепления здоровья  и формирования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"Дня  профилактики  ВИЧ - СПИДа".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размещение и содержание в верхней и нижней частях города двух билбордов на социальную, патриотическую молодежную тематику.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Дворца молодeжи.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областной выставки молодых художников.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Широкомасштабная акция "Молодежь за чистый пляж".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городского конкурса брейк-дэнса.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молодежного РЭП фестиваля.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организация деятельности Мангистауского бюро международных молодежных и студенческих обменов.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экспериментальных молодежных дворовых клубов по месту жительства (в трех микрорайонах 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первого областного Молодежного Фестиваля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поддержка банка данных о молодых ученых, аспирантах, студентах, учащихся занимающихся научными работами.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координация деятельности районных Центров молодeжи для работы с сельской молодeжью.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4) Создание условий в сфере труда и занятости.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комитетов, советов по делам молодежи на предприятиях, в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"Ассоциации молодых предпринимателей", организация постоянно действующей курсовой подготовки и переподготовки для желающих заниматься малым бизнесом и предпринимательской деятельностью с привлечением средств иностранных инвесторов и грандов международных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трудоустройства молодежи из числа безработных, в том числе за счет квоты для социально незащищенных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молодежи из числа безработных к участию в общественных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базы данных молодых специалистов из числа студентов выпускных курсов для последующего предоставления работодателям.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рабочих мест для молодежи и подростков путем организации новых производств и предприятий, в том числе сферы малого бизнеса, перепрофилирование действующих.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углубление связей профессиональных школ и колледжей со структурами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молодежным инициативам в сфере занятости, предпринимательства,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летней занятости трудоустройства молодежи и подростков в молодежных трудовых отрядах.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областного конкурса инновационных проектов в сфере малого и среднего бизнеса и предпринимательства среди молодежи.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5) Социальная работа с молодeжью.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данного направления предполагает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правонарушений среди подростков и молодeжи;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и предотвращение распространения наркомании и других социально вредных явлений среди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социальных служб для молодeжи;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правонарушений среди подростков и молодeжи.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данного направления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операции "Подросток" с целью профилактики  правонарушений несовершеннолетними.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учебно-правового консультативного центра по профилактике правонарушений и преступности среди молодежи и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необходимой юридической помощи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оперативных отрядов по охране общественного порядка с привлечением студенческой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и предотвращение распространение наркомании и других социально вредных явлений среди молодежи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широкомасштабной областной молодежной акции "Мы против вредных привычек", против алкоголя и табака.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областной широкомасштабной акции "Молодежь XXI-го века против наркотиков".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семинаров по вопросам профилактики и лечения наркомании среди подростков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социальных служб для молодeжи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социологических исследований о положении молодежи в Мангистауской области на тему: "Роль и перспектива активизации молодежи в XXI веке".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"Телефона  доверия" для социальной и психологической консультативной помощи молодeжи на базе ОЦПМИ с привлечением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летнего отдыха, оздоровления и занятости детей и подростков.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6) Развитие и поддержка молодых талантов и создание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условий для молодежных объединений.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Проведение областных турниров команд КВН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Присуждение областной ежегодной молодежной премии, посвященной Дню  независимости Республики Казахстан, по номинациям "Вклад и  достижения  в сфере...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социально-значимых молодежных проектов и программ среди общественных молодежных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клуба молодых семьей "Ак босага".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организация деятельности молодежного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Весь этот комплекс работ осуществляется с помощью координационного Совета по  делам  молодежи (ОЦПМИ) при акиме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реализации Программы предусматривает скоординированные действия государственных органов и детских и молодежных некоммерческих организаций, исходя из уставных целей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успешной и продуктивной работы в реализации региональной программы "Молодежь Мангистау" на  2003-2005 организационная структура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ГККП "Областной центр поддержки молодeжных инициатив";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Комитеты по делам молодeжи (КДМ) Мангистауской области, по рекомендации которых молодежные организации будут участвовать в реализации мероприятий молодежной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сферы молодежной политики невозможно без постоянного выхода на широкую зрительскую, читательскую аудитории и радиослушателей, что в свою очередь обеспечит открытость информации и гласность работы отдела по работе с молодежью по реализации городской комплексной программы "Молодежь Мангистау  2003  2005".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Центру  по работе с молодежью, областным управлениям, задействованным в данной программе, необходимо добиваться предоставления регулярного эфирного времени на телевидении и радио для освещения информации по реализации молодежной политики на территории города Актау и Мангистауской области, организовывать в периодических изданиях соответствующие рубрики.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 не только пытаться формировать общественное мнение в нужном для проведения молодежной политики направлении, но и получать отзывы от зрителей, слушателей, читателей. Определить и реализовывать механизм обратной связи.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7) Необходимые ресурсы и источники их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главных инструментов реализации региональной программы "Молодежь Мангистау" на 2003 2005 годы" является бюджетное финансирование. Основным источником финансирования является областной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данной программы производится из денежных средств, предусмотренных Администраторами программы на проводимые мероприятия в городском и областном бюджетах на 2003 2005 годы.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8) Ожидаемый результат от реализации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мероприятий региональной программы "Молодежь Мангистау" на 2003-2005 годы обеспечит поэтапное решение       следующих проблем: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молодежной среде гражданско-патриотического отношения к Родине республике Казахстан, уважение к еe истории, культуре, традициям;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доходов, улучшение социально-бытовых и жилищных условий молодежи и молодых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безработицы;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квалификации и формирование трудовых ресурсов, соответствующих по своим профессиональным и качественным характеристикам требованиям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деловой активности и самоорганизации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здоровья молодого поколения и снижение смертности;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преступности, наркомании и алкоголизма в молодежной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духовно-нравственного, интеллектуального и творческого потенциала молодого поколения.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