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10dc" w14:textId="8af1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29 апреля 2003 года N 93 "Об утверждении Правил расчета платы за сдаваемые в имущественный наем помещения государственного нежилого фонда коммунальной собственности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13 июля 2003 года N 226.
Зарегистрировано Управлением юстиции Мангистауской области 26 июля 2003 года за N 1492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целях урегулирования соответствия ставок за имущественный найм объектов коммунальной собственности к рыночным ставкам,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Мангистауского областного акимата от 29 апреля 2002 года N 93 "Об утверждении Правил расчета платы за сдаваемые в имущественный наем помещения государственного нежилого фонда коммунальной собственности по Мангистауской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данного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во второй главе слова "ежеквартальному" заменить на "ежегодному".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