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0885" w14:textId="a0b08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от 25 декабря 2001 года N 16/147 "Об областном бюджете на 2002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7 февраля 2002 года N 17/163. Зарегистрировано управлением юстиции Мангистауской области 12 февраля 2002 года N 706.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    В соответствии с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бюджетной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системе",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бюджете на 2002 год", областной маслихат 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решение областного маслихата от 25 декабря 2001 года N 16/147 "Об областном бюджете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Пункт 1 изложить в следующей редакции: "Утвердить областной бюджет на 2002 год, согласно приложению 1 в следующих объемах: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доходы                   12703762 тыс.тенге;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возврат кредитов           120211 тыс.тенге;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затраты                  14294504 тыс.тенге;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кредиты                    120000 тыс.тенге;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дефицит                   1590531 тыс.тенге.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Покрытие дефицита областного бюджета производится за счет увеличения доходов на сумму свободного остатка на начало финансового года в размере 1590531 тыс.тенге".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Пункт 3 изложить в следующей редакции: "Установить с 1 января 2002 года нормативы отчислений в областной бюджет от общей суммы поступлений налогов, сборов и других обязательных платежей в бюджет, неналоговых и иных поступлений, а также доходов от операций с капиталом, поступающих в бюджеты всех уровней на безвозвратной основе в следующих размерах: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Каракиянский район - 52,2 процента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Тупкараганский район - 74,5 процента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Актау - 78,8 процента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Жанаозен - 80,6 процента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Производить зачисление из бюджетов городов и районов по нормативу 100 процентов в областной бюджет по следующим видам доходов: акцизы (кроме поступающих в республиканский бюджет: на импортируемые товары, на сырую нефть, включая газовый конденсат), плата за загрязнение окружающей среды, поступления удержаний из заработной платы осужденных к исправительным работам, поступления платы от лиц, помещенных в медицинские вытрезвители, штрафы за нарушение законодательства об охране окружающей среды.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 схему распределения налоговых, неналоговых поступлений и доходов от операций с капиталом между областным, городскими и районными бюджетами согласно приложению 2".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5 изложить в следующей редакции: "Установить объем субвенций на 2002 год бюджету Бейнеуского района в сумме 111983 тыс.тенге, Мангистауского района в сумме 111884 тыс.тенге, перечисляемых из областного бюджета".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Пункт 7 дополнить абзацами 2,3,4: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"Учесть,что с 1 января 2002 года передано финансирование расходов из областного в республиканский бюджет на:содержание уголовно исполнительных инспекций в соответствии с постановлением Правительства Республики Казахстан от 27 декабря 2001 года N 1715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 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медико-социальных экспертных комиссий в соответствии с постановлением Правительства Республики Казахстан от 21 декабря 2001 года N 1668"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P011668_ </w:t>
      </w:r>
      <w:r>
        <w:rPr>
          <w:rFonts w:ascii="Times New Roman"/>
          <w:b w:val="false"/>
          <w:i w:val="false"/>
          <w:color w:val="00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пункте 8: абзац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новый абзац 8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"- выплату пособий детям-инвалидам, обучающимся на дому в соответствии с Законом Республики Казахстан "О социальной защищенности инвалидов"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Z911900_ </w:t>
      </w:r>
      <w:r>
        <w:rPr>
          <w:rFonts w:ascii="Times New Roman"/>
          <w:b w:val="false"/>
          <w:i w:val="false"/>
          <w:color w:val="000000"/>
          <w:sz w:val="28"/>
        </w:rPr>
        <w:t xml:space="preserve"> 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Пункт 11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"Предусмотреть расходы на охрану окружающей среды в сумме 142768 тыс.тенге".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сессии                                 Секретарь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Н. Баймуханов;                                     Б.Чельпеков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 решению областного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от 7 февраля 2002 г N 17 /163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ОБЛАСТНОЙ БЮДЖЕТ НА 2002 ГОД 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 тыс.тенге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Кат.КлПдкСп.  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Утвержден. Уточнен Отклон.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 бюджет    бюджет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1.ДОХОДЫ           12743125  12703762  -39363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        НАЛОГОВЫЕ ПОСТУПЛЕНИЯ                 12675407  12639286  -36121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 Подоходный налог на доходы             4235475   4316648   81173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   Индивидуальный подоходный налог         4235475   4316648  81173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 Индивидуальный подоходный налог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доходов,облагаемых у источника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выплаты                                3660372   3703013   42641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Индивидуальный подоходный налог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доходов,необлагаемых у источника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выплаты                                 575103    543588  -31515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 Индивидуальный подоходный налог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физических лиц,осуществляющих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деятельность по разовым талонам              0     70047   70047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 Социальный налог                        6257339  6403464  146125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 Социальный налог          -             6257339  6403464  146125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Социальный налог                        6257339  6403464  146125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 Налоги на собственность                 1700116  1453578 -246538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   Налоги на имущество                     1200679   998451 -202228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Налог на имущество юридических лиц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индивидуальных предпринимателей         11802719  979649 -200622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Налог на имущество физических лиц          20408   18802   -1606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 Земельный налог                           406149  369491  -36658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Земельный налог на земли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сельскохозяйственного назначения              571     520    -51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Земельный налог на земли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населенных пунктов                          96292   88896  -7396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 Земельный налог на земли промышленности,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связи,транспорта и иного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несельскохозяйственного назначения         309286  280075 -29211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 Налог на транспортные средства              93170   85526  -7644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Налог на транспортные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юридических лиц                           46873   43119  -3754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Налог на транспортные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 физических лиц                            46297   42407  -3890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5       Единый земельный налог                        118     110     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Единый земельный налог                        118     110     -8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 Внутренние налоги на товары,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работы и услуги                            376519  367802  -8717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   Акцизы                                      32800   32800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Водка, произведенная на территории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 Казахстан                         6000    6000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 Пиво, произведенное на территории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 Казахстан                         6500    6500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23 Игорный бизнес                                300     300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 Бензин, произведенный на территории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Республики Казахстан,реализуемый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 специально оборудованных стационарных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пунктов конечному потребителю               15000   15000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 Дизельное топливо,произведенное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территории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Казахстан,реализуемый со специально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оборудованных стационарных пунктов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конечному потребителю                        5000    5000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 Поступления за использование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природных и других ресурсов                309615  303579  -6036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 Плата за пользование водными ресурсами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поверхностных источников                      617     574    -43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 Плата за пользование земельными участками   78998   73005  -5993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16 Плата за загрязнение окружающей среды      230000  230000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       Сборы за ведение предпринимательской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профессиональной деятельностью              34104   31423  -2681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 Сбор за государственную регистрацию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индивидуальных предпринимателей              4981    4558   -423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Лицензионный сбор за право занятия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отдельными видами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деятельности                                 8442    7765   -677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 Сбор за государственную регистрацию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юридических лиц                              3447    3183   -264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 Сбор с аукционов                             8592    7931   -661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18 Сбор за государственную регистрацию прав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недвижимое имущество и сделок с ним       8642    7986   -656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 Обязательные платежи,взимаемые за совершение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юридически значимых действий и (или)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выдачу документов уполномоченными на то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государственными органами или должностными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лицами                                      105958  97794  -8164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   Государственная пошлина                     105958  97794  -8164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 Государственная пошлина,взимаемая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подаваемых в суд исковых заявлений, 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заявлений (жалоб) по делам особого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производства,с кассационных жалоб, а также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 выдачу судом копий (дубликатов)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документов                                   73830   68234  -5596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 Государственная пошлина,взимаемая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совершение нотариальных действий, а также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за выдачу копий (дубликатов) нотариально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удостоверенных документов                    1780     1577   -203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 Государственная пошлина,взимаемая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регистрацию актов гражданского состояния,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а также за выдачу повторных свидетельств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регистрации актов гражданского состояния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свидетельств в связи с изменением,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дополнением, исправлением и восстановлением 1198     1108    -90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 Государственная пошлина, взимаемая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оформление документов на право выезда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границу и приглашение в Республику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лиц из других государств, а также за внесение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изменений в эти документы                    1789     1654   -135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6 Государственная пошлина,взимаемая за выдачу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визы к паспортам иностранцев или заменяющим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их документам на право выезда из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Республики Казахстан и въезда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в Республику Казахстан                        895      826    -69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 Государственная пошлина, взимаемая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оформление документов о приобретении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гражданства Республики Казахстан и прекращение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гражданства Республики Казахстан              441      432     -9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 Государственная пошлина, взимаемая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регистрацию места жительства                 2385     2190   -195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9 Государственная пошлина, взимаемая за выдачу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разрешений на право охоты                      56       52     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10 Государственная пошлина, взимаемая за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регистрацию и перерегистрацию гражданского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оружия (за исключением холодного охотничьего,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пневматического и газовых аэрозольных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устройств)                                     337      312   -25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11 Государственная пошлина на выдачу паспортов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и удостоверений личности граждан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Казахстан                                    23247    21409  1938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                НЕНАЛОГОВЫЕ ПОСТУПЛЕНИЯ            67718    64476 -3242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 Доходы от предпринимательской деятельности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собственности                              10008     9248  -760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  Неналоговые поступления от юридических лиц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и финансовых учреждений                      10008     9248  -760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29 Поступление от аренды имущества коммунальной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собственности                                10008     9248  -760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     Административные сборы и платежи,доходы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некоммерческих и сопутствующих продаж         1139     1088   -51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 Административные сборы                        1139     1088   -51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 Поступления от организаций за работы и услуги,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выполняемые лицами, подвергшимися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административному аресту                         534     499   -35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9 Поступления удержаний из заработной платы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осужденных к исправительным работам              400     400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 Плата за регистрацию залога движимого имущества  205     189   -16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 Поступления по штрафам и санкциям              56016   53629 -2387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 Поступления по штрафам и санкциям              56016   53629 -2387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 Поступление платы от лиц, помещенных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медицинские вытрезвители                      5800    5800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 Штрафы за нарушение законодательства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об охране окружающей среды                     21000   21000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 Административные штрафы и санкции,взимаемые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местными государственными органами             29216   26829 -2387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 Прочие неналоговые поступления                   555     511   -44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  Прочие неналоговые поступления                   555     511   -44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 Прочие неналоговые поступления в местный бюджет   555    511   -44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Ш Возврат кредитов          107080 120211  13131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 Возврат кредитов                              107080 120211  13131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     Возврат внутренних кредитов                    107080 120211 13131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   Возврат кредитов, выданных из местного бюджета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юридическим лицам                             107080 120211  13131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1 Возврат просроченной задолженности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по директивным кредитам                        87080  87080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 Возврат кредитов, выданных для развития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малого предпринимательства                     20000  33131  13131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Фгр Адм  Пр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IV.ЗАТРАТЫ          12730205 14294504 1564299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        Государственные услуги общего характера  187425   191543    4118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103     Областной маслихат                         7773     8273  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Административные затраты на местном уровне 7773     7773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31  Укрепление материально-технической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базы аппарата маслихата                       0      500    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 Аппарат акима                            147232   147232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Административные затраты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 147232    95465  -51767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50  Капитальный ремонт административных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аппарата акима                                     41767   41767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74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аппарата акима                                0    10000  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259     Департамент по управлению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коммунальной собственностью                9880    13498    3618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Административные затраты на местном уровне 8280     9500    1220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  Организация приватизации коммунальной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собственности                              1600     3998    2398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260    Областное финансовое управление           22540    22540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Административные затраты на местном уровне 22540   22540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 Оборона                                 155555   224517   68962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Областной военный комиссариат             10993    16993    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63  Мероприятия по приписке и призыву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военную службу                         10993    16993    6000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Областное управление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чрезвычайным ситуациям                     3658     3658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31  Мероприятия по мобилизационной подготовке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 3658     3658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Областное управление государственной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противопожарной службы                   132164   190040   57876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32  Ликвидация чрезвычайных ситуаций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 132164   150444   18280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62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организаций по чрезвычайным ситуациям          0    39596  39596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Областная водно-спасательная служба         8740    13826   5086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32  Ликвидация чрезвычайных ситуаций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  8740    10331   1591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62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организаций по чрезвычайным ситуациям          0     3495   3495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3          Общественный порядок и безопасность       523208   605966  82758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251    Управление внутренних дел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Мангистауской области                     523208   605966  82758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  Административные расходы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 496343   518601  22258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30  Охрана общественного порядка и обеспечение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общественной безопасности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 26865    26865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40  Капитальный ремонт объектов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внутренних дел Мангистауской области          0     34000  34000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70 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органов внутренних дел Мангистауской области  0     26500 26500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4          Образование                               164640   285330 120690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образования          139464   249101 109637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20  Общеобразовательное обучение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 32859   37209    4350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32  Информатизация системы среднего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  2499    2499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37  Приобретение и доставка учебников для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обновления библиотечных фондов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государственных учреждений среднего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образования                                   0    81720   81720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61  Реализация программ дополнительного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образования для детей и юношества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 5015    5815    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62  Проведение школьных олимпиад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 9415   14415    5000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31  Начальное профессиональное образование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 20416   24216    3800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  Подготовка специалистов со средним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профессиональным образованием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 69260   83227   13967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251    Управление внутренних дел Мангистауской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области                                    14630   17830    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11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кадров на местном уровне                   14630   17830    3200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 Областное управление здравоохранения        2000    2000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11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кадров на местном уровне                    2000    2000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образования            8546   16399    7853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11 Повышение квалификации и переподготовка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кадров на местном уровне                    6126   10378    4252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 Капитальный ремонт прочих объектов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образования на местном уровне                  0     2801   2801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 Оказание психолого-медико-педагогической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консультативной помощи населению по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обследованию психического здоровья детей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подростков                                  2420    2420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 Здравоохранение                          1513327 2214296  700969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 Областное управление здравоохранения      610960  777108  166148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населению на местном уровне               376800  482567  105767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 Оказание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ВИЧ-инфицированным больным                 22500   26070    3570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 Борьба с эпидемиями на местном уровне       2600    2600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 Производство крови (заменителей)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 21000   21000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 Пропаганда здорового образа жизни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 6060    6571     511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 Охрана материнства и детства              182000  238300   56300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 Областная санитарно-эпидемиологическая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станция                                    69472   93393   23921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 Обеспечение санитарно-эпидемиологического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благополучия                               69472   69511      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56 Укрепление материально-технической базы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организаций                                    0    23882  23882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 Областное управление здравоохранения      691248   802408 111160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больным,страдающим психическими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расстройствами                             48500    59376  10876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 туберкулезом                69000    76032   7032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 онкологическими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заболеваниями                             18000    19000   1000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 Оказание специализированной медицинской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 алкоголизмом, наркоманией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токсикоманией                            25700    29597   3897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 кожно-венерологическими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заболеваниями                              16300    21010   4710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50 Оказание специализированной медицинской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помощи больным инфекционными заболеваниями 46600    61970  15370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 Оказание первичной медико-санитарной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специализированной амбулаторно-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поликлинической помощи                    467148   535423  68275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251    Управление внутренних дел Мангистауской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области                                    12255    14255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 Оказание стационарной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военнослужащим сотрудникам правоохранительных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органов членам их семей                    12255    14255   2000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 Областное управление здравоохранения      129392   527132 397740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37 Оказание скорой медицинской помощи                         69500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 Оказание медицинской помощи населению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чрезвычайных ситуациях                   14600    14600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 уровне  7992    10080   2088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38 Прочие услуги по охране здоровья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 27000    27000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42 Обеспечение учетными услугами организаций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здравоохранения на местном уровне           5300     5300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 Централизованный закуп лекарственных средств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5000    14000   9000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55 Капитальный ремонт объектов здравоохранения,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находящихся в коммунальной собственности       0   141000 141000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 Централизованный закуп медицинского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оборудования и санитарного транспорта           0  231512 231512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        Социальное обеспечение и социальная помощь  476608 481175   4567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 Областное управление труда, занятости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социальной защиты населения                 352082 408702  56620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 Специальные государственные пособия         352082 352082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32 Социальное обеспечение,оказываемые через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учреждения интернатского типа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     0  56620  56620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Областное управление труда, занятости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социальной защиты населения                  29750 342106   4466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 Социальные выплаты отдельным категориям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граждан по решению местных представительных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органов                                      29750  34216   4466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Областное управление здравоохранения          5400   5400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 Социальные выплаты отдельным категориям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граждан по решению местных представительных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органов                                       5400   5400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 Областное управление труда,занятости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социальной защиты населения                  32756  32857    101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 Социальная поддержка инвалидов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   1330   1330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 22264  25394   3130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33 Медико-социальная экспертиза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  7000      0 -7000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35 Оплата услуг по зачислению,выплате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доставке пособий и других социальных выплат   2162   2162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 Капитальный ремонт административных зданий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труда и социальной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защиты населения                                 0   1971   1971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 Программа реабилитации инвалидов             56620      0 -56620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8          Культура, спорт,туризм и информационное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пространство                                145752 304254 158502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культуры               49340  81123  31783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41 Обеспечение культурного досуга населения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 31415  34009   2594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43 Проведение зрелищных мероприятий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 1400   4900   3500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 Хранение историко-культурных ценностей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  12125   7820  -4305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 Проведение ремонтно-реставрационных работ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благоустройство территории памятников истории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 культуры местного значения                 4400  16323  11923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спорта и физической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культуры                                    50000 158382 108382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39 Проведение спортивных мероприятий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 50000 154014 104014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57 Мероприятия по туристической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 местном уровне                               0   4368   4368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Аппарат акима                                18000  18000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46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политики через газеты и журналы на местном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 13000  13000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47 Проведение государственной информационной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политики через телерадиовещание на местном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уровне                                        5000   5000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261    Государственный архив Мангистауской области   9816  18943   9127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расходы на местном уровне    2209   2664    455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30 Обеспечение сохранности архивного фонда,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печатных изданий и их специальное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ние на местном уровне                         7607  16079   8472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70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управления архивами       0    200    200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культуры                13596  17971   4375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45 Обеспечение общедоступности информации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  13596  17971   4375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Аппарат акима                                 5000   9835   4835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56 Проведение региональной молодежной политики  5000   9835   4835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       Сельское, водное, лесное, рыбное хозяйство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охрана окружающей среды                     128072 149968  21896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Областной фонд охраны окружающей среды      121125 142768  21643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 Организация охраны окружающей среды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местном уровне                              121125 142768  21643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257    Областное управление сельского хозяйства     6947   7200    253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 уровне   6947   7200    253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        Промышленность и строительство               1000  10429   9429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273    Областное управление строительства жилья,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архитектуры и застройки территории            1000    429   -571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 Проектно-изыскательские, конструкторские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технологические работы на местном уровне      1000    429   -571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273    Аппарат акима                                    0  10000 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 Проектно-изыскательские, конструкторские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технологические работы на местном уровне         0  10000  10000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12         Транспорт и связь                          100000 182209  82209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274    Аппарат акима                              100000 150000  50000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49 Строительство и реконструкция автомобильных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дорог на местном уровне                     100000 150000  50000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60 Субсидирование регулярных внутренних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авиаперевозок по решению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                          0  32209  32209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         Прочие                                      303668 420508 116840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272    Областное управление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предпринимательства                          2500   3791   1291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31 Организация поддержки малого предприни-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мательства на местном уровне                  2500   3791   1291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Аппарат акима                               244748 234748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44 Резерв местного исполнительного органа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области выполнению обязательств местных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по решениям судов     10000  10000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52 Резерв местного исполнительного органа 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ти для ликвидации чрезвычайных ситуаций 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родного и техногенного характера и  иных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непредвиденных расходов                     224748  224748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Аппарат акима                                8000    8000     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71 Участие регионов в мероприятиях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канского значения                             8000    8000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Областное управление культуры                 2000    2000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71 Участие регионов в мероприятиях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канского значения                             2000    2000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Исполнительный орган образования, культуры,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спорта и туризма,финансируемый из местного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бюджета                                      22754   25388  2634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 уровне   22754   25388  2634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спорта и физической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культуры                                         0     300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70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образования,культуры,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спорта, туризма и информационного пространства   0     300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 Областное управление культуры                    0     250  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70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образования,культуры,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спорта, туризма и информационного пространства   0     250   250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272    Исполнительный орган экономики, поддержки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малого и среднего бизнеса, государственных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закупок,финансируемый из местного бюджета    29355   27417 -1938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 уровне   29355   27417 -1938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272    Областное управление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предпринимательства                              0    2793  2793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70 Укрепление материально-технической базы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поддержки малого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среднего бизнеса                                 0    2793  2793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272    Областное управление экономики                   0     500  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70 Укрепление материально-технической базы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исполнительных органов экономики                0     500   500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273    Областное управление строительства жилья,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архитектуры и застройки территории            4311    8371  4060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 Административные затраты на местном уровне    4311    4891  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34 Создание информационных систем органов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инфраструктуры и строительства                   0    3480  3840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273    Аппарат акима                                   0  106950 106950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36 Капитальный ремонт объектов коммунальной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собственности                                   0  106950 106950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15         Официальные трансферты                    9030950 9224309 193359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 Аппарат акима                            9030950 9224309 193359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54 Трансферты из областного бюджета          9030950 9224309 193359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V КРЕДИТЫ                120000  120000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 Прочие                                     120000  120000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272    Областное управление поддержки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предпринимательства                       100000  100000      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80 Кредитование для развития малого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предпринимательства на местном уровне      100000  100000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 Аппарат акима                               20000   20000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84 Специальный резерв местного исполнительного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органа области для кредитования нижестоящих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бюджетов на покрытие кассового разрыва      20000   20000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 VI. ДЕФИЦИТ                 0 -1590531 -1590531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VII. ФИНАНСИРОВАНИЕ        0  1590531 1590531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Поступление                                      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Погашение                                                0        0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Движение остатков бюджетных средств                      0  1590531 1590531 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                                               Приложение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решению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от 7 февраля 2000г 17/163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тыс тенге 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-------------------------------------------------------------------------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ккпс /наименование/Всего по /      Каракиянский    Мангистауский Бейнеуский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алоп /   доходов  /области /--------район------    ---район----  --район---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таде /            /отчисл-я/   конт-т   отч    в обл    отч         отчисл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ескц /                          дох-в  нормат   бюдж   нормат       нормат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 47,8%   52,2%   100%          100%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доходы-всего  17138425   1096443  523995  572448    373672     410184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поступления   17056883   1094343  522991  571352    371472     405864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Подоходный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 на доход  5606633     76770   36689   49994     13800      97130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Налоги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собственн-ть    2535179    848030  405277  442753    286772     118954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Внутренние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налоги           437027      2870    1371    1499      2300      38385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 неналоговые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поступления       81542      2100    1004     1096     2200       4320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доходы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деятельн-ти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собствен-ти      11720         0       0        0        0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 тыс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ккпс! наименование! Всего по !       Тупкараганский !      г. Актау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алоп!   доходов   ! области  ! --------район--------! ------------------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таде!             !отчисл-я  ! конт-т   отч  в обл  !конт-т  отч     в обл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ескц!                          дох-в   норм  бюдж   !дох-в нормат    бюдж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25,5% 74,5%          21,2%   78,80%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доходы-всего  17138425   838952  213521 625431  9604103 2036664 7567439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поступления   17056883   837962  213269 624693  9570073 2029446 7540627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Подоходный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 на доход  5606633   434195  110507  323688 3505310 743343  2761967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Налоги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собственн-ть    2535179   200144   50938  149206  555611  117823 437788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Внутренние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налоги           437027      770    196      574   98650   20919  77731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   неналоговые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поступления     81542       990    252      738   34030    7218  26812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  доходы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деятельн-ти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собствен-ти     11720     0        0       0      11000    2333   8667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тыс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ккпс !наименование! Всего по!         г. Жанаозен             Областной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алоп !  доходов   !области  ! ------------------------         бюджет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таде !            !отчисл-я !  конт-т   отч     в обл   Собственные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ескц                           дох-в            бюдж    доходы     дох-в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доходы-всего  17138425  4525071  876627   3648444  290000   12703762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 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поступления    17056883  4514369  874555   3639814  262800   12639286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Подоходный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 на доход   5606633  1477058  286146   1190912       0    4316648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 Налоги 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собственн-ть     2535179   525668  101837    423831       0    1453578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 Внутренние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налоги            437027    31252    6054     25198   262800    367802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 неналоговые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поступления       81542    10702    2072      8630    27200     64476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  доходы от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предпринимат-й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деятельн-ти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собствен-ти       11720      720     139       581        0      9248  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 ПРИЛОЖЕНИЕ 3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решению областного маслихата 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7 февраля 2002 года 17/163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ПЕРЕЧЕНЬ ТЕКУЩИХ БЮДЖЕТНЫХ ПРОГРАММ ОБЛАСТНОГО БЮДЖЕТА 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 2002 ГОД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Фгр |Адм |Пр                    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 Государственные услуги общего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103        Областной маслихат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Аппарат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259     Департамент по управлению коммунальной собственностью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 Организация приватизации коммунальной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260     Областное финансовое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расходы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            Оборона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Областной военный комиссариат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63 Мероприятия по приписке и призыву на военную службу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Областное управление по чрезвычайным ситуациям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Мероприятия по мобилизационной подготовке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Областное управление государственной противопожарной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 Ликвидация чрезвычайных ситуаций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Областная водно-спасательная 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 Ликвидация чрезвычайных ситуаций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            Общественный порядок и безопасность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251     Управление внутренних дел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расходы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 Охрана общественного порядка и обеспечение общественной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безопасности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           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263     Областное управление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20 Общеобразовательное обучение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 Информатизация системы среднего образования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61 Реализация программ дополнительного образования для детей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юношества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62 Проведение школьных олимпиад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Начальное профессиональное образование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8 Подготовка специалистов со средним профессиональным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образованием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251     Управление внутренних дел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11 Повышение квалификации и переподготовка кадров на местном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254     Областное 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11 Повышение квалификации и переподготовка кадров на местном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263     Областное управление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11 Повышение квалификации и переподготовка кадров на местном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38 Оказание психолого-медико-педагогической консультативной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помощи населению по обследованию психического здоровья детей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 подростков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5            Здравоохранение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254     Областное 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36 Оказание стационарной медицинской помощи населению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Оказание медицинской помощи ВИЧ-инфицированным больным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33 Борьба с эпидемиями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 Производство крови (заменителей)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41 Пропаганда здорового образа жизни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45 Охрана материнства и детства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254     Областная санитарно-эпидемиологическая станция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39 Обеспечение санитарно-эпидемиологического благополучия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254     Областное 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 Оказание специализированной медицинской помощи больным,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страдающим психическими расстройствами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 Оказание стационарной медицинской помощи больным туберкулезом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47 Оказание стационарной медицинской помощи больным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онкологическими заболеваниями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48 Оказание стационарной медицинской помощи больным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алкоголизмом, наркоманией и токсикоманией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49 Оказание стационарной медицинской помощи больным кожно-венеро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логическими заболеваниями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50 Оказание стационарной медицинской помощи больным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инфекционными заболеваниями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54 Оказание первичной медико-санитарной помощи и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специализированной амбулаторно-поликлинической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251      Управление внутренних дел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Оказание стационарной медицинской помощи военнослужащим,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сотрудникам правоохранительных органов,членам их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254      Областное 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37 Оказание скорой медицинской помощи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43 Оказание медицинской помощи населению в чрезвычайных ситуациях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расходы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38 Прочие услуги по охране здоровья населения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42 Обеспечение учетными услугами организаций здравоохранения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 Централизованный закуп лекарственных средств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57 Централизованный закуп медицинского оборудования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санитарного транспорта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            Социальное обеспечение и социальная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   Областное управление труда,занятости и социальной защиты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Специальные государственные пособия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32 Социальное обеспечение,оказываемое через учреждения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интернатского типа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Областное управление труда,занятости и социальной защиты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 Социальные выплаты отдельным категориям граждан по решению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местных представительных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Областное управление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 Социальные выплаты отдельным категориям граждан по решению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местных исполнительных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258      Областное управление труда,занятости и социальной защиты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57 Социальная поддержка инвалидов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35 Оплата услуг по зачислению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105      Аппарат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60 Социальные выплаты отдельным категориям граждан по решению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местных исполнительных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   Областное управление труда, занятости и социальной защиты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35 Оплата услуг по зачислению,выплате и доставке пособий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других социальных выплат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   Программа реабилитации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8            Культура, спорт,туризм и информационное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   Областное управление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41 Обеспечение культурного досуга населения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43 Проведение зрелищных мероприятий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 Хранение историко-культурных ценностей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65 Содержание историко-культурных заповедников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   Областное управление спорта и физической культуры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39 Проведение спортивных мероприятий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57 Мероприятия по туристической деятельности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105      Аппарат акима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46 Проведение государственной информационной политики через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газеты и журналы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47 Проведение государственной информационной политики через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телерадиовещание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261      Государственный архив Мангистауской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расходы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30 Обеспечение сохранности архивного фонда, печатных изданий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их специальное использование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   Областное управление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45 Обеспечение общедоступности информации на местном уровне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   Аппарат акима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56 Проведение региональной молодежной политики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10           Сельское, водное, лесное, рыбное хозяйство и охрана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   Областной фонд охраны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34 Организация охраны окружающей среды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257       Областное управление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11           Промышленность и строительство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273       Областное управление строительства жилья, архитектуры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застройки территории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48 Проектно-изыскательские, конструкторские и технологические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работы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13     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272       областное управление  поддержки малого предпринимательства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31 Организация поддержки малого предпринимательства на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   Аппарат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44 Резерв местного исполнительного органа области по выполнению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обязательств местных исполнительных органов по решениям судов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52 Резерв местного исполнительного органа области для ликвидации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чрезвычайных ситуаций природного и техногенного характера 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иных непредвиденных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   Аппарат акима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71 Участие регионов в мероприятиях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263       Областное управление культуры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71 Участие регионов в мероприятиях республиканского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263       Исполнительный орган образования, культуры, спорта и туризма,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финансируемый из местного бюджета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272       Исполнительный орган экономики, поддержки малого и среднего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бизнеса,государственных закупок, финансируемый из местного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бюджета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273       Областное управление строительства жилья,архитектуры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застройки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2 Административные затраты на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15           Официальные трансферты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   Аппарат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54 Трансферты из областного бюджета   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        ПРИЛОЖЕНИЕ 4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к решению областного маслихата 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от 7 февраля 2002 года 17/163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ПЕРЕЧЕНЬ БЮДЖЕТНЫХ ПРОГРАММ РАЗВИТИЯ 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ОБЛАСТНОГО БЮДЖЕТА НА 2002 ГОД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Фгр |Адм |Пр                    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           Государственные услуги общего характера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103     Областной маслихат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31  Укрепление материально-технической базы аппарата маслихата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Аппарат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50  Капитальный ремонт административных зданий аппарата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74  Укрепление материально-технической базы аппарата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            Оборона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Областное управление государственной противопожарной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службы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62  Укрепление материально-технической базы организаций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чрезвычайным ситуациям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105     Областная водно-спасательная служба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62  Укрепление материально-технической базы организаций по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чрезвычайным ситуациям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            Общественный порядок и безопасность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251     Управление внутренних дел Мангистауской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40  Капитальный ремонт объектов органов внутренних дел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Мангистауской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 органов внутренних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дел Мангистауской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            Образование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263     Областное управление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37  Приобретение и доставка учебников для обновления библиотечных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фондов государственных учреждений среднего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30  Капитальный ремонт прочих объектов образования на местном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64  Укрепление материально-технической базы прочих организаций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образования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            Здравоохранение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254     Областное управление здравоохранения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56  Укрепление материально-технической базы организаций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здравоохранения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44  Централизованный закуп лекарственных средств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55  Капитальный ремонт объектов здравоохранения,находящихся в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коммунальной собственности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57  Централизованный закуп медицинского оборудования и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санитарного транспорта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          Социальное обеспечение и социальная помощь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258      Областное управление труда,занятости и социальной защиты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45  Капитальный ремонт административных зданий исполнительных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труда и социальной защиты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 исполнительных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труда и социальной защиты населения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            Культура, спорт, туризм и информационное пространство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263      Областное управление культуры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47  Проведение ремонтно-реставрационных работ и благоустройство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территории памятников истории и культуры местного значения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51  Укрепление материально-технической базы организаций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культуры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261      Государственный архив Мангистауской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  исполнительных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управления архивами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11           Промышленность и строительство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273      Аппарат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48  Проектно-изыскательские, конструкторские и технологические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работы на местном уровне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12           Транспорт и связь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274      Аппарат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49  Строительство и реконструкция автомобильных дорог на местном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уровне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60  Субсидирование регулярных внутренних авиаперевозок по решению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местных исполнительных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13           Прочие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263       Областное управление спорта и физической культуры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 исполнительных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образования,культуры,спорта,туризма и информационного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пространства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263       Областное управление культуры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 исполнительных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образования,культуры,спорта,туризма и информационного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пространства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272       Областное управление поддержки малого предпринимательства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  исполнительных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поддержки малого и среднего бизнеса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272       Областное управление экономики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70  Укрепление материально-технической базы исполнительных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органов экономики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273       Областное управление строительства жилья,архитектуры и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застройки территории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34  Создание информационных систем органов инфраструктуры и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строительства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273       Аппарат акима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36  Капитальный ремонт объектов коммунальной собственности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272       Областное управление поддержки малого предпринимательства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80  Кредитование для развития малого предпринимательства на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местном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105       Аппарат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84  Специальный резерв местного исполнительного органа области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для кредитования нижестоящих бюджетов на покрытие кассового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разрыва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