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6be9" w14:textId="b956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6 февраля 2002 года N 4 "О реализации решения областного маслихата от 25 декабря 2001 года N 16/147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марта 2002 года N 40. Зарегистрировано управлением юстиции Мангистауской области 25 марта 2002 года N 769. Утратил силу по истечению срока действия - письмом руководителя аппарата акима Мангистауской области от 25 июня 2008 года N 08-12-985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07 февраля 2002 года N 17/ 163 "О внесении изменений и дополнений в решение областного маслихата от 25 декабря 2001 года N 16/147 "Об областном бюджете на 2002 год" акимат области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постановление акимата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6 февраля 2002 года N 4 "О реализации решения областного маслихата от 25 декабря 2001 года N 16/147 "Об областном бюджете на 2002 год"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1). Пункт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"1.Принять к исполнению областной бюджет на 2002 год согласно приложению 1 в следующих размерах по: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доходам- 12703762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возврату кредитов - 120211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затратам - 14294504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кредитам - 120000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дефицит - 1590531 тыс.тенге.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Покрытие дефицита областного бюджета производится за счет увеличения доходов на сумму свободного остатка на начало финансового года в размере 1590531 тыс.тенге."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2). Пункт 2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3). В пункте 3 приложения 3 и 4 изложить в новой редакции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4). В пункте 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абзац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"Областному финансовому управлению:";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 втором абзаце слова "к 23 января 2002 года доведены" заменить словами "до 1 марта 2002 года довести";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третьем абзаце: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слова "25 января 2002 года представлены" заменить словами "25 марта 2002 года представить";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слово "утвержденные" заменить на "уточненные".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5). В абзаце 1) пункта 6 слова: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"31 января" заменить на "1 марта";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"утвержденные" заменить на "уточненные".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6). В абзаце 3 пункте 10 слово "утвержденные" заменить на "уточненные".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Аким области                  Б.Палымбетов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Мангистауской области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6 марта 2002 N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Кат.Кл ПдкСп.                                            Сумма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1.ДОХОДЫ                        12703762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 НАЛОГОВЫЕ ПОСТУПЛЕНИЯ                  12639286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 Подоходный налог на доходы                           4316648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 Индивидуальный подоходный налог                      4316648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Индивидуальный подоходный налог с доходов облагаемых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 источника выплаты                                  3703013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Индивидуальный подоходный налог с доходов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 облагаемых у источника выплаты                     543588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Индивидуальный подоходный налог с физических лиц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осуществляющих деятельность по разовым талонам         70047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 Социальный налог                                     6403464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 Социальный налог                                     6403464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Социальный налог                                     6403464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 Налоги на собственность                              1453578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 Налоги на имущество                                   998451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 Налог на имущество юридических лиц и индивидуальных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предпринимателей                                      979649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Налог на имущество физических лиц                      18802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  Земельный налог                                       369491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Земельный налог на земли сельскохозяйственного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                                                 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Земельный налог на земли населенных пунктов            88896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Земельный налог на земли промышленности, связи,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транспорта и иного несельскохозяйственного назначения 280075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 Налог на транспортные средства                         85526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Налог на транспортные средства с юридических лиц       43119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Налог на транспортные средства с физических лиц        42407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    Единый земельный налог                                  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Единый земельный налог                                  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        Внутренние налоги на товары,работы и услуги           367802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 Акцизы                                                 32800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Водка, произведенная на территории РК                   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7 Пиво,произведенное на территории РК                     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 Игорный бизнес,кроме проведения лотерей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 Бензин,произведенный на территории РК,реализуемый со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специально оборудованных стационарных пунктов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конечному потребителю                                  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 Дизельное топливо,произведенное на территории РК,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реализуемое со специально оборудованных стационарных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пунктов конечному потребителю                           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       Поступления за использование природных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других ресурсов                                       303579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Плата за пользование водными ресурсами поверхностных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                                               574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15 Плата за пользование земельными участками              73005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 Плата за загрязнение окружающей среды                 230000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         Сборы за ведение предпринимательской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профессиональной деятельностью                         31423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 Сбор за государственную регистрацию индивидуальных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предпринимателей                                        4558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Лицензионный сбор за право занятия отдельными видами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деятельности                                            7765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Сбор за государственную регистрацию юридических лиц     3183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 Сбор с аукционов                                        7931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 Сбор за государственную регистрацию прав на недвижимое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имущество и сделок с ним                                7986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8         Обязательные платежи взимаемые за совершение юридически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значимых действий и (или) выдачу документов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уполномоченными на то государственными органами или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должностными лицами                                    97794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 Государственная пошлина                                97794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 Государственная пошлина взимаемая с подаваемых в суд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исковых заявлений, с заявлений(жалоб) по делам особого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производства,с кассационных жалоб, а также за выдачу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судом копий(дубликатов) документов                     68234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Государственная пошлина,взимаемая за совершение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нотариальных действий, а также за выдачу копий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(дубликатов) нотариально удостоверенных документов      1577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 Государственная пошлина,взимаемая за регистрацию актов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гражданского состояния,а также за выдачу повторных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свидетельств о регистрации актов гражданского состояния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свидетельств в связи с изменением,дополнением,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исправлением и восстановлением                          1108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 Государственная пошлина,взимаемая за оформление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на право выезда за границу и приглашение 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Республику Казахстан лиц из других государств,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за внесение изменений в эти документы                   1654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 Государственная пошлина,взимаемая за выдачу визы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 паспортам иностранцев или заменяющим их документам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право выезда из Республики Казахстан и въезда в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Республику Казахстан                                     826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7 Государственная пошлина, взимаемая за оформление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о приобретении гражданства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и прекращение гражданства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          432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 Государственная пошлина, взимаемая за регистрацию места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жительства                                              2190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 Государственная пошлина, взимаемая за выдачу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разрешений на право охоты                                 52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 Государственная пошлина, взимаемая за регистрацию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перерегистрацию гражданского оружия (за исключением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холодного охотничьего,пневматического и газовых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аэрозольных устройств)                                   312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11 Государственная пошлина на выдачу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паспортов и удостоверений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личности граждан Республики Казахстан                  21409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 НЕНАЛОГОВЫЕ ПОСТУПЛЕНИЯ                        64476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 Доходы от предпринимательской деятельности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собственности                                             9248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 Неналоговые поступления от юридических лиц и финансовых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учреждений                                                9248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29 Поступление от аренды имущества коммунальной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собственности                                             9248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 Административные сборы и платежи,доходы от некоммерческих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сопутствующих продаж                                    1088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 Административные сборы                                    1088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 Поступления от организаций за работы и услуги,выполняемые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лицами, подвергшимися административному аресту             499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9 Поступления удержаний из заработной платы осужденных 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исправительным работам                                     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 Плата за регистрацию залога движимого имущества            189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 Поступления по штрафам и санкциям                        53629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 Поступления по штрафам и санкциям                        53629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 Поступление платы от лиц,помещенных в медицинские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вытрезвители                                              5800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 Штрафы за нарушение законодательства об охране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окружающей среды                                         21000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 Административные штрафы и санкции,взимаемые местными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государственными органами                                26829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     Прочие неналоговые поступления                             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 Прочие неналоговые поступления                             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 Прочие неналоговые поступления в местный бюджет            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III.ВОЗВРАТ КРЕДИТОВ                          120211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 Возврат кредитов                                        120211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 Возврат внутренних кредитов                             120211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  Возврат кредитов,выданных из местного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юридическим лицам                                       120211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 Возврат просроченной задолженности по директивным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кредитам                                                 87080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 Возврат кредитов,выданных для развития малого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предпринимательства                                      33131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Пф Адм Пр Пп                Наименование                        Сумма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VI.ЗАТРАТЫ                            14294504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 Государственные услуги общего характера             191543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       Представительные, исполнительные и другие органы,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выполняющие общие функции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управления                                          155505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103      Областной маслихат                                    8273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 Административные затраты на местном уровне            7773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 Аппарат местных органов                               7773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 Укрепление материально-технической базы аппарата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маслихата                                             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105      Аппарат акима                                       147232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 Административные затраты на местном уровне           95465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   Аппарат местных органов                              95465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50    Капитальный ремонт административных зданий аппарата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акима                                                41767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74 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аппарата акима                                       10000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 Финансовая деятельность                              36038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259      Департамент по управлению коммунальной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собственностью                                       13498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 Административные затраты на местном уровне            9500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 Аппарат местных органов                               9500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 Организация приватизации коммунальной собственности   3998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260      Областное финансовое управление                      22540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 Административные затраты на местном уровне           22540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 Аппарат местных органов                              22540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 Оборона                                             224517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 Военные нужды                                        16993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105      Областной военный комиссариат                        16993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63    Мероприятия по приписке и призыву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военную службу                                    16993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 Организация работы по чрезвычайным ситуациям        207524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105      Областное управление по чрезвычайным ситуациям        3658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 Мероприятия по мобилизационной подготовке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  3658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105      Областное управление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противопожарной службы                              190040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 Ликвидация чрезвычайных ситуаций на местном уровне  150444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 Пожарные службы                                     150444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62    Укрепление материально-технической базы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чрезвычайным ситуациям                            39596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 Укрепление материально-технической базы областного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управления государственной противопожарной службы    39596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105      Областная водно-спасательная служба                  13826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 Ликвидация чрезвычайных ситуаций на местном уровне   10331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 Водно-спасательные службы                            10331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62 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организаций по чрезвычайным ситуациям                 3495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водно-спасательной службы                             3495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 Общественный порядок и безопасность                 605966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 Правоохранительная деятельность                     605966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 Управление внутренних дел Мангистауской области     605966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 Административные затраты на местном уровне          518601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 Аппарат местных органов                             518601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 Охрана общественного порядка и обеспечение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общественной безопасности на местном уровне          26865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 Медвытрезвители и подразделения милиции,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организующие работу милиции                          12505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 Центр временной изоляции,адаптации и реабилитации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несовершеннолетних                                    4700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 Приемники-распределители для лиц, не имеющих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определенного места жительства и документов           6700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 Спецприемники для лиц, арестованных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административном порядке                            2960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40    Капитальный ремонт объектов органов внутренних дел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Мангистауской области                                34000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70    Укрепление материально-технической базы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внутренних дел Мангистауской области                 26500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 Образование                                         285330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 Начальное общее, основное общее,среднее общее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образование                                         141658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263        Областное управление образования                    141658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    Общеобразовательное обучение на местном уровне       37209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 Школы и школ-интернаты для  детей с девиантным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поведением                                           21875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 Школы и школ-интернаты для одаренных детей           15334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 Информатизация системы среднего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  2499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37    Приобретение и доставка учебников для обновления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библиотечных фондов государственных учреждений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среднего образования                                 81720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    Реализация программ дополнительного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детей и юношества на местном уровне               5815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 Реализация программ дополнительного образования во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внешкольных организациях на местном уровне            5815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62 Проведение школьных олимпиад на местном уровне       14415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 Начальное профессиональное образование               24216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    Областное управление образования                     24216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 Начальное профессиональное образование на местном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уровне                                               24216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 Профессиональные школы и лицеи                       21819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 Специальные профессиональные школы                    2397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 Среднее специальное образование                      83227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    Областное управление образования                     83227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    Подготовка специалистов со средним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профессиональным образованием на местном уровне      83227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 Дополнительное профессиональное образование          30208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    Управление внутренних дел Мангистауской области      17830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    Повышение квалификации и переподготовка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 17830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 Переподготовка кадров для органов внутренних дел     17830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    Повышение квалификации и переподготовка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 Повышение квалификации и переподготовка кадров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государственных учреждений 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    Областное управление образования                     10378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    Повышение квалификации и переподготовка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 10378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 Повышение квалификации и переподготовка кадров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государственных учреждений                           10378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 Прочие услуги в области образования                   6021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    Областное управление образования                      6021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 Капитальный ремонт прочих объектов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  2801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    Оказание психолого-медико-педагогической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консультативной помощи населению по обследованию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психического здоровья детей и подростков              2420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 Психолого-медико-педагогические консультации          2420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64    Укрепление материально-технической базы прочих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организаций образования                                800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 Здравоохранение                                    2214296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 Больницы широкого профиля                           482567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482567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 Оказание стационарной медицинской помощи населению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 482567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 Охрана здоровья населения                           364052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294541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 Оказание медицинской помощи ВИЧ-инфицированным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                                              26070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 Борьба с эпидемиями на местном уровне                 2600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 Производство крови  (заменителей) на местном уровне  21000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41     Пропаганда здорового  образа жизни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   6571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45     Охрана материнства и детства                        238300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 Оказание стационарной помощи детям                   69100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 Оказание стационарной помощи беременным, роженицам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родильницам                                       169200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Областная санитарно-эпидемиологическая станция       69511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 Обеспечение санитарно-эпидемиологического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благополучия                                         69511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 Санитарно-эпидемиологические станции                 69511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 Специализированная медицинская помощь               266985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266985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 Оказание специализированной 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больным,страдающим психическими расстройствами       59376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 Оказание специализированной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 туберкулезом                                 76032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47     Оказание специализированной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 онкологическими заболеваниями                19000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48     Оказание специализированной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 алкоголизмом, наркоманией и токсикоманией    29597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49     Оказание специализированной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 кожно-венерологическими заболеваниями        21010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 Оказание специализированной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больным инфекционными заболеваниями                  61970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 Поликлиники                                         535423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535423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54     Оказание первичной медико-санитарной помощи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специализированной амбулаторно-поликлинической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помощи                                              535423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 Другие виды медицинской помощи                      112495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    Управление внутренних дел Мангистауской области      14255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 Оказание стационарной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военнослужащим,сотрудникам правоохранительных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органов, членам их семей                             14255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  98240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 Оказание медицинской помощи населению в чрезвычайных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ситуациях                                            14600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Центры экстренной медицинской помощи                  6500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 Областные базы спецмедснабжения                       8100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 Прочие услуги в области здравоохранения             452774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197380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   Административные затраты на местном уровне           10080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 Прочие услуги по охране здоровья населения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местном уровне                                       27000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 Лекарственное обеспечение отдельных категорий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населения по видам заболеваний                       13000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 Обеспечение специализированными продуктами детского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лечебного питания отдельных категорий населения    14000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    Обеспечение учетными услугами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здравоохранения на местном уровне                     5300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93  Централизованные бухгалтерии                          5300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 Централизованный закуп лекарственных средств         14000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55    Капитальный ремонт объектов здравоохранения,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находящихся в коммунальной собственности            141000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Областная санитарно-эпидемиологическая станция       23882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56    Укрепление материально-технической базы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здравоохранения                                      23882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    Областное управление здравоохранения                231512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57    Централизованный закуп медицинского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санитарного транспорта                            231512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 Социальное обеспечение и социальная помощь          481175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 Социальное обеспечение                              408702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    Областное управление труда,занятости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защиты населения                                    408702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 Специальные государственные пособия                 352082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 Семьям погибших (умерших, пропавших без вести)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военнослужащих,сотрудников органов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дел и лиц,погибших при ликвидации последствий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катастрофы на ЧАЭС                                    3138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 Лица, награжденные орденами и медалями СССР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самоотверженный труд и безупречную воинскую службу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тылу в годы Великой Отечественной войны             3065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 Участники ликвидации последствий катастрофы на ЧАЭС,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эвакуированных из зон отчуждения и отселения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Республику Казахстан,включая детей, которые на день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эвакуации находились во внутриутробном состоянии       170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 Инвалиды I и  II групп                               88727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34  Инвалиды III группы                                  11193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35  Дети-инвалиды до 16 лет                              12360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36  Многодетные матери, награжденные подвесками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"Алтын алка","Кумис алка" или получившие ранее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звание "Мать-героиня" и награжденные орденом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"Материнская слава"                                  66958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37  Многодетные семьи, имеющие четырех и более совместно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проживающих несовершеннолетних детей                164597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38  Жертвы политических репрессий, лица, пострадавшие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от политических репрессий, имеющие инвалидность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являющиеся пенсионерами                           1379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39  Лица, которым назначены пенсии за особые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заслуги перед Республикой Казахстан                    495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 Социальное обеспечение, оказываемое через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учреждения интернатского типа на местном уровне      56620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34  Центр реабилитации и адаптации детей-инвалидов       56620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 Социальная помощь                                    40946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    Областное управление труда,занятости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защиты населения                                     34216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      Социальные выплаты отдельным категориям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решению местных исполнительных органов            34216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    Областное управление здравоохранения                  5400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      Социальные выплаты отдельным категориям граждан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решению местных исполнительных органов             5400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    Областное управление труда,занятости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защиты населения                                      1330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57      Социальная поддержка инвалидов на местном уровне      1330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 Льготы по санаторно-курортному лечению                 560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 Обеспечение техническими и иными средствами            770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 Прочие услуги в области социальной помощи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социального обеспечения                              31527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258          Областное управление труда,занятости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социальной защиты населения                          31527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 Административные затраты на местном уровне           25394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 Аппарат местных органов                              25394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 Оплата услуг по зачислению,выплате и доставке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пособий и других социальных выплат                    2162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 Капитальный ремонт административных зданий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исполнительных органов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защиты населения                                      1971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   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исполнительных органов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защиты населения                               2000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 Культура, спорт, туризм и информационное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пространство                                        304254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 Деятельность в области культуры                      81123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   Областное управление культуры                        81123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 Обеспечение культурного досуга населения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местном уровне                                       34009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    Проведение зрелищных мероприятий на местном уровне    4900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    Хранение историко-культурных ценностей на местном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уровне                                                7820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 Проведение ремонтно-реставрационных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благоустройство территории памятников истории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культуры местного значения                           16323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   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организаций  культуры                                 9701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65      Содержание историко-культурных заповедников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местном уровне                                        8370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Мангистауский государственный историко-культурный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заповедник                                            8370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 Спорт и туризм                                      158382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   Областное управление спорта и физической культуры   158382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    Проведение спортивных мероприятий на местном уровне 154014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57      Мероприятия по туристической деятельности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местном уровне                                        4368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 Информационное пространство                          54914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   Аппарат акима                                        18000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 Проведение государственной информационной политики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через газеты и журналы на местном уровне             13000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 Проведение государственной информационной политики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через телерадиовещание на местном уровне              5000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261           Государственный архив Мангистауской области          18943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 Административные затраты на местном уровне            2664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   Аппарат местных органов                               2664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 Обеспечение сохранности архивного фонда, печатных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изданий и их специальное использование на местном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уровне                                               16079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Архивы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исполнительных органов управления архивами             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   Областное управление культуры                        17971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 Обеспечение общедоступности информации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местном уровне                                       17971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Библиотеки                                           17971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 Прочие услуги по организации культуры, спорта 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информационного пространства                          9835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   Аппарат акима                                         9835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      Проведение региональной молодежной политики    9835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 Сельское, водное, лесное, рыбное хозяйство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охрана окружающей среды                             149968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 Охрана окружающей среды                             142768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   Областной фонд охраны окружающей среды              142768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 Организация охраны окружающей среды на местном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уровне                                              142768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Областные (городские) фонды охраны окружающей среды   7500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 Проведение мероприятий по охране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 135268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 Прочие услуги в области сельского,водного,лесного,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рыбного хозяйства и охраны окружающей среды           7200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257           Областное управление сельского хозяйства              7200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 Административные затраты на местном уровне            7200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   Аппарат местных органов                               7200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 Промышленность и строительство                       10429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 Строительство                                        10429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273           Областное управление строительства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архитектуры и застройки территории                     429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 Проектно-изыскательские, конструкторские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технологические работы на местном уровне               429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273           Аппарат акима                                        10000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 Проектно-изыскательские, конструкторские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технологические работы на местном уровне             10000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 Транспорт и связь                                   182209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 Автомобильный транспорт                             150000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274           Аппарат акима                                       150000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      Строительство и реконструкция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 местном уровне                                   150000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 Строительство и реконструкция автомобильных дорог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местного значения                                   150000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 Воздушный транспорт                                  32209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274           Аппарат акима                                        32209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       Субсидирование регулярных внутренних авиаперевозок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решению местных исполнительных органов            32209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          420508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 Поддержка предпринимательской деятельности и защита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конкуренции                                            3791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272         Областное управление поддержки малого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предпринимательства                                     3791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    Организация поддержки малого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местном уровне                                       3791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 Прочие                                                416717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 Аппарат акима                                         234748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44     Резерв местного исполнительного органа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 выполнению обязательств местных исполнительных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по решениям судов                              10000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52     Резерв местного исполнительного органа области для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ликвидации чрезвычайных ситуаций природного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техногенного характера и иных непредвиденных расходов 224748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 Аппарат акима                                           8000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71     Участие регионов в мероприятиях республиканского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                                                8000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 Областное управление культуры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71     Участие регионов в мероприятиях республиканского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                     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 Исполнительный орган  образования, культуры, спорта 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туризма,финансируемый из местного бюджета              25388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  Административные затраты на местном уровне             25388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 Областное управление образования                       13200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 Областное управление культуры                           5295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 Областное управление спорта и физической культуры       6893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 Областное управление спорта и физической культуры        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 Укрепление материально-технической базы исполнительных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образования,культуры,спорта,туризма и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информационного пространства                             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263         Областное управление культуры                            250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 Укрепление материально-технической базы исполнительных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образования,культуры,спорта,туризма и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информационного пространства                             250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272         Исполнительный орган экономики, поддержки малого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среднего бизнеса, финансируемый из местного бюджета    27417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  Административные затраты на местном уровне             27417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 Областное управление экономики промышленности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торговли                                               20097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 Областное управление поддержки малого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предпринимательства                                     7320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272         Областное управление поддержки малого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предпринимательства                                     2793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 Укрепление материально-технической базы исполнительных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поддержки малого и среднего бизнеса             2793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272         Областное управление экономики промышленности и торговли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 Укрепление материально-технической базы исполнительных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поддержки малого и среднего бизнеса             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273         Областное управление строительства жилья,архитектуры 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застройки территории                                    8371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  Административные затраты на местном уровне              4891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 Аппарат местных органов                                 4891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    Создание информационных систем органов инфраструктуры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                                           3480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273         Аппарат акима                                         106950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 Капитальный ремонт объектов коммунальной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                                         106950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 Официальные трансферты                               9224309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 Официальные трансферты                               9224309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 Аппарат акима                                        9224309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  Трансферты из областного бюджета                     9224309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 Бюджетные изъятия                                    9000442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94 Субвенции                                             223867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V.КРЕДИТЫ                            120000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          120000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 Поддержка предпринимательской деятельности и защита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конкуренции                                           100000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272         Областное управление поддержки малого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предпринимательства                                   100000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 Кредитование для развития малого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местном уровне                                     100000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 Прочие                                                 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105         Аппарат акима                                          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84     Специальный резерв местных исполнительных органов для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кредитования нижестоящих бюджетов на покрытие кассового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разрыва                                                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VI. Дефицит (профицит) бюджета                          -1590531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VII. Финансирование дефицита (использование профицита)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бюджета                                              1590531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Движение остатков бюджетных средств                  1590531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акимата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Мангистауской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6 марта 2002 года N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ПЕРЕЧЕНЬ ТЕКУЩИХ БЮДЖЕТНЫХ ПРОГРАММ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ОБЛАСТНОГО БЮДЖЕТА НА 2002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Адм Пр Пп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IV. ЗА Т Р А Т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 Государственные услуги общего характера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103      Областной маслихат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259      Департамент по управлению коммунальной собственностью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 Организация приватизации коммунальной собственности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260      Областное финансовое управление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 Оборона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Областной военный комиссариат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63    Мероприятия по приписке и призыву на военную службу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Областное управление по чрезвычайным ситуациям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   Мероприятия по мобилизационной подготовке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Областное управление государственной противопожарной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 Ликвидация чрезвычайных ситуаций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Пожарные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Областная водно-спасательная служба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 Ликвидация чрезвычайных ситуаций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Водно-спасательные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 Общественный порядок и безопасность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Управление внутренних дел Мангистауской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 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    Охрана общественного порядка и обеспечение общественной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безопасности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Медвытрезвители и подразделения милиции,организующие работу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милиции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Центр временной изоляции,адаптации и реабилитации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несовершеннолетних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Приемники-распределители для лиц, не имеющих определенного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места жительства и документов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 Спецприемники для лиц, арестованных в административном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порядке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 Образование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Областное управление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    Общеобразовательное обучение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Школы и школ-интернаты для  детей с девиантным поведением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 Школы и школ-интернаты для одаренных детей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    Реализация программ дополнительного образования для детей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юношества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Реализация программ дополнительного образования во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внешкольных организациях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62    Проведение школьных олимпиад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   Начальное профессиональное образование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Профессиональные школы и лицеи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Специальные профессиональные школы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Управление внутренних дел Мангистауской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    Повышение квалификации и переподготовка кадров на местном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Переподготовка кадров для органов внутренних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Областное управление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    Повышение квалификации и переподготовка кадров на местном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 Повышение квалификации и переподготовка кадров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учреждений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Областное управление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    Повышение квалификации и переподготовка кадров на местном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 Повышение квалификации и переподготовка кадров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учреждений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     Оказание психолого-медико-педагогической консультативной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населению по обследованию психического здоровья детей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подростков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Психолого-медико-педагогические консультации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 Здравоохранение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Областное управление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    Оказание стационарной медицинской помощи населению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    Оказание медицинской помощи ВИЧ-инфицированным больным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     Борьба с эпидемиями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     Производство крови  (заменителей)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    Пропаганда здорового  образа жизни 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     Охрана материнства и детства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Оказание стационарной помощи детям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Оказание стационарной помощи беременным, роженицам 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родильницам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Областная санитарно-эпидемиологическая станция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    Обеспечение санитарно-эпидемиологического благополучия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Санитарно-эпидемиологические станции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Областное управление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    Оказание специализированной  медицинской помощи больным,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страдающим психическими расстройствами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     Оказание специализированной медицинской помощи больным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туберкулезом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     Оказание специализированной медицинской помощи больным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онкологическими заболеваниями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     Оказание специализированной медицинской помощи больным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алкоголизмом, наркоманией и токсикоманией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     Оказание специализированной медицинской помощи больным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кожно-венерологическими заболеваниями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    Оказание специализированной медицинской помощи больным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инфекционными заболеваниями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     Оказание первичной медико-санитарной помощи 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специализированной амбулаторно-поликлинической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Управление внутренних дел Мангистауской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    Оказание стационарной медицинской помощи военнослужащим,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сотрудникам правоохранительных органов, членам их семей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Областное управление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    Оказание скорой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     Оказание медицинской помощи населению в чрезвычайных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ситуациях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Центры экстренной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Областные базы спецмедснабжения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 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     Прочие услуги по охране здоровья населения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Лекарственное обеспечение отдельных категорий населения по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видам заболеваний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Обеспечение специализированными продуктами детского 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лечебного питания отдельных категорий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     Обеспечение учетными услугами организаций здравоохранения 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93 Централизованные бухгалтерии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     Централизованный закуп лекарственных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 Социальное обеспечение и социальная помощь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Областное управление труда,занятости и социальной защиты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    Специальные государственные пособия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Семьи погибших (умерших, пропавших без вести) военнослужащих,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сотрудников органов внутренних дел и лиц, погибших при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ликвидации последствий катастрофы на ЧАЭС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Лица, награжденные орденами и медалями СССР за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самоотверженный труд и безупречную воинскую службу в тылу 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годы Великой Отечественной войны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Участники ликвидации последствий катастрофы на ЧАЭС,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эвакуированных из зон отчуждения и отселения в Республику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включая детей, которые на день эвакуации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находились во внутриутробном состоянии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 Инвалиды I и  II групп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 Инвалиды III группы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 Дети-инвалиды до 16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36 Многодетные матери, награжденные подвесками "Алтын алка",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"Кумис алка" или получившие ранее звание "Мать-героиня" 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награжденные орденом "Материнская слава"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37 Многодетные семьи, имеющие четырех и более совместно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проживающих несовершеннолетних детей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 Жертвы политических репрессий, лица, пострадавшие от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политических репрессий, имеющие инвалидность или являющиеся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пенсионерами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 Лица, которым назначены пенсии за особые заслуги перед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Республикой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      Социальное обеспечение, оказываемое через учреждения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интернатского типа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 Центр реабилитации и адаптации детей-инвалидов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Областное управление труда,занятости и социальной защиты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      Социальные выплаты отдельным категориям граждан по решению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представительных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Областное управление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      Социальные выплаты отдельным категориям граждан по решению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представительных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258       Областное управление труда,занятости и социальной защиты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57      Социальная поддержка инвалидов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Льготы по санаторно-курортному лечению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 Обеспечение техническими и иными средствами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      Оплата услуг по зачислению,выплате и доставке пособий 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других социальных выплат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 Культура, спорт, туризм и информационное пространство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      Обеспечение культурного досуга населения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      Проведение зрелищных мероприятий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      Хранение историко-культурных ценностей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47      Проведение ремонтно-реставрационных работ и благоустройство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территории памятников истории и культуры местного значения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51      Укрепление материально-технической базы организаций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65      Содержание историко-культурных заповедников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Мангистауский государственный историко-культурный заповедник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спорта и физической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      Проведение спортивных мероприятий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57      Мероприятия по туристической деятельности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      Проведение государственной информационной политики через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газеты и журналы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47      Проведение государственной информационной политики через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телерадиовещание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261       Государственный архив Мангистауской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      Обеспечение сохранности архивного фонда, печатных изданий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их специальное использование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Архивы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      Обеспечение общедоступности информации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Библиотеки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56      Проведение региональной молодежной политики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 Сельское, водное, лесное, рыбное хозяйство и охрана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Областной фонд охраны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34      Организация охраны окружающей среды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Областные (городские) фонды охраны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Проведение мероприятий по охране окружающей среды на местном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257      Областное управление сельского хозяйства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 Транспорт и связь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60  Субсидирование регулярных внутренних авиаперевозок по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   Областное управление поддержки малого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 Организация поддержки малого предпринимательства на местном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 Резерв местного исполнительного органа области по выполнению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обязательств местных исполнительных органов по решениям судов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52  Резерв местного исполнительного органа области для ликвидации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чрезвычайных ситуаций природного и техногенного характера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иных непредвиденных расходов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71  Участие регионов в мероприятиях республиканского значения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Областное управление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71  Участие регионов в мероприятиях республиканского значения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84  Специальный резерв местного исполнительного органа области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для кредитования нижестоящих бюджетов на покрытие кассового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разрыва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  образования, культуры, спорта 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туризма,финансируемый из местного бюджета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Аппарат областного управления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Аппарат областного управления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Аппарат областного управления спорта и физической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   Исполнительный орган экономики, поддержки малого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бизнеса,государственных закупок, финансируемый из местного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Аппарат областного управления экономики промышленности 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торговли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Аппарат областного управления поддержки малого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   Областное управление строительства жилья,архитектуры 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застройки территории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затраты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Аппараты местных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 Официальные трансферты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 Трансферты из областного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 Бюджетные изъятия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94 Субвенции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4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  постановлению акимата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Мангистауской области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  6 марта 2002 года N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ПЕРЕЧЕНЬ БЮДЖЕТНЫХ ПРОГРАММ РАЗВИТИЯ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ОБЛАСТНОГО БЮДЖЕТА НА 2002 ГОД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IV. ЗА Т Р А Т 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 Государственные услуги общего характера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103        Областной маслихат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31      Укрепление материально-технической базы аппарата маслихата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105        Аппарат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50      Капитальный ремонт административных зданий аппарата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74      Укрепление материально-технической базы аппарата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 Оборона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105        Областное управление государственной противопожарной службы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62      Укрепление материально-технической базы организаций по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чрезвычайным ситуациям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   Укрепление материально-технической базы областного управления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государственной противопожарной службы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105        Областная водно-спасательная служба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62      Укрепление материально-технической базы организаций по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чрезвычайным ситуациям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   Укрепление материально-технической базы водно-спасательной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службы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 Общественный порядок и безопасность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251        Управление внутренних дел Мангистауской области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40      Капитальный ремонт объектов органов внутренних дел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Мангистауской области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органов внутренних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Мангистауской области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 Образование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263        Областное управление образования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32      Информатизация системы среднего образования на местном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      Подготовка специалистов со средним профессиональным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образованием на местном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37      Приобретение и доставка учебников для обновления библиотечных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фондов государственных учреждений среднего образования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30      Капитальный ремонт прочих объектов образования на местном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64      Укрепление материально-технической базы прочих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образования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 Здравоохранение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254        Областная санитарно-эпидемиологическая станция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56      Укрепление материально-технической базы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здравоохранения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254        Областное управление здравоохранения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55      Капитальный ремонт объектов здравоохранения,находящихся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коммунальной собственности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57      Централизованный закуп медицинского оборудования и санитарного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транспорта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 Социальное обеспечение и социальная помощь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258        Областное управление труда,занятости и социальной защиты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населения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45      Капитальный ремонт административных зданий исполнительных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органов труда и социальной защиты населения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труда и социальной защиты населения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 Культура, спорт, туризм и информационное пространство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263        Областное управление культуры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47      Проведение ремонтно-реставрационных работ и благоустройство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территории памятников истории и культуры местного значения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51     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 культуры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261        Государственный архив Мангистауской области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органов управления архивами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 Промышленность и строительство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273        Аппарат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48      Проектно-изыскательские, конструкторские и технологические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работы на местном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273        Областное управление строительства жилья,архитектуры 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застройки территории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48      Проектно-изыскательские, конструкторские и технологические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работы на местном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 Транспорт и связь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274        Аппарат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49      Строительство и реконструкция автомобильных дорог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30      Строительство и реконструкция автомобильных дорог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значения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 Прочие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263        Областное управление спорта и физической культуры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образования,культуры,спорта,туризма и информационного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пространства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263        Областное управление культуры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образования,культуры,спорта,туризма и информационного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пространства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272        Областное управление поддержки малого предпринимательства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исполнительных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органов поддержки малого и среднего бизнеса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272        Областное управление экономики, промышленности и торговли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70      Укрепление материально-технической базы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экономики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273        Областное управление строительства жилья,архитектуры 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застройки территории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34      Создание информационных систем органов инфраструктуры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строительства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273        Аппарат акима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36      Капитальный ремонт объектов коммунальной собственности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272        Областное управление поддержки малого предпринимательства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80      Кредитование для развития малого предпринимательства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местном уровне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