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05c9" w14:textId="4810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областного маслихата от 25 декабря 2001 года N 16/147 "Об областном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14 мая 2002 года N 19/194. Зарегистрировано управлением юстиции Мангистауской области 22 мая 2002 года за N891.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15 декабря 2001 года N 273-2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</w:t>
      </w:r>
      <w:r>
        <w:rPr>
          <w:rFonts w:ascii="Times New Roman"/>
          <w:b w:val="false"/>
          <w:i w:val="false"/>
          <w:color w:val="000000"/>
          <w:sz w:val="28"/>
        </w:rPr>
        <w:t>
 бюджете на 2002 год",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бюджетной системе </w:t>
      </w:r>
      <w:r>
        <w:rPr>
          <w:rFonts w:ascii="Times New Roman"/>
          <w:b w:val="false"/>
          <w:i w:val="false"/>
          <w:color w:val="000000"/>
          <w:sz w:val="28"/>
        </w:rPr>
        <w:t>
"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областного маслихата от 25 декабря 2001 года N 16/147 "Об областном бюджете на 2002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Пункт 1 изложить в следующей редакции: "утвердить областной бюджет на 2002 год, согласно приложению 1, в следующих объемах: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доходы -                 13215593 тыс.тенге;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возврат кредитов           120211 тыс.тенге;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затраты                  14826335 тыс.тенге;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кредиты                    100000 тыс.тенге;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дефицит          -        1590531 тыс.тенге.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Покрытие дефицита областного бюджета производится за счет увеличения доходов на сумму свободного остатка на начало финансового года в размере 1590531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абзаце 2 цифру "52,2" заменить цифрой "43,8";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абзаце 3 цифру "74,5" заменить цифрой "80,7";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абзаце 4 цифру "78,8" заменить цифрой "72,2";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абзаце 5 цифру "80,6" заменить цифрой "77,8";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дополнить новым абзацем 6 следующего содержания:"Бейнеуский район-12,2 процента".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Приложение 2 изложить в новой редакции.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Пункт 5 изложить в следующей редакции:"Установить объем субвенций на 2002 год бюджету Мангистауского района в сумме 227279 тыс.тенге,перечисляемой из областного бюджета.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абзаце 1 цифру "254748" заменить цифрой "61734";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абзаце 2 цифру "224748" заменить цифрой "51734";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 4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Приложения 3 и 4 изложить в новой редакции.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Секретарь областного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14 мая 2002 г N 19 /194.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ОБЛАСТНОЙ БЮДЖЕТ НА 2002 ГОД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тыс.тенге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Кат.КлПдкСп.                                     Утвержден. Уточнен Отклон.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бюджет   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1.ДОХОДЫ           12703762  13215593  511831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 НАЛОГОВЫЕ ПОСТУПЛЕНИЯ                 12639286  13075234  435948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 Подоходный налог на доходы             4316648   4612998  296350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 Индивидуальный подоходный налог        4316648   4612998  296350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 Индивидуальный подоходный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 доходов,облагаемых у источника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выплаты                                3703013   3932908  229895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 Индивидуальный подоходный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 доходов,необлагаемых у источника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выплаты                                 543588    599801   56213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 Индивидуальный подоходный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 физических лиц,осуществляющих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деятельность по разовым талонам          70047     80289   10242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 Социальный налог                        6403464  6414048   10584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 Социальный налог          -             6403464  6414048   10584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 Социальный налог                        6403464  6414048   10584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       Налоги на собственность                 1453578  1630067  176489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 Налоги на имущество                      998451  1108263  109812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 Налог на имущество юридических лиц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индивидуальных предпринимателей          979649  1089686  110037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 Налог на имущество физических лиц         18802    18577   -225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 Земельный налог                          369491   372320    2829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 Земельный налог на земли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сельскохозяйственного назначения            520      542      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 Земельный налог на земли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населенных пунктов    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88896    82124   -6772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 Земельный налог на земли промышленности,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связи,транспорта и иного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несельскохозяйственного назначения       280075   289654    9579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 Налог на транспортные средства            85526   149295   63769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 Налог на транспортные средства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 юридических лиц                         43119    61063   17944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 Налог на транспортные средства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 физических лиц                          42407    88232   45825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       Единый земельный налог                      110      189     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 Единый земельный налог                      110      189     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 Внутренние налоги на товары,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работы и услуги                          367802   308903  -58899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 Акцизы                                    18460    18460  -14340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 Спирт                                         0       50     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 Водка, произведенная на территории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Республики Казахстан                       6000     1660   -4340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 Пиво, произведенное на территории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Республики Казахстан                       6500     6500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23 Игорный бизнес                              300      300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 Бензин(за исключением авиационного),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произведенный на территории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Казахстан, кроме реализуемого со специально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оборудованных стационарных пунктов конечному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потребителю                                   0      160    160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 Бензин(за исключением авиационного),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Республики Казахстан,реализуемый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со специально оборудованных стационарных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пунктов конечному потребителю             15000     7200  -7800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 Дизельное топливо,реализуемый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со специально оборудованных стационарных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пунктов конечному потребителю              5000     2500  -2500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 Бензин(кроме авиационного), реализуемый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юридическими и физическими лицами оптом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(для целей дальнейшей перепродажи)            0       67     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 Дизельное топливо,реализуемое юридическими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 физическими лицами оптом(для целей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дальнейшей перепродажи)                       0       23     23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 Поступления за использование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природных и других ресурсов              303579    258573 -45006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 Плата за пользование водными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поверхностных источников                    574       536    -38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15 Плата за пользование земельными участками 73005    780037   5032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16 Плата за загрязнение окружающей среды    230000    180000-50000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       Сборы за ведение предпринимательской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профессиональной деятельности             31423     31870   447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 Сбор за государственную регистрацию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индивидуальных предпринимателей            4558      4628   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 Лицензионный сбор за право занятия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отдельными видами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деятельности                               7765      8081   316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 Сбор за государственную регистрацию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юридических лиц                            3183      2863  -320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 Сбор с аукционов                           7931      2962 -4969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10 Сбор за проезд по платным государственным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автомобильным дорогам местного значения      0         7    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14 Сбор за государственную регистрацию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механических транспортных средств и прицепов  0      1842  1842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18 Сбор за государственную регистрацию прав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недвижимое имущество и сделок с ним     7986     11151  3165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20 Плата за размещение наружной (визуальной)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рекламы в полосе отвода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общего пользования местного значения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в населенных пунктах                          0       336   336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 Прочие налоги                                 0       623   623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 Прочие налоги                                 0       623   623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10 Прочие налоговые поступления в местный бюджет 0       623   623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 Обязательные платежи,взимаемые за совершение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юридически значимых действий и (или)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выдачу документов уполномоченными на то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государственными органами или должностными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лицами                                    97794    108595  10801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 Государственная пошлина                    97794    108595  10801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 Государственная пошлина,взимаемая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подаваемых в суд исковых заявлений,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заявлений (жалоб) по делам особого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производства,с кассационных жалоб, а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за выдачу судом копий (дубликатов)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документов                                 68234     81460  13226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 Государственная пошлина,взимаемая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совершение нотариальных действий, а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за выдачу копий (дубликатов) нотариально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удостоверенных документов                   1577      1114   -463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 Государственная пошлина,взимаемая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регистрацию актов гражданского состояния,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 также за выдачу повторных свидетельств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 регистрации актов гражданского состояния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 свидетельств в связи с изменением,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дополнением, исправлением и восстановлением 1108      1553    445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 Государственная пошлина, взимаемая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оформление документов на право выезда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границу и приглашение в Республику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лиц из других государств, а также за внесение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изменений в эти документы                   1654       361 -1293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 Государственная пошлина,взимаемая за выдачу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визы к паспортам иностранцев или заменяющим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их документам на право выезда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 и въезда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 Республику Казахстан                       826       549  -277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 Государственная пошлина, взимаемая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оформление документов о приобретении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гражданства Республики Казахстан и прекращение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гражданства Республики Казахстан             432       409   -23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8 Государственная пошлина, взимаемая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регистрацию места жительства                 2190     1926  -264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9 Государственная пошлина, взимаемая за выдачу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разрешений на право охоты                     52        48    -4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 Государственная пошлина, взимаемая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регистрацию и перерегистрацию гражданского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оружия (за исключением холодного охотничьего,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пневматического и газовых аэрозольных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устройств)                                   312        290  -22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 Государственная пошлина за выдачу паспортов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 удостоверений личности граждан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Казахстан                                    21409     20849 -560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12 Государственная пошлина за выдачу разрешений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на хранение или хранение и ношение,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транспортировку, ввоз на территорию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Казахстан и вывоз из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оружия и патронов к нему                       0         36   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   НЕНАЛОГОВЫЕ ПОСТУПЛЕНИЯ            64476   105250 40774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 Доходы от предпринимательской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и собственности                               9248    12654  3406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 Неналоговые поступления от юридических 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и финансовых учреждений                       9248    12654  3406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Поступления дивидентов на пакеты акций,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являющихся коммунальной собственностью           0     3714  3714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Поступление от аренды имущества коммунальной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собственности                                 9248     8940  -308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 Административные сборы и платежи,доходы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некоммерческих и сопутствующих продаж         1139     1088   -51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 Административные сборы                        1139     1088   -51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 Поступления от организаций за работы и услуги,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выполняемые лицами, подвергшимися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административному аресту                       499        1  -498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 Поступления удержаний из заработной 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осужденных к исправительным работам            400      400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Плата за регистрацию залога движимого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имущества                                      189      173   -16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 Поступления по штрафам и санкциям            53629    52560 -1069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 Поступления по штрафам и санкциям            53629    52560 -1069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 Поступление платы от лиц, помещенных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в медицинские вытрезвители                     5800     5800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Штрафы за нарушение законодательства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об охране окружающей среды                    21000    21000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Административные штрафы и санкции,взимаемые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местными государственными органами            26829   25760 -1069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     Прочие неналоговые поступления                  511   39462 38951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 Прочие неналоговые поступления                  511   39462 38951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Прочие неналоговые поступления в местный бюджет 511    4788  4277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Возврат неиспользованных средств, ранее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полученных из местного бюджета                    0   34674 34674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   ДОХОДЫ ОТ ОПЕРАЦИЙ С КАПИТАЛОМ          0   35109 35109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 Продажа основного капитала                        0    8202  8202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 Продажа основного капитала                        0    8202  8202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 Поступления от продажи имущества,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закрепленного за государственными,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финансируемыми из местного бюджета                0    8202  8202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 Продажа земли и нематериальных активов            0   26907 26907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 Продажа земли и нематериальных активов            0   26907 26907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 Поступления от продажи земельных участков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и права постоянного землепользования              0   26907 26907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 Возврат кредитов          120211 120211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 Возврат кредитов                              120211 120211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 Возврат внутренних кредитов                   120211 120211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   Возврат кредитов, выданных из местного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юридическим лицам                             120211 120211 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 Возврат просроченной задолженности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по директивным кредитам                        87080  87080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 Возврат кредитов, выданных для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малого предпринимательства                     33131  13131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Фгр Адм  Пр                 IV.ЗАТРАТЫ            14294504  14826335 531831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 Государственные услуги общего характера  191543    253118  61575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103     Областной маслихат                         8273      8273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  Административные затраты на местном уровне 7773      7773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31  Укрепление материально-технической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базы аппарата маслихата                     500        500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     Аппарат акима                            147232     208767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  Административные затраты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уровне                                    95465     92000 -3465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50  Капитальный ремонт административных зданий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аппарата акима                            41767     106767 65000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74  Укрепление материально-технической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аппарата акима                            10000      10000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259     Департамент по управлению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коммунальной собственностью               13498      12638  -860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  Административные затраты на местном уровне 9500       8640  -860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  Организация приватизации коммунальной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собственности                              3998       3998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        Областное финансовое управление            22540     23440  900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  Административные затраты на местном уровне 22540     22200 -340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 Оборона                                   224517     224517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Областной военный комиссариат              16993      16993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63  Мероприятия по приписке и призыву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военную службу                          16993      16993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Областное управление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чрезвычайным ситуациям                      3658       3658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31  Мероприятия по мобилизационной подготовке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местном уровне                           3658       3658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Областное управление государственной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противопожарной службы                    190040     190040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32  Ликвидация чрезвычайных ситуаций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местном уровне                         150444   147891 -2553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62  Укрепление материально-технической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организаций по чрезвычайным ситуациям      39596    42149  2553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Областная водно-спасательная служба        13826    13826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32  Ликвидация чрезвычайных ситуаций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местном уровне                          10331    10331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62  Укрепление материально-технической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организаций по чрезвычайным ситуациям       3495     3495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 Общественный порядок и безопасность       605966   618466 12500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251    Управление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Мангистауской области                     605966   618466 12500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  Административные затраты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местном уровне                         518601   529901 11300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  Охрана общественного порядка и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общественной безопасности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уровне                                     26865    27565   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34  Поощрение граждан,участвующих в охране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общественного порядка                          0      500  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40  Капитальный ремонт объектов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внутренних дел Мангистауской области       34000    34000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70  Укрепление материально-технической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органов внутренних дел Мангистауской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области                                    26500    26500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 Образование                               285330   321327 35997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 Областное управление образования          249101   284098 34997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  Общеобразовательное обучение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местном уровне                             37209   36163  -1046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32  Информатизация системы среднего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местном уровне                           2499    2859    360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37  Приобретение и доставка учебников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обновления библиотечных фондов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государственных учреждений среднего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образования                                 81720 111975  30255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  Реализация программ дополнительного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образования для детей и юношества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местном уровне                               5815   5815  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62  Проведение школьных олимпиад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местном уровне                              14415  15215    800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31  Начальное профессиональное образование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местном уровне                           24216  26696   2480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8  Подготовка специалистов со средним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профессиональным образованием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уровне                                      83227  85375   2148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251    Управление внутренних дел Мангистауской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области                                     17830  18830 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11 Повышение квалификации и переподготовка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кадров на местном уровне                    17830  18830   1000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 Областное управление здравоохранения        2000    2000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11 Повышение квалификации и переподготовка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кадров на местном уровне                    2000    2000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 Областное управление образования           16399   16399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11 Повышение квалификации и переподготовка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кадров на местном уровне                   10378   10378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 Капитальный ремонт прочих объектов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образования на местном уровне               2801    2801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 Оказание психолого-медико-педагогической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консультативной помощи населению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обследованию психического здоровья детей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подростков                                  2420    2420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64 Укрепление материально-технической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прочих организаций образования               800     800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 Здравоохранение                          2214296 2549650 335354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 Областное управление здравоохранения      777108  866704  89596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36 Оказание стационарной медицинской помощи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населению на местном уровне               482567  532346  49779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 Оказание медицинской помощи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ВИЧ-инфицированным больным                 26070   26855    785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 Борьба с эпидемиями на местном уровне       2600    2600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 Производство крови (заменителей)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местном уровне                             21000   21736    736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 Пропаганда здорового образа жизни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местном уровне                           6571    7569    998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45 Охрана материнства и детства              238300   275598 37298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 Областная санитарно-эпидемиологическая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станция                                    93393   101726  8333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39 Обеспечение санитарно-эпидемиологического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благополучия                               69511    77844  8333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56 Укрепление материально-технической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организаций здравоохранения                23882    23882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 Областное управление здравоохранения      802408   858199 55791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 Оказание специализированной медицинской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помощи больным,страдающим психическими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расстройствами                             59376    62019  2643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 Оказание специализированной медицинской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помощи больным туберкулезом                76032    82410  6378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 Оказание специализированной медицинской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помощи больным онкологическими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заболеваниями                              19000    20023  1023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 Оказание специализированной медицинской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помощи больным алкоголизмом, наркоманией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 токсикоманией                            29597    31754  2157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49 Оказание специализированной медицинской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помощи больным кожно-венерологическими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заболеваниями                              21010    23415  2405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50 Оказание специализированной медицинской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помощи больным инфекционными заболеваниями 61970    63932  1962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54 Оказание первичной медико-санитарной помощи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 специализированной амбулаторно-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поликлинической помощи                    535423   574646 39223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251    Управление внутренних дел Мангистауской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области                                    14255    14255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 Оказание стационарной медицинской помощи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военнослужащим сотрудникам правоохранительных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органов членам их семей                    14255    14255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 Областное управление здравоохранения      527132  708766 181634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37 Оказание скорой медицинской помощи         83610   93791  10151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43 Оказание медицинской помощи населению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в чрезвычайных ситуациях                   14600    15865  1265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 Административные затраты на местном уровне 10080    10080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 Прочие услуги по охране здоровья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местном уровне                          27000    32108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42 Обеспечение учетными услугами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здравоохранения на местном уровне           5300     5800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44 Централизованный закуп лекарственных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14000    14000 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51 Организация сбора и анализа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медико-статистической информации                0     3000 3000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55 Капитальный ремонт объектов здравоохранения,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находящихся в коммунальной собственности   141000   302610 16610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57 Централизованный закуп медицинского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оборудования и санитарного транспорта      231512   231512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 Социальное обеспечение и социальная помощь 481175   475828 -5347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258    Областное управление труда, занятости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социальной защиты населения                408702   405599 -3103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 Специальные государственные пособия        352082   352082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 Социальное обеспечение,оказываемые через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учреждения интернатского типа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уровне                                      56620    53517 -3103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Областное управление труда, занятости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социальной защиты населения                 34216    34216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60 Социальные выплаты отдельным категориям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граждан по решению местных представительных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органов                                     34216    34216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Областное управление здравоохранения         5400     5400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60 Социальные выплаты отдельным категориям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граждан по решению местных представительных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органов                                       5400   5400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258    Областное управление труда,занятости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социальной защиты населения                  32857  30613  -2244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57 Социальная поддержка инвалидов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местном уровне                                1330   1330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 Административные затраты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уровне                                       25394  23150  2244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 Медико-социальная экспертиза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уровне                                        7000      0 -7000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 Оплата услуг по зачислению,выплате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доставке пособий и других социальных выплат   2162   2162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45 Капитальный ремонт административных зданий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исполнительных органов труда и социальной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защиты населения                              1971   1971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70 Укрепление материально-технической базы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исполнительных органов труда и социальной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защиты населения                              2000   2000 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 Жилищно-коммунальное хозяйство                   0   2450  2450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274      Областное управление культуры                    0   2450  2450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59 Обеспечение жильем особо нуждающихся лиц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населения                                        0   2450  2450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 Культура, спорт,туризм и информационное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пространство                                304254 363409 59155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 Областное управление культуры                81123 127206 46083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 Обеспечение культурного досуга населения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местном уровне                               34009  58053 24044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43 Проведение зрелищных мероприятий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уровне                                        4900   8900  4000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44 Хранение историко-культурных ценностей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местном уровне                                7820   8640   820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 Проведение ремонтно-реставрационных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благоустройство территории памятников истории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 культуры местного значения                 16323  16323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51 Укрепление материально-технической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организаций культуры                          9701  22617 12916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54 Строительство объектов культуры                  0   4527  4527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65 Содержание историко-культурных заповедников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местном уровне                             8370   8146  -224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 Областное управление спорта и физической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культуры                                    158382 158382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39 Проведение спортивных мероприятий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уровне                                      154014 154014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57 Мероприятия по туристической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местном уровне                             4368   4368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Аппарат акима                                18000  29000 11000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46 Проведение государственной информационной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политики через газеты и журналы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уровне                                       13000  17000  4000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 Проведение государственной информационной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политики через телерадиовещание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уровне                                        5000  12000  7000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261    Государственный архив Мангистауской области  18943  20672  1729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 Административные расходы на местном уровне    2664   2400  -264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 Обеспечение сохранности архивного фонда,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печатных изданий и их специальное использова-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ние на местном уровне                        16079  17808  1729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70 Укрепление материально-технической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исполнительных органов управления архивами     200    464   264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 Областное управление культуры                17971  18314   343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45 Обеспечение общедоступности информации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местном уровне                               17971  17314  -657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59 Укрепление материально-технической базы          0   1000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библиотек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 Аппарат акима                                 9835   9835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56 Проведение региональной молодежной политики   9835   9835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 Сельское, водное, лесное, рыбное хозяйство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охрана окружающей среды                    149968  163431 13463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Областной фонд охраны окружающей среды      142768 7500 -135268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 Организация охраны окружающей среды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местном уровне                              142768 7500 -135268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Аппарат акима                                  0 135268  135268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 Организация охраны окружающей среды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местном уровне                                 0 135268  135268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257    Областное управление сельского хозяйства     7200  7200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 Оказание содействия ветеринарным мероприятиям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местном уровне                               0   13463 13463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 Административные затраты на местном уровне   7200    7200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 Промышленность и строительство               10429   52429 42000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273    Областное управление строительства жилья,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архитектуры и застройки территории             429   30429 30000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 Проектно-изыскательские, конструкторские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технологические работы на местном уровне       429  30429 30000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273    Аппарат акима                                 10000  10000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 Проектно-изыскательские, конструкторские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технологические работы на местном уровне      10000  10000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273    Областное управление экономики                   0  12000 12000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 Проектно-изыскательские, конструкторские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технологические работы на местном уровне         0  12000 12000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 Транспорт и связь                           182209 155000 -27209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274    Аппарат акима                              182209 155000 -27209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49 Строительство и реконструкция автомобильных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дорог на местном уровне                     150000  150000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60 Субсидирование регулярных внутренних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авиаперевозок по решению местных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исполнительных органов                       32209   5000 -27209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 Прочие                                      420508 419039  -1469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272    Областное управление поддержки малого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предпринимательства                           3791   4178    387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 Организация поддержки малого предприни-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мательства на местном уровне                  3791   4178    387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Аппарат акима                              234748 61734 -173014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44 Резерв местного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области выполнению обязательств местных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исполнительных органов по решениям судов     10000  10000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52 Резерв местного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области для ликвидации чрезвычайных ситуаций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природного и техногенного характера и  иных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непредвиденных расходов                     224748 51734 -173014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Областное управление сельского хозяйства        0  50000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64 Взносы в уставной фонд коммунальных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государственных предприятий                      0  50000 50000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Аппарат акима                                 8000    8000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71 Участие регионов в мероприятиях республи-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канского значения                             8000    8000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Областное управление культуры                 2000    2000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71 Участие регионов в мероприятиях республи-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канского значения                             2000    2000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 Исполнительный орган образования, культуры,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спорта и туризма,финансируемый из местного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бюджета                                       25388  25080  -308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 Административные затраты на местном уровне    25388  25080  -308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 Областное управление спорта и физической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культуры                                        300    300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70 Укрепление материально-технической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исполнительных органов образования,культуры,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спорта, туризма и информационного пространства  300    300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 Областное управление культуры                   250    250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70 Укрепление материально-технической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исполнительных органов образования,культуры,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спорта, туризма и информационного пространства  250    250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272    Исполнительный орган экономики, поддержки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малого и среднего бизнеса,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закупок,финансируемый из местного бюджета     27417  27297  -120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 Административные затраты на местном уровне    27417  27297  -120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272    Областное управление поддержки малого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предпринимательства                               0   1150  1150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 Создание информационных систем органов 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поддержки малого и среднего бизнеса,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государственных закупок                           0   1000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 Сопровождение информационных систем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экономики,поддержки малого и среднего бизнеса,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государственных закупок                           0    150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272    Областное управление поддержки малого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предпринимательства                           2793    750 -2043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70 Укрепление материально-технической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исполнительных органов поддержки малого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среднего бизнеса                              2793    750 -2043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272    Областное управление экономики                 500    500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70 Укрепление материально-технической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исполнительных органов экономики               500    500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273    Областное управление строительства жилья,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архитектуры и застройки территории            8371 237800 229429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 Административные затраты на местном уровне    4891   4320   -571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 Создание информационных систем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инфраструктуры и строительства                3480   3840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273    Аппарат акима                               106950     0 -106950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36 Капитальный ремонт объектов коммунальной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собственности                                   0  230000 230000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 Официальные трансферты                     9224309 9227671  3362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     Аппарат акима                              9224309 9227671  3362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54 Трансферты из областного бюджета           9224309 9227671  3362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V КРЕДИТЫ                120000 100000 -20000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 Прочие                                     120000 100000 -20000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272    Областное управление поддержки малого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предпринимательства                        100000  100000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80 Кредитование для развития малого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предпринимательства на местном уровне      100000  100000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 Аппарат акима                               20000       0 -20000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84 Специальный резерв местного исполнительного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органа области для кредитования нижестоящих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бюджетов на покрытие кассового разрыва      20000       0 -20000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VI. ДЕФИЦИТ             -1590531 -1590531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VII. ФИНАНСИРОВАНИЕ     1590531  1590531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Поступление                                              0        0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Погашение                                                0        0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Движение остатков бюджетных средств                  1590531  1590531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14 мая 2002 г N 19 /194.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тыс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ккпс /наименование/Всего по /      Каракиянский          Бейнеуский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алоп /   доходов  /области /-  -------район------       ---район----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таде /            /отчисл-я/ конт-т   отч    в обл  конт-т  отч   в обл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ескц /                       дох-в  нормат   бюдж    дох-в нормат  бюдж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56,2%   43,8%          87,8%  12,2%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доходы-всего  19138425  1282158  720470  561688  638701 560613 78088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налоговые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поступления   18950636  1279608  719038  560570  634271 556725 77546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Подоходный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налог на доход  6397962    82800   46529   36271  180000 157993 22007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Налоги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собственн-ть    2982820  1023072  574884  448188  135971 119347 16624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Внутренние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налоги           413548     7223    4058    3165   49350  43316  6034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неналоговые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поступления      141010     2100    1180     920    4406   3867   539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доходы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предпринимат-й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деятельн-ти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собствен-ти     17388         0       0        0        0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тыс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ккпс! наименование! Мангистауский    Тупкараганский !      г. Актау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алоп!   доходов   !    район !---------район--------! 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таде!             ! отчисл-я ! конт-т   отч  в обл  !конт-т  отч     в обл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ескц!               норматив   дох-в   норм  бюдж   !дох-в нормат    бюдж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100%             25,5% 74,5%          21,2%   78,80%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доходы-всего    400935  1205413  232906 972507 10490760 2920390 7570370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налоговые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поступления     398667  1196298  231145 965153 10375439 288828  7486791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Подоходный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налог на доход    20700   670800  129610  541190 3926562 1093066 2933496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Налоги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собственн-ть     290412   277972   53708  224264  631330 175748  455582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Внутренние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налоги           21200      3866     747    3119  100962  28106   72856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неналоговые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поступления       2215     1363      264    1099   92321   25700  66621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доходы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предпринимат-й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деятельн-ти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собствен-ти          0       13         3     10   15500    4315  11185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тыс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ккпс !наименование! Всего по!         г. Жанаозен             Областной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алоп !  доходов   !области  ! ------------------------        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таде !            !отчисл-я !  конт-т   отч     в обл   Собственные Всего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ескц                           дох-в            бюдж    доходы     дох-в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доходы-всего  19138425    4894798  1087518  3807280  225660  133215593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налоговые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поступления   18950636    4867893  1081540  3786353  198460   13075234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Подоходный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налог на доход  6397962    1517100   337066  1180034       0    4612998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Налоги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собственн-ть    2982820     624063   138654   485409       0    1630067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Внутренние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налоги           413548      32487     7218    25269  198460     308903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 неналоговые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поступления      141010     11405     2534     8871   27200     105250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доходы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предпринимат-й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деятельн-ти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собствен-ти        17388      1875      416     1459       0      12654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14 мая 2002 г N 19 /194.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ПЕРЕЧЕНЬ ТЕКУЩИХ БЮДЖЕТНЫХ ПРОГРАММ ОБЛАСТНОГО БЮДЖЕТА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 2002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Фгр |Адм |Пр                     Наименование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 Государственные услуги общего характера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103        Областной маслихат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затраты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105     Аппарат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затраты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259     Департамент по управлению коммунальной собственностью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затраты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Организация приватизации коммунальной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260     Областное финансовое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расходы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 Оборона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105     Областной военный комиссариат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63 Мероприятия по приписке и призыву на военную службу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105     Областное управление по чрезвычайным ситуациям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Мероприятия по мобилизационной подготовке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105     Областное управление государственной противопожарной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 Ликвидация чрезвычайных ситуаций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105     Областная водно-спасательная служба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 Ликвидация чрезвычайных ситуаций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 Общественный порядок и безопасность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251     Управление внутренних дел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расходы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Охрана общественного порядка и обеспечение общественной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безопасности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34 Поощрение граждан, участвующих в охране общественного 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 Образование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263     Областное управление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20 Общеобразовательное обучение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61 Реализация программ дополнительного образования для детей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юношества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62 Проведение школьных олимпиад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Начальное профессиональное образование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 Повышение квалификации и переподготовка кадров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38 Оказание психолого-медико-педагогической консультативной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помощи населению по обследованию психического здоровья детей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 подростков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251     Управление внутренних дел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 Повышение квалификации и переподготовка кадров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254     Областное управление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 Повышение квалификации и переподготовка кадров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 Здравоохранение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254     Областное управление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36 Оказание стационарной медицинской помощи населению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Оказание медицинской помощи ВИЧ-инфицированным больным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33 Борьба с эпидемиями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34 Производство крови (заменителей)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41 Пропаганда здорового образа жизни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45 Охрана материнства и детства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254     Областная санитарно-эпидемиологическая станция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39 Обеспечение санитарно-эпидемиологического благополучия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254     Областное управление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Оказание специализированной медицинской помощи больным,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страдающим психическими расстройствами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 Оказание стационарной медицинской помощи больным туберкулезом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47 Оказание стационарной медицинской помощи больным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онкологическими заболеваниями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48 Оказание стационарной медицинской помощи больным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алкоголизмом, наркоманией и токсикоманией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49 Оказание стационарной медицинской помощи больным кожно-венеро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логическими заболеваниями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50 Оказание стационарной медицинской помощи больным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инфекционными заболеваниями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54 Оказание первичной медико-санитарной помощи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специализированной амбулаторно-поликлинической помощи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251      Управление внутренних дел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Оказание стационарной медицинской помощи военнослужащим,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сотрудникам правоохранительных органов,членам их семей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Областное управление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37 Оказание скорой медицинской помощи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43 Оказание медицинской помощи населению в чрезвычайных ситуациях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затраты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38 Прочие услуги по охране здоровья населения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42 Обеспечение учетными услугами организаций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44 Централизованный закуп лекарственных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51 Организация сбора и анализа медико-статистической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Областная санитарно-эпидемиологическая станция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39 Обеспечение санитарно-эпидемиологического благополучия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251      Управление внутренних дел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Оказание стационарной медицинской помощи военнослужащим,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сотрудникам правоохранительных органов, членам их семей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 Социальное обеспечение и социальная помощь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258      Областное управление труда,занятости и социальной 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Специальные государственные пособия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 Социальное обеспечение,оказываемое через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интернатского типа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57 Социальная поддержка инвалидов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затраты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35 Оплата услуг по зачислению, выплате и доставке пособий 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других социальных выплат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105     Областное управление труда,занятости и социальной 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60 Социальные выплаты отдельным категориям граждан по решению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местных представительных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105     Областное управление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60 Социальные выплаты отдельным категориям граждан по решению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местных исполнительных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   Культура, спорт,туризм и информационное пространство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Областное управление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41 Обеспечение культурного досуга населения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43 Проведение зрелищных мероприятий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44 Хранение историко-культурных ценностей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65 Содержание историко-культурных заповедников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45 Обеспечение общедоступности информации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Областное управление спорта и физической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39 Проведение спортивных мероприятий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57 Мероприятия по туристической деятельности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46 Проведение государственной информационной политики через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газеты и журналы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47 Проведение государственной информационной политики через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телерадиовещание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261      Государственный архив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расходы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Обеспечение сохранности архивного фонда, печатных изданий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их специальное использование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Аппарат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56 Проведение региональной молодежной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 Сельское, водное, лесное, рыбное хозяйство и охрана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257       Областное управление сельского хозяйства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затраты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Оказание содействия ветеринарным мероприятиям на местном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       Аппарат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34 Организация охраны окружающей среды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 Транспорт и связь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274       Аппарат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60 Субсидирование регулярных внутренних авиаперевозок по решению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местных исполнительных органов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272       Областное управление  поддержки малого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Организация поддержки малого предпринимательства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       Аппарат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44 Резерв местного исполнительного органа области по выполнению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обязательств местных исполнительных органов по решениям судов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52 Резерв местного исполнительного органа области для ликвидации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чрезвычайных ситуаций природного и техногенного характера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иных непредвиденных расходов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71 Участие регионов в мероприятиях республиканского 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       Областное управление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71 Участие регионов в мероприятиях республиканского 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263       Областное управление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затраты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263       Областное управление культуры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затраты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263       Областное управление спорта и физической культуры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затраты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272       Областное управление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затраты на местном уровне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272       Областное управление поддержки малого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Административные затраты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33 Сопровождение информационных систем органов экономики,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поддержки малого и среднего бизнеса, государственных закупок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273       Областное управление строительства жилья, архитектуры и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застройки территории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 Официальные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       Аппарат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54 Трансферты из областного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решению областного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14 мая 2002 г N 19 /194.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ПЕРЕЧЕНЬ БЮДЖЕТНЫХ ПРОГРАММ РАЗВИТИЯ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ОБЛАСТНОГО БЮДЖЕТА НА 2002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Фгр |Адм |Пр                     Наименование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 Государственные услуги общего характера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103     Областной маслихат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 Укрепление материально-технической базы аппарата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105     Аппарат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50  Капитальный ремонт административных зданий аппарата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74  Укрепление материально-технической базы аппарата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260     Областное финансовое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70  Укрепление материально-технической базы исполнительных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 Оборона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105     Областное управление государственной противопожарной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62  Укрепление материально-технической базы организаций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чрезвычайным ситуациям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105     Областная водно-спасательная служба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62  Укрепление материально-технической базы организаций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чрезвычайным ситуациям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 Общественный порядок и безопасность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251     Управление внутренних дел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40  Капитальный ремонт объектов органов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70  Укрепление материально-технической базы органов внутренних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дел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 Образование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263     Областное управление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 Информатизация системы среднего образования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8  Подготовка специалистов со средним профессиональным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образованием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 Приобретение и доставка учебников для обновления библиотечных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фондов государственных учреждений среднего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 Капитальный ремонт прочих объектов образования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64  Укрепление материально-технической базы прочих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 Здравоохранение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254     Областное управление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56  Укрепление материально-технической базы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44  Централизованный закуп лекарственных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55  Капитальный ремонт объектов здравоохранения,находящихся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коммунальной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57  Централизованный закуп медицинского оборудования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санитарного 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 Социальное обеспечение и социальная помощь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258      Областное управление труда,занятости и социальной 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45  Капитальный ремонт административных зданий исполнительных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органов труда и социальной защиты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70  Укрепление материально-технической базы исполнительных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органов труда и социальной защиты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   Жилищно-коммунальное хозяйство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274      Областное управление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59  Обеспечение жильем особо нуждающихся лиц населения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   Культура, спорт, туризм и информационное пространство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Областное управление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47  Проведение ремонтно-реставрационных работ и благоустройство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территории памятников истории и культуры местного 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51  Укрепление материально-технической базы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54  Строительство объектов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59  Укрепление материально-технической базы библиотек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261      Государственный архив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70  Укрепление материально-технической базы  исполнительных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органов управления архивами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 Промышленность и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273      Областное управление строительства, жилья, архитектуры 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застройки территории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48  Проектно-изыскательские, конструкторские и технологические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работы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273      Аппарат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48  Проектно-изыскательские, конструкторские и технологические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работы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273      Областное управление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48  Проектно-изыскательские, конструкторские и технологические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работы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 Транспорт и связь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274      Аппарат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49  Строительство и реконструкция автомобильных дорог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       Областное управление сельского хозяйства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64  Взносы в уставной фонд коммунальных государственных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предприятий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263       Областное управление спорта и физической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70  Укрепление материально-технической базы исполнительных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органов образования,культуры,спорта,туризма и информационного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пространства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263       Областное управление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70  Укрепление материально-технической базы исполнительных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органов образования,культуры,спорта,туризма и информационного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пространства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272       Областное управление поддержки малого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 Создание информационных систем органов экономики, поддержки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малого и среднего бизнеса, государственных закупок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70  Укрепление материально-технической базы  исполнительных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органов поддержки малого и среднего бизнеса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272       Областное управление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70  Укрепление материально-технической базы исполнительных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органов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273       Областное управление строительства жилья,архитектуры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застройки территории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 Создание информационных систем органов инфраструктуры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строительства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 Капитальный ремонт объектов коммунальной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272       Областное управление поддержки малого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80  Кредитование для развития малого предпринимательства на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