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6753" w14:textId="7f26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потребления природного газа для потребителей, не имеющих приборов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6 мая 2002 года N 52. Зарегистрировано Управлением юстиции Костанайской области 6 мая 2002 года за N 1465. Утратило силу решением акима Костанайской области от 18 мая 2015 года № 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Костанайской области от 18.05.2015 № 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Отменена госрегистрация (Заключение об отмене госрегистрации НПА - 04.09.2002 г.). Восстановлена госрегистрация НПА(Заключение о восстановлении госрегистрации НПА - 29.12.2002 г.).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Казахстан", пунктом 3 Временного положения о порядке предоставления малообеспеченным гражданам пособий на содержание жилья и оплату коммунальных услуг,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1996 года N 437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2001 года N 548 "О внесении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1999 N 400", на основании анализа фактического расхода газа по общедомовым приборам учета за период январь-декабрь 2000 года, выполненного комиссией, образованной в соответствии с нормативными актами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Утвердить нормативы потребления природного газа для бытовых нужд населения, при отсутствии приборов учета согласно приложению.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приложение 2 "Нормы расхода природного газа для бытовых нужд населения при отсутствии приборов учета"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Костанайской области от 16 февраля 1999 года N 31 "Об утверждении норм расхода коммунальных услуг для потребителей, не имеющих приборов учета".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постановление акима Костанайской области от 27 апреля 2001 года N 48 "Об утверждении норм расхода природного газа для потребителей, не имеющих приборов учета".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2002 года N 52   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Нормативы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потребления природного газа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бытовых нужд населения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отсутствии приборов учета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633"/>
        <w:gridCol w:w="2073"/>
        <w:gridCol w:w="199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нормы потреб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природ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газа при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сутствиигазового счетчика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газовой плиты, централизованного горячего водоснабжения и отопления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15,00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газовой плиты и отсутствии централизованного горячего водоснабжения и газового водонагревателя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18,50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газовой плиты, газового водонагревателя и отсутствии централизованного горячего водоснабжения 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25,00 </w:t>
            </w:r>
          </w:p>
        </w:tc>
      </w:tr>
      <w:tr>
        <w:trPr>
          <w:trHeight w:val="22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газа на приготовление кормов и подогрев воды на 1 животное в месяц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/гол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лошадь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8,00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40,00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газа на отопление жилых и других помещений 1м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помещения при оплате в отопительный период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14,00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газа на отопление жилых и других помещений газовой плитой с духовым шкафом при отсутствии централизованного горячего водоснабжения и отопления 1м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 помещения при оплате в отопительный период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4,70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наличии газового водонагревателя (горелки) в бане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мощности установ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газогоре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лочного оборудо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исходя из 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лосуточ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наличии газового счетчика объем потребления газа определяется по счетчику, независимо от цели использования газа.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