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4975a" w14:textId="49497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изменениях в административно-территориальном устройстве Успенского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XVIII(внеочередной)сессии, II созыва Павлодарского областного маслихата от 18 марта 2002 года N 18/18. Зарегистрировано управлением юстиции Павлодарской области 11 апреля 2002 года за N 1154.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На основании ст.6 Закона Республики Казахстан от 23 января 2001 года N 148-II ЗРК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Z010148_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в Республике Казахстан" и ст. 8 Закона Республики Казахстан от 8 декабря 1993 года N 2572-а-ХII </w:t>
      </w:r>
      <w:r>
        <w:rPr>
          <w:rFonts w:ascii="Times New Roman"/>
          <w:b w:val="false"/>
          <w:i w:val="false"/>
          <w:color w:val="000000"/>
          <w:sz w:val="28"/>
        </w:rPr>
        <w:t xml:space="preserve">Z934200_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административно-территориальном устройстве Республики Казахстан", на основании материалов, представленных акимом и секретарем маслихата Успенского района и в связи с выездом всех жителей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сел Боярск Ковалевского сельского округа и Борисовка Ольгинского сельского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округа областной маслихат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Исключить из учета данных, как утративших статус самостоятельных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административно-территориальных единиц село Борисовка Ольгинского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сельского округа и село Боярск Ковалевского сельского округа Успенского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Председатель XVII (внеочередной)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сессии областного маслихата II созыва                       Ш.Мусин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областного маслихата                                        А.Айтказин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Исп. Подолян 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Есмуханов Б.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