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967c" w14:textId="9c59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развития области до 2010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областного маслихата (XX сессия, II созыв) от 24 июня 2002 года N 46/20. Зарегистрировано Управлением юстиции Павлодарской области 29 июля 2002 года за N 1375. Утратило силу решением маслихата Павлодарской области от 16 февраля 2011 года N 352/32</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решением маслихата Павлодарской области от 16.02.2011 N 352/32.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Заслушав и обсудив информацию начальника департамента экономики области Кажыкена М.З. о стратегическом плане развития области до 2010 года областной маслихат РЕШИЛ: </w:t>
      </w:r>
      <w:r>
        <w:br/>
      </w:r>
      <w:r>
        <w:rPr>
          <w:rFonts w:ascii="Times New Roman"/>
          <w:b w:val="false"/>
          <w:i w:val="false"/>
          <w:color w:val="000000"/>
          <w:sz w:val="28"/>
        </w:rPr>
        <w:t xml:space="preserve">
      1). Утвердить прилагаемый стратегический план развития области до 2010 года (далее Стратегический план). </w:t>
      </w:r>
      <w:r>
        <w:br/>
      </w:r>
      <w:r>
        <w:rPr>
          <w:rFonts w:ascii="Times New Roman"/>
          <w:b w:val="false"/>
          <w:i w:val="false"/>
          <w:color w:val="000000"/>
          <w:sz w:val="28"/>
        </w:rPr>
        <w:t xml:space="preserve">
      2). Поручить департаменту экономики области осуществлять координацию деятельности государственных органов области по выполнению Стратегического плана и ежегодно к 1 февраля представлять информацию о ходе реализации Стратегического плана в постоянную комиссию областного маслихата по экономике и бюджету. </w:t>
      </w:r>
      <w:r>
        <w:br/>
      </w:r>
      <w:r>
        <w:rPr>
          <w:rFonts w:ascii="Times New Roman"/>
          <w:b w:val="false"/>
          <w:i w:val="false"/>
          <w:color w:val="000000"/>
          <w:sz w:val="28"/>
        </w:rPr>
        <w:t xml:space="preserve">
      3). Департаменту финансов области обеспечить своевременное финансирование мероприятий Стратегического плана. </w:t>
      </w:r>
      <w:r>
        <w:br/>
      </w:r>
      <w:r>
        <w:rPr>
          <w:rFonts w:ascii="Times New Roman"/>
          <w:b w:val="false"/>
          <w:i w:val="false"/>
          <w:color w:val="000000"/>
          <w:sz w:val="28"/>
        </w:rPr>
        <w:t xml:space="preserve">
      4). Контроль за исполнением данного решения возложить на постоянную комиссию областного маслихата по экономике и бюджету (Шабрат Н.П.) </w:t>
      </w:r>
    </w:p>
    <w:p>
      <w:pPr>
        <w:spacing w:after="0"/>
        <w:ind w:left="0"/>
        <w:jc w:val="both"/>
      </w:pPr>
      <w:r>
        <w:rPr>
          <w:rFonts w:ascii="Times New Roman"/>
          <w:b w:val="false"/>
          <w:i/>
          <w:color w:val="000000"/>
          <w:sz w:val="28"/>
        </w:rPr>
        <w:t xml:space="preserve">       Председатель ХХ сессии  </w:t>
      </w:r>
      <w:r>
        <w:br/>
      </w:r>
      <w:r>
        <w:rPr>
          <w:rFonts w:ascii="Times New Roman"/>
          <w:b w:val="false"/>
          <w:i w:val="false"/>
          <w:color w:val="000000"/>
          <w:sz w:val="28"/>
        </w:rPr>
        <w:t>
</w:t>
      </w:r>
      <w:r>
        <w:rPr>
          <w:rFonts w:ascii="Times New Roman"/>
          <w:b w:val="false"/>
          <w:i/>
          <w:color w:val="000000"/>
          <w:sz w:val="28"/>
        </w:rPr>
        <w:t xml:space="preserve">      областного маслихата II созыва Ш. Мусин </w:t>
      </w:r>
    </w:p>
    <w:p>
      <w:pPr>
        <w:spacing w:after="0"/>
        <w:ind w:left="0"/>
        <w:jc w:val="both"/>
      </w:pPr>
      <w:r>
        <w:rPr>
          <w:rFonts w:ascii="Times New Roman"/>
          <w:b w:val="false"/>
          <w:i w:val="false"/>
          <w:color w:val="000000"/>
          <w:sz w:val="28"/>
        </w:rPr>
        <w:t xml:space="preserve">Приложение к решению     </w:t>
      </w:r>
      <w:r>
        <w:br/>
      </w:r>
      <w:r>
        <w:rPr>
          <w:rFonts w:ascii="Times New Roman"/>
          <w:b w:val="false"/>
          <w:i w:val="false"/>
          <w:color w:val="000000"/>
          <w:sz w:val="28"/>
        </w:rPr>
        <w:t xml:space="preserve">
XX сессии областного маслихата </w:t>
      </w:r>
      <w:r>
        <w:br/>
      </w:r>
      <w:r>
        <w:rPr>
          <w:rFonts w:ascii="Times New Roman"/>
          <w:b w:val="false"/>
          <w:i w:val="false"/>
          <w:color w:val="000000"/>
          <w:sz w:val="28"/>
        </w:rPr>
        <w:t xml:space="preserve">
II созыва         </w:t>
      </w:r>
      <w:r>
        <w:br/>
      </w:r>
      <w:r>
        <w:rPr>
          <w:rFonts w:ascii="Times New Roman"/>
          <w:b w:val="false"/>
          <w:i w:val="false"/>
          <w:color w:val="000000"/>
          <w:sz w:val="28"/>
        </w:rPr>
        <w:t xml:space="preserve">
от "24" июня 2002 года N 46/20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C </w:t>
      </w:r>
      <w:r>
        <w:rPr>
          <w:rFonts w:ascii="Times New Roman"/>
          <w:b/>
          <w:i w:val="false"/>
          <w:color w:val="000080"/>
          <w:sz w:val="28"/>
        </w:rPr>
        <w:t xml:space="preserve">ТРАТЕГИЧЕСКИЙ ПЛАН РАЗВИТИЯ ОБЛАСТИ ДО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ВВЕДЕНИЕ </w:t>
      </w:r>
    </w:p>
    <w:p>
      <w:pPr>
        <w:spacing w:after="0"/>
        <w:ind w:left="0"/>
        <w:jc w:val="both"/>
      </w:pPr>
      <w:r>
        <w:rPr>
          <w:rFonts w:ascii="Times New Roman"/>
          <w:b w:val="false"/>
          <w:i w:val="false"/>
          <w:color w:val="000000"/>
          <w:sz w:val="28"/>
        </w:rPr>
        <w:t xml:space="preserve">      Послание Президента Республики Казахстан "Казахстан 2030: процветание, безопасность и улучшение благосостояния всех казахстанцев" определило основные направления долгосрочной стратегии развития Казахстана до 2030 года. </w:t>
      </w:r>
      <w:r>
        <w:br/>
      </w:r>
      <w:r>
        <w:rPr>
          <w:rFonts w:ascii="Times New Roman"/>
          <w:b w:val="false"/>
          <w:i w:val="false"/>
          <w:color w:val="000000"/>
          <w:sz w:val="28"/>
        </w:rPr>
        <w:t xml:space="preserve">
      В целях реализации начального этапа долгосрочной стратегии были приняты и реализованы Стратегический план развития Республики Казахстан на 1998-2000 годы и региональные стратегические планы на соответствующий период. Стратегический план развития Павлодарской области был утвержден решением акима области от 19.03.1998 года. </w:t>
      </w:r>
      <w:r>
        <w:br/>
      </w:r>
      <w:r>
        <w:rPr>
          <w:rFonts w:ascii="Times New Roman"/>
          <w:b w:val="false"/>
          <w:i w:val="false"/>
          <w:color w:val="000000"/>
          <w:sz w:val="28"/>
        </w:rPr>
        <w:t xml:space="preserve">
      Результаты его выполнения характеризуют, что в целом трехлетний Стратегический план реализован. По уровню своего экономического развития область входит в число пяти наиболее развитых регионов республики.  </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4 декабря 2001 года N 735 "О дальнейших мерах по реализации Стратегии развития Казахстана до 2030 года", Планом мероприятий по реализации Программы действий Правительства Республики Казахстан на 2000-2002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7 марта 2000 года N 367, в области разработан стратегический план развития до 2010 года, который определяет механизмы и пути достижения приоритетов, поставленных в Стратегии-2030.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I. СОЦИАЛЬНАЯ ПОЛИТИКА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1. Увеличение численности населения </w:t>
      </w:r>
    </w:p>
    <w:p>
      <w:pPr>
        <w:spacing w:after="0"/>
        <w:ind w:left="0"/>
        <w:jc w:val="both"/>
      </w:pPr>
      <w:r>
        <w:rPr>
          <w:rFonts w:ascii="Times New Roman"/>
          <w:b/>
          <w:i w:val="false"/>
          <w:color w:val="000000"/>
          <w:sz w:val="28"/>
        </w:rPr>
        <w:t xml:space="preserve">      1. ЦЕЛЬ </w:t>
      </w:r>
    </w:p>
    <w:p>
      <w:pPr>
        <w:spacing w:after="0"/>
        <w:ind w:left="0"/>
        <w:jc w:val="both"/>
      </w:pPr>
      <w:r>
        <w:rPr>
          <w:rFonts w:ascii="Times New Roman"/>
          <w:b w:val="false"/>
          <w:i w:val="false"/>
          <w:color w:val="000000"/>
          <w:sz w:val="28"/>
        </w:rPr>
        <w:t xml:space="preserve">      Увеличение численности населения области.  </w:t>
      </w:r>
    </w:p>
    <w:p>
      <w:pPr>
        <w:spacing w:after="0"/>
        <w:ind w:left="0"/>
        <w:jc w:val="both"/>
      </w:pPr>
      <w:r>
        <w:rPr>
          <w:rFonts w:ascii="Times New Roman"/>
          <w:b/>
          <w:i w:val="false"/>
          <w:color w:val="000000"/>
          <w:sz w:val="28"/>
        </w:rPr>
        <w:t xml:space="preserve">      2. АНАЛИЗ СИТУАЦИИ </w:t>
      </w:r>
    </w:p>
    <w:p>
      <w:pPr>
        <w:spacing w:after="0"/>
        <w:ind w:left="0"/>
        <w:jc w:val="both"/>
      </w:pPr>
      <w:r>
        <w:rPr>
          <w:rFonts w:ascii="Times New Roman"/>
          <w:b w:val="false"/>
          <w:i w:val="false"/>
          <w:color w:val="000000"/>
          <w:sz w:val="28"/>
        </w:rPr>
        <w:t xml:space="preserve">       Численность Павлодарской области на 1 декабря 2001 года составила 759,7 тысячи человек. Уже в течение 9 лет население области постоянно сокращается, за этот период оно уменьшилось на 200,4 тысячи человек, или на 21 %. Убыль населения обусловлена как снижением естественного прироста - идет снижение рождаемости, повысилась смертность, так и миграционным оттоком. </w:t>
      </w:r>
      <w:r>
        <w:br/>
      </w:r>
      <w:r>
        <w:rPr>
          <w:rFonts w:ascii="Times New Roman"/>
          <w:b w:val="false"/>
          <w:i w:val="false"/>
          <w:color w:val="000000"/>
          <w:sz w:val="28"/>
        </w:rPr>
        <w:t xml:space="preserve">
      За 11 месяцев 2001 года по области зарегистрировано 8098 рождений, что почти на уровне 2000 года (на 0,3 % меньше, чем в 2000 году). Общий коэффициент рождаемости за этот период составил 11,5 родившихся на 1000 человек населения. </w:t>
      </w:r>
      <w:r>
        <w:br/>
      </w:r>
      <w:r>
        <w:rPr>
          <w:rFonts w:ascii="Times New Roman"/>
          <w:b w:val="false"/>
          <w:i w:val="false"/>
          <w:color w:val="000000"/>
          <w:sz w:val="28"/>
        </w:rPr>
        <w:t xml:space="preserve">
      Число зарегистрированных смертей в январе-ноябре 2001 года по сравнению с аналогичным периодом 2000 года уменьшилось на 119 человек, или 1,5 % и составило 7645 человек. Общий коэффициент смертности составил 10,9 умерших в расчете на 1000 человек, его уровень уменьшился на 3,4 %. Среди основных причин смертности на первом месте находятся болезни системы кровообращения 45,7 % всех случаев смерти, несчастные случаи, отравления и травмы 16,8 %, новообразования 15 %.  </w:t>
      </w:r>
      <w:r>
        <w:br/>
      </w:r>
      <w:r>
        <w:rPr>
          <w:rFonts w:ascii="Times New Roman"/>
          <w:b w:val="false"/>
          <w:i w:val="false"/>
          <w:color w:val="000000"/>
          <w:sz w:val="28"/>
        </w:rPr>
        <w:t xml:space="preserve">
      Естественный прирост населения за 11 месяцев 2001 года составил всего 453 человека, за тот же период 2000 года - 361 человек. Уменьшается миграционный отток населения, число выбывших составило 28,3 тысячи человек, что меньше на 4,2 %. Количество прибывших по всем потокам увеличилось на 12,8 % и составило 15,9 тыс. человек. Миграционные потери в результате превышения числа выбывших над числом прибывших составили 12,4 тыс. человек, что на 19,6 % меньше, чем год назад. </w:t>
      </w:r>
    </w:p>
    <w:p>
      <w:pPr>
        <w:spacing w:after="0"/>
        <w:ind w:left="0"/>
        <w:jc w:val="both"/>
      </w:pPr>
      <w:r>
        <w:rPr>
          <w:rFonts w:ascii="Times New Roman"/>
          <w:b/>
          <w:i w:val="false"/>
          <w:color w:val="000000"/>
          <w:sz w:val="28"/>
        </w:rPr>
        <w:t xml:space="preserve">      1. Сильные стороны </w:t>
      </w:r>
      <w:r>
        <w:br/>
      </w:r>
      <w:r>
        <w:rPr>
          <w:rFonts w:ascii="Times New Roman"/>
          <w:b w:val="false"/>
          <w:i w:val="false"/>
          <w:color w:val="000000"/>
          <w:sz w:val="28"/>
        </w:rPr>
        <w:t xml:space="preserve">
      Достаточная обеспеченность учреждениями здравоохранения. </w:t>
      </w:r>
      <w:r>
        <w:br/>
      </w:r>
      <w:r>
        <w:rPr>
          <w:rFonts w:ascii="Times New Roman"/>
          <w:b w:val="false"/>
          <w:i w:val="false"/>
          <w:color w:val="000000"/>
          <w:sz w:val="28"/>
        </w:rPr>
        <w:t xml:space="preserve">
      Репатриация казахов на историческую родину. </w:t>
      </w:r>
      <w:r>
        <w:br/>
      </w:r>
      <w:r>
        <w:rPr>
          <w:rFonts w:ascii="Times New Roman"/>
          <w:b w:val="false"/>
          <w:i w:val="false"/>
          <w:color w:val="000000"/>
          <w:sz w:val="28"/>
        </w:rPr>
        <w:t xml:space="preserve">
      Разветвленная сеть учебных заведений всех уровней и наличие квалифицированных кадров. </w:t>
      </w:r>
      <w:r>
        <w:br/>
      </w:r>
      <w:r>
        <w:rPr>
          <w:rFonts w:ascii="Times New Roman"/>
          <w:b w:val="false"/>
          <w:i w:val="false"/>
          <w:color w:val="000000"/>
          <w:sz w:val="28"/>
        </w:rPr>
        <w:t xml:space="preserve">
      Пропаганда здорового образа жизни. </w:t>
      </w:r>
    </w:p>
    <w:p>
      <w:pPr>
        <w:spacing w:after="0"/>
        <w:ind w:left="0"/>
        <w:jc w:val="both"/>
      </w:pPr>
      <w:r>
        <w:rPr>
          <w:rFonts w:ascii="Times New Roman"/>
          <w:b/>
          <w:i w:val="false"/>
          <w:color w:val="000000"/>
          <w:sz w:val="28"/>
        </w:rPr>
        <w:t xml:space="preserve">      2. Слабые </w:t>
      </w:r>
      <w:r>
        <w:rPr>
          <w:rFonts w:ascii="Times New Roman"/>
          <w:b/>
          <w:i w:val="false"/>
          <w:color w:val="000000"/>
          <w:sz w:val="28"/>
        </w:rPr>
        <w:t xml:space="preserve">       стороны </w:t>
      </w:r>
      <w:r>
        <w:br/>
      </w:r>
      <w:r>
        <w:rPr>
          <w:rFonts w:ascii="Times New Roman"/>
          <w:b w:val="false"/>
          <w:i w:val="false"/>
          <w:color w:val="000000"/>
          <w:sz w:val="28"/>
        </w:rPr>
        <w:t xml:space="preserve">
      Относительно высокий уровень безработицы. </w:t>
      </w:r>
      <w:r>
        <w:br/>
      </w:r>
      <w:r>
        <w:rPr>
          <w:rFonts w:ascii="Times New Roman"/>
          <w:b w:val="false"/>
          <w:i w:val="false"/>
          <w:color w:val="000000"/>
          <w:sz w:val="28"/>
        </w:rPr>
        <w:t xml:space="preserve">
      Ухудшение экологии, рост загрязнения окружающей среды. </w:t>
      </w:r>
      <w:r>
        <w:br/>
      </w:r>
      <w:r>
        <w:rPr>
          <w:rFonts w:ascii="Times New Roman"/>
          <w:b w:val="false"/>
          <w:i w:val="false"/>
          <w:color w:val="000000"/>
          <w:sz w:val="28"/>
        </w:rPr>
        <w:t xml:space="preserve">
      Слабое репродуктивное здоровье населения. </w:t>
      </w:r>
      <w:r>
        <w:br/>
      </w:r>
      <w:r>
        <w:rPr>
          <w:rFonts w:ascii="Times New Roman"/>
          <w:b w:val="false"/>
          <w:i w:val="false"/>
          <w:color w:val="000000"/>
          <w:sz w:val="28"/>
        </w:rPr>
        <w:t xml:space="preserve">
      Отсутствие стимулов и льгот на рождение ребенка. </w:t>
      </w:r>
    </w:p>
    <w:p>
      <w:pPr>
        <w:spacing w:after="0"/>
        <w:ind w:left="0"/>
        <w:jc w:val="both"/>
      </w:pPr>
      <w:r>
        <w:rPr>
          <w:rFonts w:ascii="Times New Roman"/>
          <w:b/>
          <w:i w:val="false"/>
          <w:color w:val="000000"/>
          <w:sz w:val="28"/>
        </w:rPr>
        <w:t xml:space="preserve">      3. Возможности </w:t>
      </w:r>
      <w:r>
        <w:br/>
      </w:r>
      <w:r>
        <w:rPr>
          <w:rFonts w:ascii="Times New Roman"/>
          <w:b w:val="false"/>
          <w:i w:val="false"/>
          <w:color w:val="000000"/>
          <w:sz w:val="28"/>
        </w:rPr>
        <w:t xml:space="preserve">
      Экономический рост и подъем общего жизненного уровня населения. </w:t>
      </w:r>
      <w:r>
        <w:br/>
      </w:r>
      <w:r>
        <w:rPr>
          <w:rFonts w:ascii="Times New Roman"/>
          <w:b w:val="false"/>
          <w:i w:val="false"/>
          <w:color w:val="000000"/>
          <w:sz w:val="28"/>
        </w:rPr>
        <w:t xml:space="preserve">
      Достижение реального снижения социально значимых заболеваний. </w:t>
      </w:r>
      <w:r>
        <w:br/>
      </w:r>
      <w:r>
        <w:rPr>
          <w:rFonts w:ascii="Times New Roman"/>
          <w:b w:val="false"/>
          <w:i w:val="false"/>
          <w:color w:val="000000"/>
          <w:sz w:val="28"/>
        </w:rPr>
        <w:t xml:space="preserve">
      Проведение особо важных природоохранных проектов и улучшение экологической ситуации в регионе. </w:t>
      </w:r>
      <w:r>
        <w:br/>
      </w:r>
      <w:r>
        <w:rPr>
          <w:rFonts w:ascii="Times New Roman"/>
          <w:b w:val="false"/>
          <w:i w:val="false"/>
          <w:color w:val="000000"/>
          <w:sz w:val="28"/>
        </w:rPr>
        <w:t xml:space="preserve">
      Повышение эффективности мер по решению жилищных проблем. </w:t>
      </w:r>
      <w:r>
        <w:br/>
      </w:r>
      <w:r>
        <w:rPr>
          <w:rFonts w:ascii="Times New Roman"/>
          <w:b w:val="false"/>
          <w:i w:val="false"/>
          <w:color w:val="000000"/>
          <w:sz w:val="28"/>
        </w:rPr>
        <w:t xml:space="preserve">
      Поддержка молодых семей. </w:t>
      </w:r>
      <w:r>
        <w:br/>
      </w:r>
      <w:r>
        <w:rPr>
          <w:rFonts w:ascii="Times New Roman"/>
          <w:b w:val="false"/>
          <w:i w:val="false"/>
          <w:color w:val="000000"/>
          <w:sz w:val="28"/>
        </w:rPr>
        <w:t xml:space="preserve">
      Создание благоприятных условий для репатриации казахов на историческую родину. </w:t>
      </w:r>
    </w:p>
    <w:p>
      <w:pPr>
        <w:spacing w:after="0"/>
        <w:ind w:left="0"/>
        <w:jc w:val="both"/>
      </w:pPr>
      <w:r>
        <w:rPr>
          <w:rFonts w:ascii="Times New Roman"/>
          <w:b/>
          <w:i w:val="false"/>
          <w:color w:val="000000"/>
          <w:sz w:val="28"/>
        </w:rPr>
        <w:t xml:space="preserve">      4. Угрозы  </w:t>
      </w:r>
      <w:r>
        <w:br/>
      </w:r>
      <w:r>
        <w:rPr>
          <w:rFonts w:ascii="Times New Roman"/>
          <w:b w:val="false"/>
          <w:i w:val="false"/>
          <w:color w:val="000000"/>
          <w:sz w:val="28"/>
        </w:rPr>
        <w:t xml:space="preserve">
      Усиление факторов влияния на рост смертности населения: наркомания, СПИД.  </w:t>
      </w:r>
      <w:r>
        <w:br/>
      </w:r>
      <w:r>
        <w:rPr>
          <w:rFonts w:ascii="Times New Roman"/>
          <w:b w:val="false"/>
          <w:i w:val="false"/>
          <w:color w:val="000000"/>
          <w:sz w:val="28"/>
        </w:rPr>
        <w:t xml:space="preserve">
      Негативное воздействие состояния экологии на здоровье населения.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создание эффективной системы охраны здоровья населения, увеличение рождаемости; </w:t>
      </w:r>
      <w:r>
        <w:br/>
      </w:r>
      <w:r>
        <w:rPr>
          <w:rFonts w:ascii="Times New Roman"/>
          <w:b w:val="false"/>
          <w:i w:val="false"/>
          <w:color w:val="000000"/>
          <w:sz w:val="28"/>
        </w:rPr>
        <w:t xml:space="preserve">
      снижение уровня смертности, увеличение продолжительности жизни; </w:t>
      </w:r>
      <w:r>
        <w:br/>
      </w:r>
      <w:r>
        <w:rPr>
          <w:rFonts w:ascii="Times New Roman"/>
          <w:b w:val="false"/>
          <w:i w:val="false"/>
          <w:color w:val="000000"/>
          <w:sz w:val="28"/>
        </w:rPr>
        <w:t xml:space="preserve">
      улучшение репродуктивного здоровья населения; </w:t>
      </w:r>
      <w:r>
        <w:br/>
      </w:r>
      <w:r>
        <w:rPr>
          <w:rFonts w:ascii="Times New Roman"/>
          <w:b w:val="false"/>
          <w:i w:val="false"/>
          <w:color w:val="000000"/>
          <w:sz w:val="28"/>
        </w:rPr>
        <w:t xml:space="preserve">
      снижение миграционной активности населения, создание благоприятных условий для переезда репатриантов. </w:t>
      </w:r>
    </w:p>
    <w:p>
      <w:pPr>
        <w:spacing w:after="0"/>
        <w:ind w:left="0"/>
        <w:jc w:val="both"/>
      </w:pPr>
      <w:r>
        <w:rPr>
          <w:rFonts w:ascii="Times New Roman"/>
          <w:b/>
          <w:i w:val="false"/>
          <w:color w:val="000000"/>
          <w:sz w:val="28"/>
        </w:rPr>
        <w:t xml:space="preserve">      4. СТРАТЕГИЯ ДЕЙСТВИЙ </w:t>
      </w:r>
      <w:r>
        <w:br/>
      </w:r>
      <w:r>
        <w:rPr>
          <w:rFonts w:ascii="Times New Roman"/>
          <w:b w:val="false"/>
          <w:i w:val="false"/>
          <w:color w:val="000000"/>
          <w:sz w:val="28"/>
        </w:rPr>
        <w:t>
</w:t>
      </w:r>
      <w:r>
        <w:rPr>
          <w:rFonts w:ascii="Times New Roman"/>
          <w:b/>
          <w:i w:val="false"/>
          <w:color w:val="000000"/>
          <w:sz w:val="28"/>
        </w:rPr>
        <w:t xml:space="preserve">      5. Первый этап 2002 - 2005 годы </w:t>
      </w:r>
      <w:r>
        <w:br/>
      </w:r>
      <w:r>
        <w:rPr>
          <w:rFonts w:ascii="Times New Roman"/>
          <w:b w:val="false"/>
          <w:i w:val="false"/>
          <w:color w:val="000000"/>
          <w:sz w:val="28"/>
        </w:rPr>
        <w:t>
</w:t>
      </w:r>
      <w:r>
        <w:rPr>
          <w:rFonts w:ascii="Times New Roman"/>
          <w:b/>
          <w:i w:val="false"/>
          <w:color w:val="000000"/>
          <w:sz w:val="28"/>
        </w:rPr>
        <w:t xml:space="preserve">      1) Создание эффективной системы охраны здоровья населения, увеличение рождаемости: </w:t>
      </w:r>
      <w:r>
        <w:br/>
      </w:r>
      <w:r>
        <w:rPr>
          <w:rFonts w:ascii="Times New Roman"/>
          <w:b w:val="false"/>
          <w:i w:val="false"/>
          <w:color w:val="000000"/>
          <w:sz w:val="28"/>
        </w:rPr>
        <w:t xml:space="preserve">
      укрепление первичной медико - санитарной сети, улучшение качества доступной медицинской помощи населению; </w:t>
      </w:r>
      <w:r>
        <w:br/>
      </w:r>
      <w:r>
        <w:rPr>
          <w:rFonts w:ascii="Times New Roman"/>
          <w:b w:val="false"/>
          <w:i w:val="false"/>
          <w:color w:val="000000"/>
          <w:sz w:val="28"/>
        </w:rPr>
        <w:t xml:space="preserve">
      обеспечение малолетних детей из малообеспеченных семей качественным бесплатным питанием; </w:t>
      </w:r>
      <w:r>
        <w:br/>
      </w:r>
      <w:r>
        <w:rPr>
          <w:rFonts w:ascii="Times New Roman"/>
          <w:b w:val="false"/>
          <w:i w:val="false"/>
          <w:color w:val="000000"/>
          <w:sz w:val="28"/>
        </w:rPr>
        <w:t xml:space="preserve">
      внедрение программ поддержки многодетных семей и одиноких родителей; </w:t>
      </w:r>
      <w:r>
        <w:br/>
      </w:r>
      <w:r>
        <w:rPr>
          <w:rFonts w:ascii="Times New Roman"/>
          <w:b w:val="false"/>
          <w:i w:val="false"/>
          <w:color w:val="000000"/>
          <w:sz w:val="28"/>
        </w:rPr>
        <w:t xml:space="preserve">
      внедрение государственных программ по поддержке работающих женщин, особенно беременных и воспитывающих маленьких детей. </w:t>
      </w:r>
    </w:p>
    <w:p>
      <w:pPr>
        <w:spacing w:after="0"/>
        <w:ind w:left="0"/>
        <w:jc w:val="both"/>
      </w:pPr>
      <w:r>
        <w:rPr>
          <w:rFonts w:ascii="Times New Roman"/>
          <w:b/>
          <w:i w:val="false"/>
          <w:color w:val="000000"/>
          <w:sz w:val="28"/>
        </w:rPr>
        <w:t xml:space="preserve">      2) Снижение уровня смертности, увеличение продолжительности жизни: </w:t>
      </w:r>
      <w:r>
        <w:br/>
      </w:r>
      <w:r>
        <w:rPr>
          <w:rFonts w:ascii="Times New Roman"/>
          <w:b w:val="false"/>
          <w:i w:val="false"/>
          <w:color w:val="000000"/>
          <w:sz w:val="28"/>
        </w:rPr>
        <w:t xml:space="preserve">
      создание системы пропаганды и формирования здорового образа жизни; </w:t>
      </w:r>
      <w:r>
        <w:br/>
      </w:r>
      <w:r>
        <w:rPr>
          <w:rFonts w:ascii="Times New Roman"/>
          <w:b w:val="false"/>
          <w:i w:val="false"/>
          <w:color w:val="000000"/>
          <w:sz w:val="28"/>
        </w:rPr>
        <w:t xml:space="preserve">
      внедрение образовательных программ по физической подготовке населения, создание спортивных школ, клубов, обществ; </w:t>
      </w:r>
      <w:r>
        <w:br/>
      </w:r>
      <w:r>
        <w:rPr>
          <w:rFonts w:ascii="Times New Roman"/>
          <w:b w:val="false"/>
          <w:i w:val="false"/>
          <w:color w:val="000000"/>
          <w:sz w:val="28"/>
        </w:rPr>
        <w:t xml:space="preserve">
      развитие программ общественного здравоохранения по снижению смертности и заболеваемости населения от несчастных случаев, травматизма. </w:t>
      </w:r>
    </w:p>
    <w:p>
      <w:pPr>
        <w:spacing w:after="0"/>
        <w:ind w:left="0"/>
        <w:jc w:val="both"/>
      </w:pPr>
      <w:r>
        <w:rPr>
          <w:rFonts w:ascii="Times New Roman"/>
          <w:b/>
          <w:i w:val="false"/>
          <w:color w:val="000000"/>
          <w:sz w:val="28"/>
        </w:rPr>
        <w:t xml:space="preserve">      3) Улучшение репродуктивного здоровья населения: </w:t>
      </w:r>
      <w:r>
        <w:br/>
      </w:r>
      <w:r>
        <w:rPr>
          <w:rFonts w:ascii="Times New Roman"/>
          <w:b w:val="false"/>
          <w:i w:val="false"/>
          <w:color w:val="000000"/>
          <w:sz w:val="28"/>
        </w:rPr>
        <w:t xml:space="preserve">
      снижение уровня социально значимых заболеваний; </w:t>
      </w:r>
      <w:r>
        <w:br/>
      </w:r>
      <w:r>
        <w:rPr>
          <w:rFonts w:ascii="Times New Roman"/>
          <w:b w:val="false"/>
          <w:i w:val="false"/>
          <w:color w:val="000000"/>
          <w:sz w:val="28"/>
        </w:rPr>
        <w:t xml:space="preserve">
      профилактика здоровья молодежи путем внедрения во всех учебных заведениях области специальных программ для усиления профилактической работы;  </w:t>
      </w:r>
      <w:r>
        <w:br/>
      </w:r>
      <w:r>
        <w:rPr>
          <w:rFonts w:ascii="Times New Roman"/>
          <w:b w:val="false"/>
          <w:i w:val="false"/>
          <w:color w:val="000000"/>
          <w:sz w:val="28"/>
        </w:rPr>
        <w:t xml:space="preserve">
      обеспечение доступности услуг по консультированию, просвещению и планированию семьи; </w:t>
      </w:r>
      <w:r>
        <w:br/>
      </w:r>
      <w:r>
        <w:rPr>
          <w:rFonts w:ascii="Times New Roman"/>
          <w:b w:val="false"/>
          <w:i w:val="false"/>
          <w:color w:val="000000"/>
          <w:sz w:val="28"/>
        </w:rPr>
        <w:t xml:space="preserve">
      законодательное и нормативное обеспечение доступа всех женщин и девочек к высококачественному санитарному просвещению по вопросам половой жизни и деторождения. </w:t>
      </w:r>
    </w:p>
    <w:p>
      <w:pPr>
        <w:spacing w:after="0"/>
        <w:ind w:left="0"/>
        <w:jc w:val="both"/>
      </w:pPr>
      <w:r>
        <w:rPr>
          <w:rFonts w:ascii="Times New Roman"/>
          <w:b/>
          <w:i w:val="false"/>
          <w:color w:val="000000"/>
          <w:sz w:val="28"/>
        </w:rPr>
        <w:t xml:space="preserve">      4) Снижение миграционной активности населения, создание благоприятных условий для переезда репатриантов: </w:t>
      </w:r>
      <w:r>
        <w:br/>
      </w:r>
      <w:r>
        <w:rPr>
          <w:rFonts w:ascii="Times New Roman"/>
          <w:b w:val="false"/>
          <w:i w:val="false"/>
          <w:color w:val="000000"/>
          <w:sz w:val="28"/>
        </w:rPr>
        <w:t xml:space="preserve">
      социальная защита репатриантов (оралманов) путем создания им возможностей для обустройства, адаптации к местным условиям, оказания поддержки для занятия малым и средним бизнесом; </w:t>
      </w:r>
      <w:r>
        <w:br/>
      </w:r>
      <w:r>
        <w:rPr>
          <w:rFonts w:ascii="Times New Roman"/>
          <w:b w:val="false"/>
          <w:i w:val="false"/>
          <w:color w:val="000000"/>
          <w:sz w:val="28"/>
        </w:rPr>
        <w:t xml:space="preserve">
      социальная защита населения путем оказания адресной помощи малоимущим слоям населения, многодетным семьям, молодежи за счет квотирования для них рабочих мест, создания сети подростковых клубов, реализации действующих областных программ по защите молодежи. </w:t>
      </w:r>
    </w:p>
    <w:p>
      <w:pPr>
        <w:spacing w:after="0"/>
        <w:ind w:left="0"/>
        <w:jc w:val="both"/>
      </w:pPr>
      <w:r>
        <w:rPr>
          <w:rFonts w:ascii="Times New Roman"/>
          <w:b/>
          <w:i w:val="false"/>
          <w:color w:val="000000"/>
          <w:sz w:val="28"/>
        </w:rPr>
        <w:t xml:space="preserve">      6. Второй этап 2005 - 2010 годы </w:t>
      </w:r>
      <w:r>
        <w:br/>
      </w:r>
      <w:r>
        <w:rPr>
          <w:rFonts w:ascii="Times New Roman"/>
          <w:b w:val="false"/>
          <w:i w:val="false"/>
          <w:color w:val="000000"/>
          <w:sz w:val="28"/>
        </w:rPr>
        <w:t>
</w:t>
      </w:r>
      <w:r>
        <w:rPr>
          <w:rFonts w:ascii="Times New Roman"/>
          <w:b/>
          <w:i w:val="false"/>
          <w:color w:val="000000"/>
          <w:sz w:val="28"/>
        </w:rPr>
        <w:t xml:space="preserve">      1) Создание благоприятных условий для увеличения количества браков. Увеличение рождаемости:  </w:t>
      </w:r>
      <w:r>
        <w:br/>
      </w:r>
      <w:r>
        <w:rPr>
          <w:rFonts w:ascii="Times New Roman"/>
          <w:b w:val="false"/>
          <w:i w:val="false"/>
          <w:color w:val="000000"/>
          <w:sz w:val="28"/>
        </w:rPr>
        <w:t xml:space="preserve">
      оказание содействия молодежи в решении жилищных проблем, путем обеспечения доступности жилищных кредитов для молодоженов, молодых семей без жилья по случаю рождения ребенка; </w:t>
      </w:r>
      <w:r>
        <w:br/>
      </w:r>
      <w:r>
        <w:rPr>
          <w:rFonts w:ascii="Times New Roman"/>
          <w:b w:val="false"/>
          <w:i w:val="false"/>
          <w:color w:val="000000"/>
          <w:sz w:val="28"/>
        </w:rPr>
        <w:t xml:space="preserve">
      проведение активной политики занятости молодежи через разработку и реализацию государственных программ кредитования молодых людей и выделение грантов на получение ими профессионального образования, создание собственного дела, привлечение молодежи в сферу малого и среднего бизнеса. </w:t>
      </w:r>
    </w:p>
    <w:p>
      <w:pPr>
        <w:spacing w:after="0"/>
        <w:ind w:left="0"/>
        <w:jc w:val="both"/>
      </w:pPr>
      <w:r>
        <w:rPr>
          <w:rFonts w:ascii="Times New Roman"/>
          <w:b/>
          <w:i w:val="false"/>
          <w:color w:val="000000"/>
          <w:sz w:val="28"/>
        </w:rPr>
        <w:t xml:space="preserve">      2) Улучшение репродуктивного здоровья населения: </w:t>
      </w:r>
      <w:r>
        <w:br/>
      </w:r>
      <w:r>
        <w:rPr>
          <w:rFonts w:ascii="Times New Roman"/>
          <w:b w:val="false"/>
          <w:i w:val="false"/>
          <w:color w:val="000000"/>
          <w:sz w:val="28"/>
        </w:rPr>
        <w:t xml:space="preserve">
      оказание государственной поддержки таким мерам как:  </w:t>
      </w:r>
      <w:r>
        <w:br/>
      </w:r>
      <w:r>
        <w:rPr>
          <w:rFonts w:ascii="Times New Roman"/>
          <w:b w:val="false"/>
          <w:i w:val="false"/>
          <w:color w:val="000000"/>
          <w:sz w:val="28"/>
        </w:rPr>
        <w:t xml:space="preserve">
      разработка, внедрение методов восстановления репродуктивных функций и проведение исследований в этой области; </w:t>
      </w:r>
      <w:r>
        <w:br/>
      </w:r>
      <w:r>
        <w:rPr>
          <w:rFonts w:ascii="Times New Roman"/>
          <w:b w:val="false"/>
          <w:i w:val="false"/>
          <w:color w:val="000000"/>
          <w:sz w:val="28"/>
        </w:rPr>
        <w:t xml:space="preserve">
      изучение биомедицинских, эпидемиологических и санитарно-гигиенических аспектов заболеваний, которые оказывают особенно серьезное или специфическое влияние на здоровье женщин, таких, как рак груди, инфекция половых путей, венерические болезни, ВИЧ/СПИД; </w:t>
      </w:r>
      <w:r>
        <w:br/>
      </w:r>
      <w:r>
        <w:rPr>
          <w:rFonts w:ascii="Times New Roman"/>
          <w:b w:val="false"/>
          <w:i w:val="false"/>
          <w:color w:val="000000"/>
          <w:sz w:val="28"/>
        </w:rPr>
        <w:t xml:space="preserve">
      профилактика бесплодия у мужчин и женщин, начиная с раннего детского возраста и принятие мер по устранению причин бесплодия; </w:t>
      </w:r>
      <w:r>
        <w:br/>
      </w:r>
      <w:r>
        <w:rPr>
          <w:rFonts w:ascii="Times New Roman"/>
          <w:b w:val="false"/>
          <w:i w:val="false"/>
          <w:color w:val="000000"/>
          <w:sz w:val="28"/>
        </w:rPr>
        <w:t xml:space="preserve">
      лечение бесплодия у мужчин и женщин, увеличение доступа к медицинским услугам по искусственному оплодотворению и иным возможностям родить ребенка; </w:t>
      </w:r>
      <w:r>
        <w:br/>
      </w:r>
      <w:r>
        <w:rPr>
          <w:rFonts w:ascii="Times New Roman"/>
          <w:b w:val="false"/>
          <w:i w:val="false"/>
          <w:color w:val="000000"/>
          <w:sz w:val="28"/>
        </w:rPr>
        <w:t xml:space="preserve">
      решение экологических проблем, вызывающих бесплодие.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2. Экономически, экологически, социально обоснованная схема размещения населения в регионе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Повышение уровня жизнеобеспечения населения в сельских районах и регионах, упразднение бесперспективных аулов (сел, поселков), сохранение существующей схемы размещения населения в промышленных регионах.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На территории области расположены 3 города областного подчинения и 10 районов.  </w:t>
      </w:r>
      <w:r>
        <w:br/>
      </w:r>
      <w:r>
        <w:rPr>
          <w:rFonts w:ascii="Times New Roman"/>
          <w:b w:val="false"/>
          <w:i w:val="false"/>
          <w:color w:val="000000"/>
          <w:sz w:val="28"/>
        </w:rPr>
        <w:t xml:space="preserve">
      Основу экономики региона составляет промышленность. Крупные промышленные предприятия области расположены в городах, где сосредоточенно 67,8 % населения.  </w:t>
      </w:r>
      <w:r>
        <w:br/>
      </w:r>
      <w:r>
        <w:rPr>
          <w:rFonts w:ascii="Times New Roman"/>
          <w:b w:val="false"/>
          <w:i w:val="false"/>
          <w:color w:val="000000"/>
          <w:sz w:val="28"/>
        </w:rPr>
        <w:t xml:space="preserve">
      Во многих районах практически не существует потенциальных реципиентов рабочей силы и налогоплательщиков. Непроизводственная сфера в этих районах не может развиваться, так как уровень доходов населения является для этого недостаточным.  </w:t>
      </w:r>
      <w:r>
        <w:br/>
      </w:r>
      <w:r>
        <w:rPr>
          <w:rFonts w:ascii="Times New Roman"/>
          <w:b w:val="false"/>
          <w:i w:val="false"/>
          <w:color w:val="000000"/>
          <w:sz w:val="28"/>
        </w:rPr>
        <w:t xml:space="preserve">
      Постоянное население Павлодарской области имеет тенденцию к сокращению. Достигнув пика в 971,7 тыс. человек в 1992 году, оно уменьшилось к настоящему времени до 758,5 тыс. человек. В сельской местности проживает 36,5 % от общей численности населения области.  </w:t>
      </w:r>
      <w:r>
        <w:br/>
      </w:r>
      <w:r>
        <w:rPr>
          <w:rFonts w:ascii="Times New Roman"/>
          <w:b w:val="false"/>
          <w:i w:val="false"/>
          <w:color w:val="000000"/>
          <w:sz w:val="28"/>
        </w:rPr>
        <w:t xml:space="preserve">
      Из 10 районов к депрессивным относятся 2 района. Эти районы имеют аграрную направленность (животноводство), но только один район из них может удовлетворить потребность местного населения на основные продукты питания. </w:t>
      </w:r>
      <w:r>
        <w:br/>
      </w:r>
      <w:r>
        <w:rPr>
          <w:rFonts w:ascii="Times New Roman"/>
          <w:b w:val="false"/>
          <w:i w:val="false"/>
          <w:color w:val="000000"/>
          <w:sz w:val="28"/>
        </w:rPr>
        <w:t xml:space="preserve">
      Для сохранения и улучшения сложившейся схемы размещения населения депрессивным районам оказывается поддержка на местном уровне, а именно: ежегодно увеличивается объем субвенций из областного бюджета, что позволило полностью ликвидировать задолженность по детским и жилищным пособиям и своевременно решать возникшие проблемы регионов. Наряду с государственной социальной помощью оказывается благотворительная помощь общественными организациями, фондами, крупными предприятиями и предпринимателями. </w:t>
      </w:r>
      <w:r>
        <w:br/>
      </w:r>
      <w:r>
        <w:rPr>
          <w:rFonts w:ascii="Times New Roman"/>
          <w:b w:val="false"/>
          <w:i w:val="false"/>
          <w:color w:val="000000"/>
          <w:sz w:val="28"/>
        </w:rPr>
        <w:t xml:space="preserve">
      За 2000-2001 годы на основании решений областного маслихата и акима области в связи с миграцией населения упразднено 55 аулов (сел). </w:t>
      </w:r>
    </w:p>
    <w:p>
      <w:pPr>
        <w:spacing w:after="0"/>
        <w:ind w:left="0"/>
        <w:jc w:val="both"/>
      </w:pPr>
      <w:r>
        <w:rPr>
          <w:rFonts w:ascii="Times New Roman"/>
          <w:b/>
          <w:i w:val="false"/>
          <w:color w:val="000000"/>
          <w:sz w:val="28"/>
        </w:rPr>
        <w:t xml:space="preserve">      7. Сильные стороны </w:t>
      </w:r>
      <w:r>
        <w:br/>
      </w:r>
      <w:r>
        <w:rPr>
          <w:rFonts w:ascii="Times New Roman"/>
          <w:b w:val="false"/>
          <w:i w:val="false"/>
          <w:color w:val="000000"/>
          <w:sz w:val="28"/>
        </w:rPr>
        <w:t xml:space="preserve">
      Развитое сельскохозяйственное производство, рост валовой продукции сельского хозяйства. </w:t>
      </w:r>
      <w:r>
        <w:br/>
      </w:r>
      <w:r>
        <w:rPr>
          <w:rFonts w:ascii="Times New Roman"/>
          <w:b w:val="false"/>
          <w:i w:val="false"/>
          <w:color w:val="000000"/>
          <w:sz w:val="28"/>
        </w:rPr>
        <w:t xml:space="preserve">
      Наличие крупных фермерских хозяйств. </w:t>
      </w:r>
      <w:r>
        <w:br/>
      </w:r>
      <w:r>
        <w:rPr>
          <w:rFonts w:ascii="Times New Roman"/>
          <w:b w:val="false"/>
          <w:i w:val="false"/>
          <w:color w:val="000000"/>
          <w:sz w:val="28"/>
        </w:rPr>
        <w:t xml:space="preserve">
      Наличие предприятий по переработке сельхозпродукции. </w:t>
      </w:r>
      <w:r>
        <w:br/>
      </w:r>
      <w:r>
        <w:rPr>
          <w:rFonts w:ascii="Times New Roman"/>
          <w:b w:val="false"/>
          <w:i w:val="false"/>
          <w:color w:val="000000"/>
          <w:sz w:val="28"/>
        </w:rPr>
        <w:t xml:space="preserve">
      Обеспеченность сельских районов сетью образования, здравоохранения, культуры. </w:t>
      </w:r>
    </w:p>
    <w:p>
      <w:pPr>
        <w:spacing w:after="0"/>
        <w:ind w:left="0"/>
        <w:jc w:val="both"/>
      </w:pPr>
      <w:r>
        <w:rPr>
          <w:rFonts w:ascii="Times New Roman"/>
          <w:b/>
          <w:i w:val="false"/>
          <w:color w:val="000000"/>
          <w:sz w:val="28"/>
        </w:rPr>
        <w:t xml:space="preserve">      8. Слабые стороны  </w:t>
      </w:r>
      <w:r>
        <w:br/>
      </w:r>
      <w:r>
        <w:rPr>
          <w:rFonts w:ascii="Times New Roman"/>
          <w:b w:val="false"/>
          <w:i w:val="false"/>
          <w:color w:val="000000"/>
          <w:sz w:val="28"/>
        </w:rPr>
        <w:t xml:space="preserve">
      Недостаточное развитие транспортной инфраструктуры и связи на селе. </w:t>
      </w:r>
      <w:r>
        <w:br/>
      </w:r>
      <w:r>
        <w:rPr>
          <w:rFonts w:ascii="Times New Roman"/>
          <w:b w:val="false"/>
          <w:i w:val="false"/>
          <w:color w:val="000000"/>
          <w:sz w:val="28"/>
        </w:rPr>
        <w:t xml:space="preserve">
      Высокий уровень безработицы. </w:t>
      </w:r>
      <w:r>
        <w:br/>
      </w:r>
      <w:r>
        <w:rPr>
          <w:rFonts w:ascii="Times New Roman"/>
          <w:b w:val="false"/>
          <w:i w:val="false"/>
          <w:color w:val="000000"/>
          <w:sz w:val="28"/>
        </w:rPr>
        <w:t xml:space="preserve">
      Низкие доходы сельского населения. </w:t>
      </w:r>
    </w:p>
    <w:p>
      <w:pPr>
        <w:spacing w:after="0"/>
        <w:ind w:left="0"/>
        <w:jc w:val="both"/>
      </w:pPr>
      <w:r>
        <w:rPr>
          <w:rFonts w:ascii="Times New Roman"/>
          <w:b/>
          <w:i w:val="false"/>
          <w:color w:val="000000"/>
          <w:sz w:val="28"/>
        </w:rPr>
        <w:t xml:space="preserve">      9. Возможности </w:t>
      </w:r>
      <w:r>
        <w:br/>
      </w:r>
      <w:r>
        <w:rPr>
          <w:rFonts w:ascii="Times New Roman"/>
          <w:b w:val="false"/>
          <w:i w:val="false"/>
          <w:color w:val="000000"/>
          <w:sz w:val="28"/>
        </w:rPr>
        <w:t xml:space="preserve">
      Развитие малого бизнеса в сельских районах и увеличение доли занятого населения. </w:t>
      </w:r>
      <w:r>
        <w:br/>
      </w:r>
      <w:r>
        <w:rPr>
          <w:rFonts w:ascii="Times New Roman"/>
          <w:b w:val="false"/>
          <w:i w:val="false"/>
          <w:color w:val="000000"/>
          <w:sz w:val="28"/>
        </w:rPr>
        <w:t xml:space="preserve">
      Улучшение образования и здравоохранения в аулах (селах), укрепление их материально-технической базы и укомплектование кадрами. </w:t>
      </w:r>
      <w:r>
        <w:br/>
      </w:r>
      <w:r>
        <w:rPr>
          <w:rFonts w:ascii="Times New Roman"/>
          <w:b w:val="false"/>
          <w:i w:val="false"/>
          <w:color w:val="000000"/>
          <w:sz w:val="28"/>
        </w:rPr>
        <w:t xml:space="preserve">
      Реализация программ по обеспечению качественной питьевой водой и улучшению дорог. </w:t>
      </w:r>
    </w:p>
    <w:p>
      <w:pPr>
        <w:spacing w:after="0"/>
        <w:ind w:left="0"/>
        <w:jc w:val="both"/>
      </w:pPr>
      <w:r>
        <w:rPr>
          <w:rFonts w:ascii="Times New Roman"/>
          <w:b/>
          <w:i w:val="false"/>
          <w:color w:val="000000"/>
          <w:sz w:val="28"/>
        </w:rPr>
        <w:t xml:space="preserve">      10. Угрозы </w:t>
      </w:r>
      <w:r>
        <w:br/>
      </w:r>
      <w:r>
        <w:rPr>
          <w:rFonts w:ascii="Times New Roman"/>
          <w:b w:val="false"/>
          <w:i w:val="false"/>
          <w:color w:val="000000"/>
          <w:sz w:val="28"/>
        </w:rPr>
        <w:t xml:space="preserve">
      Сокращение сельского населения. </w:t>
      </w:r>
      <w:r>
        <w:br/>
      </w:r>
      <w:r>
        <w:rPr>
          <w:rFonts w:ascii="Times New Roman"/>
          <w:b w:val="false"/>
          <w:i w:val="false"/>
          <w:color w:val="000000"/>
          <w:sz w:val="28"/>
        </w:rPr>
        <w:t xml:space="preserve">
      Увеличение бесперспективных аулов (сел). </w:t>
      </w:r>
    </w:p>
    <w:p>
      <w:pPr>
        <w:spacing w:after="0"/>
        <w:ind w:left="0"/>
        <w:jc w:val="both"/>
      </w:pPr>
      <w:r>
        <w:rPr>
          <w:rFonts w:ascii="Times New Roman"/>
          <w:b/>
          <w:i w:val="false"/>
          <w:color w:val="000000"/>
          <w:sz w:val="28"/>
        </w:rPr>
        <w:t xml:space="preserve">      3. СТРАТЕГИЧЕСКИЕ ЗАДАЧИ ДО 2010 года: </w:t>
      </w:r>
      <w:r>
        <w:br/>
      </w:r>
      <w:r>
        <w:rPr>
          <w:rFonts w:ascii="Times New Roman"/>
          <w:b w:val="false"/>
          <w:i w:val="false"/>
          <w:color w:val="000000"/>
          <w:sz w:val="28"/>
        </w:rPr>
        <w:t xml:space="preserve">
      выработка конкретных мер по социально-экономическому развитию села; </w:t>
      </w:r>
      <w:r>
        <w:br/>
      </w:r>
      <w:r>
        <w:rPr>
          <w:rFonts w:ascii="Times New Roman"/>
          <w:b w:val="false"/>
          <w:i w:val="false"/>
          <w:color w:val="000000"/>
          <w:sz w:val="28"/>
        </w:rPr>
        <w:t xml:space="preserve">
      упразднение бесперспективных аулов (сел). </w:t>
      </w:r>
    </w:p>
    <w:p>
      <w:pPr>
        <w:spacing w:after="0"/>
        <w:ind w:left="0"/>
        <w:jc w:val="both"/>
      </w:pPr>
      <w:r>
        <w:rPr>
          <w:rFonts w:ascii="Times New Roman"/>
          <w:b/>
          <w:i w:val="false"/>
          <w:color w:val="000000"/>
          <w:sz w:val="28"/>
        </w:rPr>
        <w:t xml:space="preserve">    § 4. СТРАТЕГИЯ ДЕЙСТВИЙ </w:t>
      </w:r>
      <w:r>
        <w:br/>
      </w:r>
      <w:r>
        <w:rPr>
          <w:rFonts w:ascii="Times New Roman"/>
          <w:b w:val="false"/>
          <w:i w:val="false"/>
          <w:color w:val="000000"/>
          <w:sz w:val="28"/>
        </w:rPr>
        <w:t>
</w:t>
      </w:r>
      <w:r>
        <w:rPr>
          <w:rFonts w:ascii="Times New Roman"/>
          <w:b/>
          <w:i w:val="false"/>
          <w:color w:val="000000"/>
          <w:sz w:val="28"/>
        </w:rPr>
        <w:t xml:space="preserve">      11. Первый этап 2002 - 2005 годы </w:t>
      </w:r>
      <w:r>
        <w:br/>
      </w:r>
      <w:r>
        <w:rPr>
          <w:rFonts w:ascii="Times New Roman"/>
          <w:b w:val="false"/>
          <w:i w:val="false"/>
          <w:color w:val="000000"/>
          <w:sz w:val="28"/>
        </w:rPr>
        <w:t>
</w:t>
      </w:r>
      <w:r>
        <w:rPr>
          <w:rFonts w:ascii="Times New Roman"/>
          <w:b/>
          <w:i w:val="false"/>
          <w:color w:val="000000"/>
          <w:sz w:val="28"/>
        </w:rPr>
        <w:t xml:space="preserve">      1) Выработка конкретных мер по социально-экономическому развитию села: </w:t>
      </w:r>
      <w:r>
        <w:br/>
      </w:r>
      <w:r>
        <w:rPr>
          <w:rFonts w:ascii="Times New Roman"/>
          <w:b w:val="false"/>
          <w:i w:val="false"/>
          <w:color w:val="000000"/>
          <w:sz w:val="28"/>
        </w:rPr>
        <w:t xml:space="preserve">
      разработка Программы развития сельского хозяйства Павлодарской области, которая включает в себя конкретные меры по организации системы сбыта продукции, созданию информационно-маркетинговой системы, машино-технологических станций, возрождению семеноводческой и селекционно-племенной работы, а также основные направления в переработке сельскохозяйственной продукции. Реализация мероприятий по развитию аграрного сектора, предусмотренных программой, позволит за счет собственного производства полностью удовлетворить потребность населения по хлебу, крупам и по всем видам животноводческой продукции; </w:t>
      </w:r>
      <w:r>
        <w:br/>
      </w:r>
      <w:r>
        <w:rPr>
          <w:rFonts w:ascii="Times New Roman"/>
          <w:b w:val="false"/>
          <w:i w:val="false"/>
          <w:color w:val="000000"/>
          <w:sz w:val="28"/>
        </w:rPr>
        <w:t xml:space="preserve">
      софинансирование сельхозтоваропроизводителей за счет средств местных бюджетов и кредитов коммерческих банков; </w:t>
      </w:r>
      <w:r>
        <w:br/>
      </w:r>
      <w:r>
        <w:rPr>
          <w:rFonts w:ascii="Times New Roman"/>
          <w:b w:val="false"/>
          <w:i w:val="false"/>
          <w:color w:val="000000"/>
          <w:sz w:val="28"/>
        </w:rPr>
        <w:t xml:space="preserve">
      обучение фермеров путем: </w:t>
      </w:r>
      <w:r>
        <w:br/>
      </w:r>
      <w:r>
        <w:rPr>
          <w:rFonts w:ascii="Times New Roman"/>
          <w:b w:val="false"/>
          <w:i w:val="false"/>
          <w:color w:val="000000"/>
          <w:sz w:val="28"/>
        </w:rPr>
        <w:t xml:space="preserve">
      проведения семинаров по повышению квалификации специалистов сельского хозяйства; </w:t>
      </w:r>
      <w:r>
        <w:br/>
      </w:r>
      <w:r>
        <w:rPr>
          <w:rFonts w:ascii="Times New Roman"/>
          <w:b w:val="false"/>
          <w:i w:val="false"/>
          <w:color w:val="000000"/>
          <w:sz w:val="28"/>
        </w:rPr>
        <w:t xml:space="preserve">
      обучения глав крестьянских хозяйств рыночным методам хозяйствования. </w:t>
      </w:r>
    </w:p>
    <w:p>
      <w:pPr>
        <w:spacing w:after="0"/>
        <w:ind w:left="0"/>
        <w:jc w:val="both"/>
      </w:pPr>
      <w:r>
        <w:rPr>
          <w:rFonts w:ascii="Times New Roman"/>
          <w:b/>
          <w:i w:val="false"/>
          <w:color w:val="000000"/>
          <w:sz w:val="28"/>
        </w:rPr>
        <w:t xml:space="preserve">      2) Упразднение аулов (сел). </w:t>
      </w:r>
      <w:r>
        <w:br/>
      </w:r>
      <w:r>
        <w:rPr>
          <w:rFonts w:ascii="Times New Roman"/>
          <w:b w:val="false"/>
          <w:i w:val="false"/>
          <w:color w:val="000000"/>
          <w:sz w:val="28"/>
        </w:rPr>
        <w:t xml:space="preserve">
      В 2002 году предусмотрено упразднение 6 аулов (сел) с общей численностью населения 44 человека. На перспективу будет продолжена работа в этом направлении. </w:t>
      </w:r>
    </w:p>
    <w:p>
      <w:pPr>
        <w:spacing w:after="0"/>
        <w:ind w:left="0"/>
        <w:jc w:val="both"/>
      </w:pPr>
      <w:r>
        <w:rPr>
          <w:rFonts w:ascii="Times New Roman"/>
          <w:b/>
          <w:i w:val="false"/>
          <w:color w:val="000000"/>
          <w:sz w:val="28"/>
        </w:rPr>
        <w:t xml:space="preserve">      12. Второй этап 2006 - 2010 годы </w:t>
      </w:r>
      <w:r>
        <w:br/>
      </w:r>
      <w:r>
        <w:rPr>
          <w:rFonts w:ascii="Times New Roman"/>
          <w:b w:val="false"/>
          <w:i w:val="false"/>
          <w:color w:val="000000"/>
          <w:sz w:val="28"/>
        </w:rPr>
        <w:t>
</w:t>
      </w:r>
      <w:r>
        <w:rPr>
          <w:rFonts w:ascii="Times New Roman"/>
          <w:b/>
          <w:i w:val="false"/>
          <w:color w:val="000000"/>
          <w:sz w:val="28"/>
        </w:rPr>
        <w:t xml:space="preserve">      1) Выработка конкретных мер по социально-экономическому развитию села. </w:t>
      </w:r>
      <w:r>
        <w:br/>
      </w:r>
      <w:r>
        <w:rPr>
          <w:rFonts w:ascii="Times New Roman"/>
          <w:b w:val="false"/>
          <w:i w:val="false"/>
          <w:color w:val="000000"/>
          <w:sz w:val="28"/>
        </w:rPr>
        <w:t xml:space="preserve">
      Улучшение качества работы телефонной связи и транспорта в сельской местности за счет: </w:t>
      </w:r>
      <w:r>
        <w:br/>
      </w:r>
      <w:r>
        <w:rPr>
          <w:rFonts w:ascii="Times New Roman"/>
          <w:b w:val="false"/>
          <w:i w:val="false"/>
          <w:color w:val="000000"/>
          <w:sz w:val="28"/>
        </w:rPr>
        <w:t xml:space="preserve">
      оптимизации сети АТС путем внедрения системы уплотнения абонентских линий и обеспечения устойчивой связи в сельских регионах; </w:t>
      </w:r>
      <w:r>
        <w:br/>
      </w:r>
      <w:r>
        <w:rPr>
          <w:rFonts w:ascii="Times New Roman"/>
          <w:b w:val="false"/>
          <w:i w:val="false"/>
          <w:color w:val="000000"/>
          <w:sz w:val="28"/>
        </w:rPr>
        <w:t xml:space="preserve">
      модернизации телефонной сети, замены устаревших АТС новыми для обеспечения выхода абонентов на автоматическую международную связь; </w:t>
      </w:r>
      <w:r>
        <w:br/>
      </w:r>
      <w:r>
        <w:rPr>
          <w:rFonts w:ascii="Times New Roman"/>
          <w:b w:val="false"/>
          <w:i w:val="false"/>
          <w:color w:val="000000"/>
          <w:sz w:val="28"/>
        </w:rPr>
        <w:t xml:space="preserve">
      обеспечения доступности транспортных услуг сельского населения путем снижения тарифов на пассажирские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3. Развитие и оптимальное использование трудовых ресурсов в регионе: планируемые пропорции, обеспечение занятости </w:t>
      </w:r>
    </w:p>
    <w:p>
      <w:pPr>
        <w:spacing w:after="0"/>
        <w:ind w:left="0"/>
        <w:jc w:val="both"/>
      </w:pPr>
      <w:r>
        <w:rPr>
          <w:rFonts w:ascii="Times New Roman"/>
          <w:b/>
          <w:i w:val="false"/>
          <w:color w:val="000000"/>
          <w:sz w:val="28"/>
        </w:rPr>
        <w:t xml:space="preserve">      1. ЦЕЛЬ </w:t>
      </w:r>
    </w:p>
    <w:p>
      <w:pPr>
        <w:spacing w:after="0"/>
        <w:ind w:left="0"/>
        <w:jc w:val="both"/>
      </w:pPr>
      <w:r>
        <w:rPr>
          <w:rFonts w:ascii="Times New Roman"/>
          <w:b/>
          <w:i w:val="false"/>
          <w:color w:val="000000"/>
          <w:sz w:val="28"/>
        </w:rPr>
        <w:t xml:space="preserve">      Основная цель: </w:t>
      </w:r>
      <w:r>
        <w:rPr>
          <w:rFonts w:ascii="Times New Roman"/>
          <w:b w:val="false"/>
          <w:i w:val="false"/>
          <w:color w:val="000000"/>
          <w:sz w:val="28"/>
        </w:rPr>
        <w:t xml:space="preserve">Оптимальное использование трудовых ресурсов.  </w:t>
      </w:r>
      <w:r>
        <w:br/>
      </w:r>
      <w:r>
        <w:rPr>
          <w:rFonts w:ascii="Times New Roman"/>
          <w:b w:val="false"/>
          <w:i w:val="false"/>
          <w:color w:val="000000"/>
          <w:sz w:val="28"/>
        </w:rPr>
        <w:t>
</w:t>
      </w:r>
      <w:r>
        <w:rPr>
          <w:rFonts w:ascii="Times New Roman"/>
          <w:b/>
          <w:i w:val="false"/>
          <w:color w:val="000000"/>
          <w:sz w:val="28"/>
        </w:rPr>
        <w:t xml:space="preserve">      Сопутствующие цели </w:t>
      </w:r>
      <w:r>
        <w:rPr>
          <w:rFonts w:ascii="Times New Roman"/>
          <w:b w:val="false"/>
          <w:i w:val="false"/>
          <w:color w:val="000000"/>
          <w:sz w:val="28"/>
        </w:rPr>
        <w:t xml:space="preserve">: установление эффективного государственного контроля над развитием ситуации в сфере занятости; повышение занятости населения за счет осуществления активной политики занятости.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2. АНАЛИЗ СИТУАЦИИ </w:t>
      </w:r>
      <w:r>
        <w:br/>
      </w:r>
      <w:r>
        <w:rPr>
          <w:rFonts w:ascii="Times New Roman"/>
          <w:b w:val="false"/>
          <w:i w:val="false"/>
          <w:color w:val="000000"/>
          <w:sz w:val="28"/>
        </w:rPr>
        <w:t xml:space="preserve">
      За последние годы в Павлодарской области наметилась тенденция экономического роста, роста инвестиций, реанимации предприятий, создания новых производств, развития малого и среднего бизнеса, восстановления сельскохозяйственного производства. </w:t>
      </w:r>
      <w:r>
        <w:br/>
      </w:r>
      <w:r>
        <w:rPr>
          <w:rFonts w:ascii="Times New Roman"/>
          <w:b w:val="false"/>
          <w:i w:val="false"/>
          <w:color w:val="000000"/>
          <w:sz w:val="28"/>
        </w:rPr>
        <w:t xml:space="preserve">
      Стабилизация в базовых отраслях экономики, несмотря на снижение численности населения, позволила приостановить темпы падения численности трудовых ресурсов. В 2000 году они составили 476,2 тыс. человек, или 60,7 % от общей среднегодовой численности населения, 2001 году - 499,3 тыс. человек, или 65,4 %. Преобладающая доля (86,5 %) трудовых ресурсов приходится на экономически активное население - 431,9 тыс. человек, экономически неактивное население - 67,4 тыс. человек. Рост экономически активного населения происходит за счет роста занятых в отраслях экономики и снижения числа безработных. Развитие трудовых ресурсов обеспечивается за счет развития традиционных отраслей экономики - горнодобывающей и обрабатывающей промышленности, восстановления легкой и перерабатывающей промышленности, увеличения предприятий малого бизнеса. Рост занятости населения обеспечивается созданием новых рабочих мест во всех отраслях экономики, проведения политики микрокредитования, трудоустройства безработных. За 2001 год создано 8717 рабочих мест, в 2002 году ожидается создание 9000 новых рабочих мест. </w:t>
      </w:r>
      <w:r>
        <w:br/>
      </w:r>
      <w:r>
        <w:rPr>
          <w:rFonts w:ascii="Times New Roman"/>
          <w:b w:val="false"/>
          <w:i w:val="false"/>
          <w:color w:val="000000"/>
          <w:sz w:val="28"/>
        </w:rPr>
        <w:t xml:space="preserve">
      Распределение трудовых ресурсов между отраслями экономики достигло следующих пропорций: промышленность - 15,8 %, сельское хозяйство и лесоводство - 4,1 %, транспорт и связь - 5,3 %, строительство - 2,6 %. К 2005 г. прогнозируется эти пропорции сохранить.  </w:t>
      </w:r>
      <w:r>
        <w:br/>
      </w:r>
      <w:r>
        <w:rPr>
          <w:rFonts w:ascii="Times New Roman"/>
          <w:b w:val="false"/>
          <w:i w:val="false"/>
          <w:color w:val="000000"/>
          <w:sz w:val="28"/>
        </w:rPr>
        <w:t xml:space="preserve">
      Уровень занятости населения в экономике области на конец 2001 года составил 71,3 %, из них 61,8 % - занятые по видам экономической деятельности и 38,2 % - самостоятельно занятое население. Самостоятельно обеспечивают себя работой 148,7 тыс. человек.  </w:t>
      </w:r>
      <w:r>
        <w:br/>
      </w:r>
      <w:r>
        <w:rPr>
          <w:rFonts w:ascii="Times New Roman"/>
          <w:b w:val="false"/>
          <w:i w:val="false"/>
          <w:color w:val="000000"/>
          <w:sz w:val="28"/>
        </w:rPr>
        <w:t xml:space="preserve">
      Уровень безработицы на фиксированном рынке труда области снизился с 6,5 % в 1999 году до 5,3 % в 2001 году. По состоянию на 1.01.2002 года численность безработных составляет 24552 человека, что на 2,8 % больше уровня 2000 года, 67,5 % безработных проживают в сельской местности.  </w:t>
      </w:r>
    </w:p>
    <w:p>
      <w:pPr>
        <w:spacing w:after="0"/>
        <w:ind w:left="0"/>
        <w:jc w:val="both"/>
      </w:pPr>
      <w:r>
        <w:rPr>
          <w:rFonts w:ascii="Times New Roman"/>
          <w:b/>
          <w:i w:val="false"/>
          <w:color w:val="000000"/>
          <w:sz w:val="28"/>
        </w:rPr>
        <w:t xml:space="preserve">      13. Сильные стороны </w:t>
      </w:r>
      <w:r>
        <w:br/>
      </w:r>
      <w:r>
        <w:rPr>
          <w:rFonts w:ascii="Times New Roman"/>
          <w:b w:val="false"/>
          <w:i w:val="false"/>
          <w:color w:val="000000"/>
          <w:sz w:val="28"/>
        </w:rPr>
        <w:t xml:space="preserve">
      Высококвалифицированные трудовые ресурсы. </w:t>
      </w:r>
      <w:r>
        <w:br/>
      </w:r>
      <w:r>
        <w:rPr>
          <w:rFonts w:ascii="Times New Roman"/>
          <w:b w:val="false"/>
          <w:i w:val="false"/>
          <w:color w:val="000000"/>
          <w:sz w:val="28"/>
        </w:rPr>
        <w:t xml:space="preserve">
      Защита внутреннего рынка путем квотирования иностранной рабочей силы. </w:t>
      </w:r>
      <w:r>
        <w:br/>
      </w:r>
      <w:r>
        <w:rPr>
          <w:rFonts w:ascii="Times New Roman"/>
          <w:b w:val="false"/>
          <w:i w:val="false"/>
          <w:color w:val="000000"/>
          <w:sz w:val="28"/>
        </w:rPr>
        <w:t xml:space="preserve">
      Развитие предпринимательства, самозанятость населения. </w:t>
      </w:r>
      <w:r>
        <w:br/>
      </w:r>
      <w:r>
        <w:rPr>
          <w:rFonts w:ascii="Times New Roman"/>
          <w:b w:val="false"/>
          <w:i w:val="false"/>
          <w:color w:val="000000"/>
          <w:sz w:val="28"/>
        </w:rPr>
        <w:t xml:space="preserve">
      Восстановление предприятий, организация новых производств, увеличение численности занятых в реальном секторе экономики. </w:t>
      </w:r>
      <w:r>
        <w:br/>
      </w:r>
      <w:r>
        <w:rPr>
          <w:rFonts w:ascii="Times New Roman"/>
          <w:b w:val="false"/>
          <w:i w:val="false"/>
          <w:color w:val="000000"/>
          <w:sz w:val="28"/>
        </w:rPr>
        <w:t xml:space="preserve">
      Содействие занятости населения, подготовка и переподготовка кадров. </w:t>
      </w:r>
    </w:p>
    <w:p>
      <w:pPr>
        <w:spacing w:after="0"/>
        <w:ind w:left="0"/>
        <w:jc w:val="both"/>
      </w:pPr>
      <w:r>
        <w:rPr>
          <w:rFonts w:ascii="Times New Roman"/>
          <w:b/>
          <w:i w:val="false"/>
          <w:color w:val="000000"/>
          <w:sz w:val="28"/>
        </w:rPr>
        <w:t xml:space="preserve">      14. Слабые стороны </w:t>
      </w:r>
      <w:r>
        <w:br/>
      </w:r>
      <w:r>
        <w:rPr>
          <w:rFonts w:ascii="Times New Roman"/>
          <w:b w:val="false"/>
          <w:i w:val="false"/>
          <w:color w:val="000000"/>
          <w:sz w:val="28"/>
        </w:rPr>
        <w:t xml:space="preserve">
      Наличие скрытой оплаты труда. Снижаются как налоговые поступления в бюджет, так и социальная защищенность по пенсионному обеспечению. </w:t>
      </w:r>
      <w:r>
        <w:br/>
      </w:r>
      <w:r>
        <w:rPr>
          <w:rFonts w:ascii="Times New Roman"/>
          <w:b w:val="false"/>
          <w:i w:val="false"/>
          <w:color w:val="000000"/>
          <w:sz w:val="28"/>
        </w:rPr>
        <w:t xml:space="preserve">
      Отставание темпов роста заработной платы от темпа роста прожиточного уровня. </w:t>
      </w:r>
    </w:p>
    <w:p>
      <w:pPr>
        <w:spacing w:after="0"/>
        <w:ind w:left="0"/>
        <w:jc w:val="both"/>
      </w:pPr>
      <w:r>
        <w:rPr>
          <w:rFonts w:ascii="Times New Roman"/>
          <w:b/>
          <w:i w:val="false"/>
          <w:color w:val="000000"/>
          <w:sz w:val="28"/>
        </w:rPr>
        <w:t xml:space="preserve">      15. Возможности </w:t>
      </w:r>
      <w:r>
        <w:br/>
      </w:r>
      <w:r>
        <w:rPr>
          <w:rFonts w:ascii="Times New Roman"/>
          <w:b w:val="false"/>
          <w:i w:val="false"/>
          <w:color w:val="000000"/>
          <w:sz w:val="28"/>
        </w:rPr>
        <w:t xml:space="preserve">
      Наличие природных ресурсов (добыча и переработка) и производств, позволяющих сотрудничать на внешнем рынке. </w:t>
      </w:r>
      <w:r>
        <w:br/>
      </w:r>
      <w:r>
        <w:rPr>
          <w:rFonts w:ascii="Times New Roman"/>
          <w:b w:val="false"/>
          <w:i w:val="false"/>
          <w:color w:val="000000"/>
          <w:sz w:val="28"/>
        </w:rPr>
        <w:t xml:space="preserve">
      Транспортная и коммуникационная доступность. </w:t>
      </w:r>
      <w:r>
        <w:br/>
      </w:r>
      <w:r>
        <w:rPr>
          <w:rFonts w:ascii="Times New Roman"/>
          <w:b w:val="false"/>
          <w:i w:val="false"/>
          <w:color w:val="000000"/>
          <w:sz w:val="28"/>
        </w:rPr>
        <w:t xml:space="preserve">
      Предполагаемый экономический рост вследствие развития в регионе импортозамещающих производств. </w:t>
      </w:r>
      <w:r>
        <w:br/>
      </w:r>
      <w:r>
        <w:rPr>
          <w:rFonts w:ascii="Times New Roman"/>
          <w:b w:val="false"/>
          <w:i w:val="false"/>
          <w:color w:val="000000"/>
          <w:sz w:val="28"/>
        </w:rPr>
        <w:t xml:space="preserve">
      Развитие малого бизнеса и индивидуального предпринимательства. </w:t>
      </w:r>
      <w:r>
        <w:br/>
      </w:r>
      <w:r>
        <w:rPr>
          <w:rFonts w:ascii="Times New Roman"/>
          <w:b w:val="false"/>
          <w:i w:val="false"/>
          <w:color w:val="000000"/>
          <w:sz w:val="28"/>
        </w:rPr>
        <w:t xml:space="preserve">
      Создание регионального информационного пространства по вопросам трудоустройства. </w:t>
      </w:r>
      <w:r>
        <w:br/>
      </w:r>
      <w:r>
        <w:rPr>
          <w:rFonts w:ascii="Times New Roman"/>
          <w:b w:val="false"/>
          <w:i w:val="false"/>
          <w:color w:val="000000"/>
          <w:sz w:val="28"/>
        </w:rPr>
        <w:t xml:space="preserve">
      Эффективная защита внутреннего рынка труда от ввоза иностранной рабочей силы. </w:t>
      </w:r>
      <w:r>
        <w:br/>
      </w:r>
      <w:r>
        <w:rPr>
          <w:rFonts w:ascii="Times New Roman"/>
          <w:b w:val="false"/>
          <w:i w:val="false"/>
          <w:color w:val="000000"/>
          <w:sz w:val="28"/>
        </w:rPr>
        <w:t xml:space="preserve">
      Разработка и внедрение схемы размещения производительных сил. </w:t>
      </w:r>
    </w:p>
    <w:p>
      <w:pPr>
        <w:spacing w:after="0"/>
        <w:ind w:left="0"/>
        <w:jc w:val="both"/>
      </w:pPr>
      <w:r>
        <w:rPr>
          <w:rFonts w:ascii="Times New Roman"/>
          <w:b/>
          <w:i w:val="false"/>
          <w:color w:val="000000"/>
          <w:sz w:val="28"/>
        </w:rPr>
        <w:t xml:space="preserve">      16. Угрозы </w:t>
      </w:r>
      <w:r>
        <w:br/>
      </w:r>
      <w:r>
        <w:rPr>
          <w:rFonts w:ascii="Times New Roman"/>
          <w:b w:val="false"/>
          <w:i w:val="false"/>
          <w:color w:val="000000"/>
          <w:sz w:val="28"/>
        </w:rPr>
        <w:t xml:space="preserve">
      Снижение объемов производства в экспортоориентированных отраслях из-за зависимости от мировых цен на продукцию. </w:t>
      </w:r>
      <w:r>
        <w:br/>
      </w:r>
      <w:r>
        <w:rPr>
          <w:rFonts w:ascii="Times New Roman"/>
          <w:b w:val="false"/>
          <w:i w:val="false"/>
          <w:color w:val="000000"/>
          <w:sz w:val="28"/>
        </w:rPr>
        <w:t xml:space="preserve">
      Рост масштабов скрытой безработицы, нелегальной занятости. </w:t>
      </w:r>
      <w:r>
        <w:br/>
      </w:r>
      <w:r>
        <w:rPr>
          <w:rFonts w:ascii="Times New Roman"/>
          <w:b w:val="false"/>
          <w:i w:val="false"/>
          <w:color w:val="000000"/>
          <w:sz w:val="28"/>
        </w:rPr>
        <w:t xml:space="preserve">
      Рост численности длительно (более года) неработающих граждан. </w:t>
      </w:r>
    </w:p>
    <w:p>
      <w:pPr>
        <w:spacing w:after="0"/>
        <w:ind w:left="0"/>
        <w:jc w:val="both"/>
      </w:pPr>
      <w:r>
        <w:rPr>
          <w:rFonts w:ascii="Times New Roman"/>
          <w:b w:val="false"/>
          <w:i w:val="false"/>
          <w:color w:val="000000"/>
          <w:sz w:val="28"/>
        </w:rPr>
        <w:t xml:space="preserve">      3 </w:t>
      </w:r>
      <w:r>
        <w:rPr>
          <w:rFonts w:ascii="Times New Roman"/>
          <w:b/>
          <w:i w:val="false"/>
          <w:color w:val="000000"/>
          <w:sz w:val="28"/>
        </w:rPr>
        <w:t xml:space="preserve">. СТРАТЕГИЧЕСКИЕ ЗАДАЧИ: </w:t>
      </w:r>
      <w:r>
        <w:br/>
      </w:r>
      <w:r>
        <w:rPr>
          <w:rFonts w:ascii="Times New Roman"/>
          <w:b w:val="false"/>
          <w:i w:val="false"/>
          <w:color w:val="000000"/>
          <w:sz w:val="28"/>
        </w:rPr>
        <w:t xml:space="preserve">
      совершенствование региональной информационно-нормативной базы. </w:t>
      </w:r>
      <w:r>
        <w:br/>
      </w:r>
      <w:r>
        <w:rPr>
          <w:rFonts w:ascii="Times New Roman"/>
          <w:b w:val="false"/>
          <w:i w:val="false"/>
          <w:color w:val="000000"/>
          <w:sz w:val="28"/>
        </w:rPr>
        <w:t xml:space="preserve">
      обеспечение продуктивной занятости, сокращение безработицы, создание рабочих мест; </w:t>
      </w:r>
      <w:r>
        <w:br/>
      </w:r>
      <w:r>
        <w:rPr>
          <w:rFonts w:ascii="Times New Roman"/>
          <w:b w:val="false"/>
          <w:i w:val="false"/>
          <w:color w:val="000000"/>
          <w:sz w:val="28"/>
        </w:rPr>
        <w:t xml:space="preserve">
      поддержка и развитие предпринимательства и самозанятости безработных; </w:t>
      </w:r>
      <w:r>
        <w:br/>
      </w:r>
      <w:r>
        <w:rPr>
          <w:rFonts w:ascii="Times New Roman"/>
          <w:b w:val="false"/>
          <w:i w:val="false"/>
          <w:color w:val="000000"/>
          <w:sz w:val="28"/>
        </w:rPr>
        <w:t xml:space="preserve">
      регулирование адаптационных процессов при социально-экономических последствиях безработицы; </w:t>
      </w:r>
      <w:r>
        <w:br/>
      </w:r>
      <w:r>
        <w:rPr>
          <w:rFonts w:ascii="Times New Roman"/>
          <w:b w:val="false"/>
          <w:i w:val="false"/>
          <w:color w:val="000000"/>
          <w:sz w:val="28"/>
        </w:rPr>
        <w:t xml:space="preserve">
      защита внутреннего рынка труда.  </w:t>
      </w:r>
    </w:p>
    <w:p>
      <w:pPr>
        <w:spacing w:after="0"/>
        <w:ind w:left="0"/>
        <w:jc w:val="both"/>
      </w:pPr>
      <w:r>
        <w:rPr>
          <w:rFonts w:ascii="Times New Roman"/>
          <w:b/>
          <w:i w:val="false"/>
          <w:color w:val="000000"/>
          <w:sz w:val="28"/>
        </w:rPr>
        <w:t xml:space="preserve">    § 4. СТРАТЕГИЯ ДЕЙСТВИЙ </w:t>
      </w:r>
      <w:r>
        <w:br/>
      </w:r>
      <w:r>
        <w:rPr>
          <w:rFonts w:ascii="Times New Roman"/>
          <w:b w:val="false"/>
          <w:i w:val="false"/>
          <w:color w:val="000000"/>
          <w:sz w:val="28"/>
        </w:rPr>
        <w:t>
</w:t>
      </w:r>
      <w:r>
        <w:rPr>
          <w:rFonts w:ascii="Times New Roman"/>
          <w:b/>
          <w:i w:val="false"/>
          <w:color w:val="000000"/>
          <w:sz w:val="28"/>
        </w:rPr>
        <w:t xml:space="preserve">      17. Первый этап 2002 - 2005 годы </w:t>
      </w:r>
      <w:r>
        <w:br/>
      </w:r>
      <w:r>
        <w:rPr>
          <w:rFonts w:ascii="Times New Roman"/>
          <w:b w:val="false"/>
          <w:i w:val="false"/>
          <w:color w:val="000000"/>
          <w:sz w:val="28"/>
        </w:rPr>
        <w:t xml:space="preserve">
      Основными направлениями в регулировании занятости населения в 2002-2005 годах будут: разработка и реализация региональной программы занятости населения, восстановление рабочих мест и создание новых производств, стимулирование занятости населения и поддержка предпринимательства. Приоритетными для создания новых рабочих мест и увеличения занятости населения станут отрасли обрабатывающей промышленности. </w:t>
      </w:r>
    </w:p>
    <w:p>
      <w:pPr>
        <w:spacing w:after="0"/>
        <w:ind w:left="0"/>
        <w:jc w:val="both"/>
      </w:pPr>
      <w:r>
        <w:rPr>
          <w:rFonts w:ascii="Times New Roman"/>
          <w:b/>
          <w:i w:val="false"/>
          <w:color w:val="000000"/>
          <w:sz w:val="28"/>
        </w:rPr>
        <w:t xml:space="preserve">      1) Совершенствование региональной информационно - нормативной базы </w:t>
      </w:r>
      <w:r>
        <w:br/>
      </w:r>
      <w:r>
        <w:rPr>
          <w:rFonts w:ascii="Times New Roman"/>
          <w:b w:val="false"/>
          <w:i w:val="false"/>
          <w:color w:val="000000"/>
          <w:sz w:val="28"/>
        </w:rPr>
        <w:t xml:space="preserve">
      Реализация этой задачи требует обеспечения всех уполномоченных органов по вопросам занятости компьютерной техникой для создания единой региональной сети по вопросам трудоустройства с внедрением необходимых программно - прикладных материалов. В 2002 году предполагается подключение всех региональных органов занятости к республиканской информационной сети по рынку труда через систему "Banknet". Это позволит увеличить возможности службы занятости по организации трудоустройства населения, а население получит доступ к информации о спросе на рабочую силу на предприятиях региона и за ее пределами, что способствует развитию процессов трудовой миграции, мобильности безработных на республиканском рынке труда.  </w:t>
      </w:r>
    </w:p>
    <w:p>
      <w:pPr>
        <w:spacing w:after="0"/>
        <w:ind w:left="0"/>
        <w:jc w:val="both"/>
      </w:pPr>
      <w:r>
        <w:rPr>
          <w:rFonts w:ascii="Times New Roman"/>
          <w:b/>
          <w:i w:val="false"/>
          <w:color w:val="000000"/>
          <w:sz w:val="28"/>
        </w:rPr>
        <w:t xml:space="preserve">      2) Обеспечение продуктивной занятости, сокращение безработицы, создание рабочих мест </w:t>
      </w:r>
      <w:r>
        <w:rPr>
          <w:rFonts w:ascii="Times New Roman"/>
          <w:b w:val="false"/>
          <w:i w:val="false"/>
          <w:color w:val="000000"/>
          <w:sz w:val="28"/>
        </w:rPr>
        <w:t xml:space="preserve">: </w:t>
      </w:r>
      <w:r>
        <w:br/>
      </w:r>
      <w:r>
        <w:rPr>
          <w:rFonts w:ascii="Times New Roman"/>
          <w:b w:val="false"/>
          <w:i w:val="false"/>
          <w:color w:val="000000"/>
          <w:sz w:val="28"/>
        </w:rPr>
        <w:t xml:space="preserve">
      содействие занятости населения. Ожидается, что в 2002 году в органы занятости обратится по вопросам трудоустройства до 30 тысяч человек, из которых будет трудоустроено на постоянное рабочее место до 6,5 тыс. человек, в том числе на новые рабочие места, создаваемые на предприятиях всех отраслей экономики и в сфере малого бизнеса и предпринимательства, по прогнозам будет трудоустроено 3245 человек; </w:t>
      </w:r>
      <w:r>
        <w:br/>
      </w:r>
      <w:r>
        <w:rPr>
          <w:rFonts w:ascii="Times New Roman"/>
          <w:b w:val="false"/>
          <w:i w:val="false"/>
          <w:color w:val="000000"/>
          <w:sz w:val="28"/>
        </w:rPr>
        <w:t xml:space="preserve">
      организация занятости целевых групп населения, нуждающихся в социальной поддержке, предполагает обеспечение этой категории населения первоочередного трудоустройства, направление на общественные работы и профессиональное обучение;  </w:t>
      </w:r>
      <w:r>
        <w:br/>
      </w:r>
      <w:r>
        <w:rPr>
          <w:rFonts w:ascii="Times New Roman"/>
          <w:b w:val="false"/>
          <w:i w:val="false"/>
          <w:color w:val="000000"/>
          <w:sz w:val="28"/>
        </w:rPr>
        <w:t xml:space="preserve">
      организация временных оплачиваемых общественных работ; </w:t>
      </w:r>
      <w:r>
        <w:br/>
      </w:r>
      <w:r>
        <w:rPr>
          <w:rFonts w:ascii="Times New Roman"/>
          <w:b w:val="false"/>
          <w:i w:val="false"/>
          <w:color w:val="000000"/>
          <w:sz w:val="28"/>
        </w:rPr>
        <w:t xml:space="preserve">
      организация профессионального обучения, переобучения, повышения квалификации безработных с учетом потребности рынка труда будет осуществляться на базе государственных и негосударственных учебных заведений области за счет средств местных бюджетов; </w:t>
      </w:r>
      <w:r>
        <w:br/>
      </w:r>
      <w:r>
        <w:rPr>
          <w:rFonts w:ascii="Times New Roman"/>
          <w:b w:val="false"/>
          <w:i w:val="false"/>
          <w:color w:val="000000"/>
          <w:sz w:val="28"/>
        </w:rPr>
        <w:t xml:space="preserve">
      содействие занятости граждан из семей, не имеющих ни одного работающего члена семьи. В 2002 году предполагается трудоустроить на постоянное место работы до 1615 человек из таких семей, занять на общественных работах до 4370 человек, направить на обучение 295 человек; </w:t>
      </w:r>
      <w:r>
        <w:br/>
      </w:r>
      <w:r>
        <w:rPr>
          <w:rFonts w:ascii="Times New Roman"/>
          <w:b w:val="false"/>
          <w:i w:val="false"/>
          <w:color w:val="000000"/>
          <w:sz w:val="28"/>
        </w:rPr>
        <w:t xml:space="preserve">
      работа по координации совместных действий отраслевых департаментов и акимов районов и городов по созданию новых рабочих мест. В 2002 году возможно создание 9000 рабочих мест, в том числе в промышленности - до 2298 рабочих мест, в сфере малого бизнеса и предпринимательства - 2747, в сельском хозяйстве - 3225. </w:t>
      </w:r>
    </w:p>
    <w:p>
      <w:pPr>
        <w:spacing w:after="0"/>
        <w:ind w:left="0"/>
        <w:jc w:val="both"/>
      </w:pPr>
      <w:r>
        <w:rPr>
          <w:rFonts w:ascii="Times New Roman"/>
          <w:b/>
          <w:i w:val="false"/>
          <w:color w:val="000000"/>
          <w:sz w:val="28"/>
        </w:rPr>
        <w:t xml:space="preserve">      3) Поддержка и развитие предпринимательства и самозанятости безработных: </w:t>
      </w:r>
      <w:r>
        <w:br/>
      </w:r>
      <w:r>
        <w:rPr>
          <w:rFonts w:ascii="Times New Roman"/>
          <w:b w:val="false"/>
          <w:i w:val="false"/>
          <w:color w:val="000000"/>
          <w:sz w:val="28"/>
        </w:rPr>
        <w:t xml:space="preserve">
      обучение безработных с ориентацией на организацию самостоятельной занятости и предпринимательства, особенно в сельской местности; </w:t>
      </w:r>
      <w:r>
        <w:br/>
      </w:r>
      <w:r>
        <w:rPr>
          <w:rFonts w:ascii="Times New Roman"/>
          <w:b w:val="false"/>
          <w:i w:val="false"/>
          <w:color w:val="000000"/>
          <w:sz w:val="28"/>
        </w:rPr>
        <w:t xml:space="preserve">
      финансирование посредством кредитов, микрокредитов на льготных условиях желающих обеспечить самостоятельную занятость; </w:t>
      </w:r>
      <w:r>
        <w:br/>
      </w:r>
      <w:r>
        <w:rPr>
          <w:rFonts w:ascii="Times New Roman"/>
          <w:b w:val="false"/>
          <w:i w:val="false"/>
          <w:color w:val="000000"/>
          <w:sz w:val="28"/>
        </w:rPr>
        <w:t xml:space="preserve">
      привлечение международных организаций, общественных объединений и фондов по выделению безвозмездных дотаций для развития безработными собственного бизнеса; </w:t>
      </w:r>
      <w:r>
        <w:br/>
      </w:r>
      <w:r>
        <w:rPr>
          <w:rFonts w:ascii="Times New Roman"/>
          <w:b w:val="false"/>
          <w:i w:val="false"/>
          <w:color w:val="000000"/>
          <w:sz w:val="28"/>
        </w:rPr>
        <w:t xml:space="preserve">
      решение на государственном уровне вопросов по льготному налогообложению предпринимателей из числа безработных, впервые создавших собственное дело, до становления рентабельного и устойчивого бизнеса. </w:t>
      </w:r>
    </w:p>
    <w:p>
      <w:pPr>
        <w:spacing w:after="0"/>
        <w:ind w:left="0"/>
        <w:jc w:val="both"/>
      </w:pPr>
      <w:r>
        <w:rPr>
          <w:rFonts w:ascii="Times New Roman"/>
          <w:b/>
          <w:i w:val="false"/>
          <w:color w:val="000000"/>
          <w:sz w:val="28"/>
        </w:rPr>
        <w:t xml:space="preserve">      18. Второй этап 2006 - 2010 годы  </w:t>
      </w:r>
      <w:r>
        <w:br/>
      </w:r>
      <w:r>
        <w:rPr>
          <w:rFonts w:ascii="Times New Roman"/>
          <w:b w:val="false"/>
          <w:i w:val="false"/>
          <w:color w:val="000000"/>
          <w:sz w:val="28"/>
        </w:rPr>
        <w:t>
</w:t>
      </w:r>
      <w:r>
        <w:rPr>
          <w:rFonts w:ascii="Times New Roman"/>
          <w:b/>
          <w:i w:val="false"/>
          <w:color w:val="000000"/>
          <w:sz w:val="28"/>
        </w:rPr>
        <w:t xml:space="preserve">      1) Регулирование адаптационных процессов при социально-экономических последствиях безработицы: </w:t>
      </w:r>
      <w:r>
        <w:br/>
      </w:r>
      <w:r>
        <w:rPr>
          <w:rFonts w:ascii="Times New Roman"/>
          <w:b w:val="false"/>
          <w:i w:val="false"/>
          <w:color w:val="000000"/>
          <w:sz w:val="28"/>
        </w:rPr>
        <w:t xml:space="preserve">
      расширение видов, форм оплачиваемых общественных работ, а также увеличение продолжительности участия безработных на общественных работах; </w:t>
      </w:r>
      <w:r>
        <w:br/>
      </w:r>
      <w:r>
        <w:rPr>
          <w:rFonts w:ascii="Times New Roman"/>
          <w:b w:val="false"/>
          <w:i w:val="false"/>
          <w:color w:val="000000"/>
          <w:sz w:val="28"/>
        </w:rPr>
        <w:t xml:space="preserve">
      заключение договоров с работодателями на трудоустройство безработных по направлению органов занятости; </w:t>
      </w:r>
      <w:r>
        <w:br/>
      </w:r>
      <w:r>
        <w:rPr>
          <w:rFonts w:ascii="Times New Roman"/>
          <w:b w:val="false"/>
          <w:i w:val="false"/>
          <w:color w:val="000000"/>
          <w:sz w:val="28"/>
        </w:rPr>
        <w:t xml:space="preserve">
      активное сотрудничество с предприятиями, получающими лицензии на привлечение иностранной рабочей силы, в плане установления квоты на трудоустройство социально - слабозащищенных категорий населения. </w:t>
      </w:r>
    </w:p>
    <w:p>
      <w:pPr>
        <w:spacing w:after="0"/>
        <w:ind w:left="0"/>
        <w:jc w:val="both"/>
      </w:pPr>
      <w:r>
        <w:rPr>
          <w:rFonts w:ascii="Times New Roman"/>
          <w:b/>
          <w:i w:val="false"/>
          <w:color w:val="000000"/>
          <w:sz w:val="28"/>
        </w:rPr>
        <w:t xml:space="preserve">      2) Защита внутреннего рынка труда: </w:t>
      </w:r>
      <w:r>
        <w:br/>
      </w:r>
      <w:r>
        <w:rPr>
          <w:rFonts w:ascii="Times New Roman"/>
          <w:b w:val="false"/>
          <w:i w:val="false"/>
          <w:color w:val="000000"/>
          <w:sz w:val="28"/>
        </w:rPr>
        <w:t xml:space="preserve">
      проводить жесткую политику по обоснованию целесообразности ввоза рабочей силы; </w:t>
      </w:r>
      <w:r>
        <w:br/>
      </w:r>
      <w:r>
        <w:rPr>
          <w:rFonts w:ascii="Times New Roman"/>
          <w:b w:val="false"/>
          <w:i w:val="false"/>
          <w:color w:val="000000"/>
          <w:sz w:val="28"/>
        </w:rPr>
        <w:t xml:space="preserve">
      устанавливать квотирование рабочих мест на предприятиях, использующих иностранную рабочую силу; </w:t>
      </w:r>
      <w:r>
        <w:br/>
      </w:r>
      <w:r>
        <w:rPr>
          <w:rFonts w:ascii="Times New Roman"/>
          <w:b w:val="false"/>
          <w:i w:val="false"/>
          <w:color w:val="000000"/>
          <w:sz w:val="28"/>
        </w:rPr>
        <w:t xml:space="preserve">
      посредством контролирующих органов осуществлять надзор за соблюдением законодательства Республики Казахстан, особенно в части соблюдения трудовых прав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4. развитие социальной инфраструктуры: образование, здравоохранение, социальное обеспечение и социальная защита </w:t>
      </w:r>
    </w:p>
    <w:p>
      <w:pPr>
        <w:spacing w:after="0"/>
        <w:ind w:left="0"/>
        <w:jc w:val="both"/>
      </w:pPr>
      <w:r>
        <w:rPr>
          <w:rFonts w:ascii="Times New Roman"/>
          <w:b/>
          <w:i w:val="false"/>
          <w:color w:val="000000"/>
          <w:sz w:val="28"/>
        </w:rPr>
        <w:t xml:space="preserve">      1. ЦЕЛЬ (ОБРАЗОВАНИЕ </w:t>
      </w:r>
      <w:r>
        <w:rPr>
          <w:rFonts w:ascii="Times New Roman"/>
          <w:b w:val="false"/>
          <w:i w:val="false"/>
          <w:color w:val="000000"/>
          <w:sz w:val="28"/>
        </w:rPr>
        <w:t xml:space="preserve">) </w:t>
      </w:r>
      <w:r>
        <w:br/>
      </w:r>
      <w:r>
        <w:rPr>
          <w:rFonts w:ascii="Times New Roman"/>
          <w:b w:val="false"/>
          <w:i w:val="false"/>
          <w:color w:val="000000"/>
          <w:sz w:val="28"/>
        </w:rPr>
        <w:t xml:space="preserve">
      Создание условий для развития национальной модели системы образования, обеспечение доступности к качественному образованию. </w:t>
      </w:r>
    </w:p>
    <w:p>
      <w:pPr>
        <w:spacing w:after="0"/>
        <w:ind w:left="0"/>
        <w:jc w:val="both"/>
      </w:pPr>
      <w:r>
        <w:rPr>
          <w:rFonts w:ascii="Times New Roman"/>
          <w:b/>
          <w:i w:val="false"/>
          <w:color w:val="000000"/>
          <w:sz w:val="28"/>
        </w:rPr>
        <w:t xml:space="preserve">      2. АНАЛИЗ СИТУАЦИИ (ОБРАЗОВАНИЕ </w:t>
      </w:r>
      <w:r>
        <w:rPr>
          <w:rFonts w:ascii="Times New Roman"/>
          <w:b w:val="false"/>
          <w:i w:val="false"/>
          <w:color w:val="000000"/>
          <w:sz w:val="28"/>
        </w:rPr>
        <w:t xml:space="preserve">) </w:t>
      </w:r>
      <w:r>
        <w:br/>
      </w:r>
      <w:r>
        <w:rPr>
          <w:rFonts w:ascii="Times New Roman"/>
          <w:b w:val="false"/>
          <w:i w:val="false"/>
          <w:color w:val="000000"/>
          <w:sz w:val="28"/>
        </w:rPr>
        <w:t xml:space="preserve">
      Система образования Павлодарской области представляет реальные возможности для выбора учащимися различных форм обучения, типов учебного заведения, уровня получения образования. </w:t>
      </w:r>
      <w:r>
        <w:br/>
      </w:r>
      <w:r>
        <w:rPr>
          <w:rFonts w:ascii="Times New Roman"/>
          <w:b w:val="false"/>
          <w:i w:val="false"/>
          <w:color w:val="000000"/>
          <w:sz w:val="28"/>
        </w:rPr>
        <w:t xml:space="preserve">
      В области функционируют 469 государственных общеобразовательных школ с контингентом 141,6 тыс. учащихся. В 139 школах с казахским языком обучения (136 - в 2000 году) и в 153 смешанных школах на казахском языке обучается 40,8 тыс. детей (28,8 %). Кроме того, в области действуют 5 школ-интернатов общего типа, 6 коррекционных (вспомогательных) школ-интернатов и 1 вспомогательная школа, 3 детских дома, 1 специализированная кадетская школа-интернат (112 детей), 26 пришкольных интернатов (950 детей), 3 приюта (на 150 мест).  </w:t>
      </w:r>
      <w:r>
        <w:br/>
      </w:r>
      <w:r>
        <w:rPr>
          <w:rFonts w:ascii="Times New Roman"/>
          <w:b w:val="false"/>
          <w:i w:val="false"/>
          <w:color w:val="000000"/>
          <w:sz w:val="28"/>
        </w:rPr>
        <w:t xml:space="preserve">
      План оснащения школ компьютерами выполнен на 100 %. Обеспеченность учебниками по всем классам в школах с казахским языком обучения составляет 77 %, в школах с русским языком 65 %. </w:t>
      </w:r>
      <w:r>
        <w:br/>
      </w:r>
      <w:r>
        <w:rPr>
          <w:rFonts w:ascii="Times New Roman"/>
          <w:b w:val="false"/>
          <w:i w:val="false"/>
          <w:color w:val="000000"/>
          <w:sz w:val="28"/>
        </w:rPr>
        <w:t xml:space="preserve">
      В 69 дошкольных организациях области обучаются 11,3 тыс. человек. В 29 смешанных детских садах обучение и воспитание ведется на казахском и русском языках. Количество групп в них возросло с 40 до 54, детей с 810 до 1504 чел.  </w:t>
      </w:r>
      <w:r>
        <w:br/>
      </w:r>
      <w:r>
        <w:rPr>
          <w:rFonts w:ascii="Times New Roman"/>
          <w:b w:val="false"/>
          <w:i w:val="false"/>
          <w:color w:val="000000"/>
          <w:sz w:val="28"/>
        </w:rPr>
        <w:t xml:space="preserve">
      В системе профессионального образования области функционирует 25 государственных профессиональных школ.  </w:t>
      </w:r>
      <w:r>
        <w:br/>
      </w:r>
      <w:r>
        <w:rPr>
          <w:rFonts w:ascii="Times New Roman"/>
          <w:b w:val="false"/>
          <w:i w:val="false"/>
          <w:color w:val="000000"/>
          <w:sz w:val="28"/>
        </w:rPr>
        <w:t xml:space="preserve">
      Постепенно развиваются учебные заведения нового типа. Для подготовки квалифицированных рабочих и специалистов повышенного уровня квалификации на базе лучших профшкол созданы профессиональные лицеи. Высокий уровень качества образования выпускники области подтвердили в ходе проведения комплексного тестирования при поступлении в высшие учебные заведения. Гранты и кредиты получили 1757 выпускников области (в 2000 году - 943), что является лучшим показателем в республике. </w:t>
      </w:r>
    </w:p>
    <w:p>
      <w:pPr>
        <w:spacing w:after="0"/>
        <w:ind w:left="0"/>
        <w:jc w:val="both"/>
      </w:pPr>
      <w:r>
        <w:rPr>
          <w:rFonts w:ascii="Times New Roman"/>
          <w:b/>
          <w:i w:val="false"/>
          <w:color w:val="000000"/>
          <w:sz w:val="28"/>
        </w:rPr>
        <w:t xml:space="preserve">      19. Сильные стороны </w:t>
      </w:r>
      <w:r>
        <w:br/>
      </w:r>
      <w:r>
        <w:rPr>
          <w:rFonts w:ascii="Times New Roman"/>
          <w:b w:val="false"/>
          <w:i w:val="false"/>
          <w:color w:val="000000"/>
          <w:sz w:val="28"/>
        </w:rPr>
        <w:t xml:space="preserve">
      Разветвленная сеть учебных заведений всех уровней. </w:t>
      </w:r>
      <w:r>
        <w:br/>
      </w:r>
      <w:r>
        <w:rPr>
          <w:rFonts w:ascii="Times New Roman"/>
          <w:b w:val="false"/>
          <w:i w:val="false"/>
          <w:color w:val="000000"/>
          <w:sz w:val="28"/>
        </w:rPr>
        <w:t xml:space="preserve">
      Высокий образовательный рейтинг области по республике. </w:t>
      </w:r>
      <w:r>
        <w:br/>
      </w:r>
      <w:r>
        <w:rPr>
          <w:rFonts w:ascii="Times New Roman"/>
          <w:b w:val="false"/>
          <w:i w:val="false"/>
          <w:color w:val="000000"/>
          <w:sz w:val="28"/>
        </w:rPr>
        <w:t xml:space="preserve">
      Наличие компьютерной техники в школах области. </w:t>
      </w:r>
      <w:r>
        <w:br/>
      </w:r>
      <w:r>
        <w:rPr>
          <w:rFonts w:ascii="Times New Roman"/>
          <w:b w:val="false"/>
          <w:i w:val="false"/>
          <w:color w:val="000000"/>
          <w:sz w:val="28"/>
        </w:rPr>
        <w:t xml:space="preserve">
      Наличие квалифицированных кадров. </w:t>
      </w:r>
      <w:r>
        <w:br/>
      </w:r>
      <w:r>
        <w:rPr>
          <w:rFonts w:ascii="Times New Roman"/>
          <w:b w:val="false"/>
          <w:i w:val="false"/>
          <w:color w:val="000000"/>
          <w:sz w:val="28"/>
        </w:rPr>
        <w:t xml:space="preserve">
      Наличие школ нового типа. </w:t>
      </w:r>
      <w:r>
        <w:br/>
      </w:r>
      <w:r>
        <w:rPr>
          <w:rFonts w:ascii="Times New Roman"/>
          <w:b w:val="false"/>
          <w:i w:val="false"/>
          <w:color w:val="000000"/>
          <w:sz w:val="28"/>
        </w:rPr>
        <w:t xml:space="preserve">
      Наличие тенденции увеличения количества учащихся, обучающихся на государственном языке. </w:t>
      </w:r>
      <w:r>
        <w:br/>
      </w:r>
      <w:r>
        <w:rPr>
          <w:rFonts w:ascii="Times New Roman"/>
          <w:b w:val="false"/>
          <w:i w:val="false"/>
          <w:color w:val="000000"/>
          <w:sz w:val="28"/>
        </w:rPr>
        <w:t xml:space="preserve">
      Ежегодно выделяются целевые средства из бюджета на оздоровление и летний отдых детей. </w:t>
      </w:r>
      <w:r>
        <w:br/>
      </w:r>
      <w:r>
        <w:rPr>
          <w:rFonts w:ascii="Times New Roman"/>
          <w:b w:val="false"/>
          <w:i w:val="false"/>
          <w:color w:val="000000"/>
          <w:sz w:val="28"/>
        </w:rPr>
        <w:t xml:space="preserve">
      Развиваются негосударственные учебные заведения. </w:t>
      </w:r>
    </w:p>
    <w:p>
      <w:pPr>
        <w:spacing w:after="0"/>
        <w:ind w:left="0"/>
        <w:jc w:val="both"/>
      </w:pPr>
      <w:r>
        <w:rPr>
          <w:rFonts w:ascii="Times New Roman"/>
          <w:b/>
          <w:i w:val="false"/>
          <w:color w:val="000000"/>
          <w:sz w:val="28"/>
        </w:rPr>
        <w:t xml:space="preserve">      20. Слабые стороны </w:t>
      </w:r>
      <w:r>
        <w:br/>
      </w:r>
      <w:r>
        <w:rPr>
          <w:rFonts w:ascii="Times New Roman"/>
          <w:b w:val="false"/>
          <w:i w:val="false"/>
          <w:color w:val="000000"/>
          <w:sz w:val="28"/>
        </w:rPr>
        <w:t xml:space="preserve">
      Недостаточное количество детских домов и школ-интернатов для детей-сирот и детей с ограниченными возможностями в развитии, внешкольных организаций. </w:t>
      </w:r>
      <w:r>
        <w:br/>
      </w:r>
      <w:r>
        <w:rPr>
          <w:rFonts w:ascii="Times New Roman"/>
          <w:b w:val="false"/>
          <w:i w:val="false"/>
          <w:color w:val="000000"/>
          <w:sz w:val="28"/>
        </w:rPr>
        <w:t xml:space="preserve">
      Снижение доступности образовательных услуг, особенно в системах дошкольного воспитания и обучения, начального и среднего профессионального образования на селе. </w:t>
      </w:r>
      <w:r>
        <w:br/>
      </w:r>
      <w:r>
        <w:rPr>
          <w:rFonts w:ascii="Times New Roman"/>
          <w:b w:val="false"/>
          <w:i w:val="false"/>
          <w:color w:val="000000"/>
          <w:sz w:val="28"/>
        </w:rPr>
        <w:t xml:space="preserve">
      Наличие совмещенных классов-комплектов в среднем звене малокомплектных школ. </w:t>
      </w:r>
      <w:r>
        <w:br/>
      </w:r>
      <w:r>
        <w:rPr>
          <w:rFonts w:ascii="Times New Roman"/>
          <w:b w:val="false"/>
          <w:i w:val="false"/>
          <w:color w:val="000000"/>
          <w:sz w:val="28"/>
        </w:rPr>
        <w:t xml:space="preserve">
      Дефицит учебников для учащихся среднего, старшего звена и учебно-методической литературы. </w:t>
      </w:r>
      <w:r>
        <w:br/>
      </w:r>
      <w:r>
        <w:rPr>
          <w:rFonts w:ascii="Times New Roman"/>
          <w:b w:val="false"/>
          <w:i w:val="false"/>
          <w:color w:val="000000"/>
          <w:sz w:val="28"/>
        </w:rPr>
        <w:t xml:space="preserve">
      Недостаточная информационная оснащенность организаций образования. </w:t>
      </w:r>
      <w:r>
        <w:br/>
      </w:r>
      <w:r>
        <w:rPr>
          <w:rFonts w:ascii="Times New Roman"/>
          <w:b w:val="false"/>
          <w:i w:val="false"/>
          <w:color w:val="000000"/>
          <w:sz w:val="28"/>
        </w:rPr>
        <w:t xml:space="preserve">
      Плохая оснащенность организаций образования спортинвентарем. </w:t>
      </w:r>
      <w:r>
        <w:br/>
      </w:r>
      <w:r>
        <w:rPr>
          <w:rFonts w:ascii="Times New Roman"/>
          <w:b w:val="false"/>
          <w:i w:val="false"/>
          <w:color w:val="000000"/>
          <w:sz w:val="28"/>
        </w:rPr>
        <w:t xml:space="preserve">
      Слабо используются передовые технологии обучения. </w:t>
      </w:r>
      <w:r>
        <w:br/>
      </w:r>
      <w:r>
        <w:rPr>
          <w:rFonts w:ascii="Times New Roman"/>
          <w:b w:val="false"/>
          <w:i w:val="false"/>
          <w:color w:val="000000"/>
          <w:sz w:val="28"/>
        </w:rPr>
        <w:t xml:space="preserve">
      Утеряно партнерство организаций образования и предприятий в решении проблем профессионального образования. </w:t>
      </w:r>
      <w:r>
        <w:br/>
      </w:r>
      <w:r>
        <w:rPr>
          <w:rFonts w:ascii="Times New Roman"/>
          <w:b w:val="false"/>
          <w:i w:val="false"/>
          <w:color w:val="000000"/>
          <w:sz w:val="28"/>
        </w:rPr>
        <w:t xml:space="preserve">
      Текучесть кадров в сельской местности. </w:t>
      </w:r>
    </w:p>
    <w:p>
      <w:pPr>
        <w:spacing w:after="0"/>
        <w:ind w:left="0"/>
        <w:jc w:val="both"/>
      </w:pPr>
      <w:r>
        <w:rPr>
          <w:rFonts w:ascii="Times New Roman"/>
          <w:b/>
          <w:i w:val="false"/>
          <w:color w:val="000000"/>
          <w:sz w:val="28"/>
        </w:rPr>
        <w:t xml:space="preserve">      21. Возможности </w:t>
      </w:r>
      <w:r>
        <w:br/>
      </w:r>
      <w:r>
        <w:rPr>
          <w:rFonts w:ascii="Times New Roman"/>
          <w:b w:val="false"/>
          <w:i w:val="false"/>
          <w:color w:val="000000"/>
          <w:sz w:val="28"/>
        </w:rPr>
        <w:t xml:space="preserve">
      Повышение профессионального уровня педагогических кадров. </w:t>
      </w:r>
      <w:r>
        <w:br/>
      </w:r>
      <w:r>
        <w:rPr>
          <w:rFonts w:ascii="Times New Roman"/>
          <w:b w:val="false"/>
          <w:i w:val="false"/>
          <w:color w:val="000000"/>
          <w:sz w:val="28"/>
        </w:rPr>
        <w:t xml:space="preserve">
      Полный охват детей пяти-шестилетнего возраста предшкольной подготовкой. </w:t>
      </w:r>
      <w:r>
        <w:br/>
      </w:r>
      <w:r>
        <w:rPr>
          <w:rFonts w:ascii="Times New Roman"/>
          <w:b w:val="false"/>
          <w:i w:val="false"/>
          <w:color w:val="000000"/>
          <w:sz w:val="28"/>
        </w:rPr>
        <w:t xml:space="preserve">
      Завершение компьютеризации системы общего среднего образования. Развитие информационных систем, возможности использования Интернет в системе образования. </w:t>
      </w:r>
      <w:r>
        <w:br/>
      </w:r>
      <w:r>
        <w:rPr>
          <w:rFonts w:ascii="Times New Roman"/>
          <w:b w:val="false"/>
          <w:i w:val="false"/>
          <w:color w:val="000000"/>
          <w:sz w:val="28"/>
        </w:rPr>
        <w:t xml:space="preserve">
      Развитие сети интернатных учреждений, детских деревень. </w:t>
      </w:r>
    </w:p>
    <w:p>
      <w:pPr>
        <w:spacing w:after="0"/>
        <w:ind w:left="0"/>
        <w:jc w:val="both"/>
      </w:pPr>
      <w:r>
        <w:rPr>
          <w:rFonts w:ascii="Times New Roman"/>
          <w:b/>
          <w:i w:val="false"/>
          <w:color w:val="000000"/>
          <w:sz w:val="28"/>
        </w:rPr>
        <w:t xml:space="preserve">      22. Угрозы </w:t>
      </w:r>
      <w:r>
        <w:br/>
      </w:r>
      <w:r>
        <w:rPr>
          <w:rFonts w:ascii="Times New Roman"/>
          <w:b w:val="false"/>
          <w:i w:val="false"/>
          <w:color w:val="000000"/>
          <w:sz w:val="28"/>
        </w:rPr>
        <w:t xml:space="preserve">
      Рост числа правонарушений среди несовершеннолетних, не занятых полезной деятельностью. </w:t>
      </w:r>
      <w:r>
        <w:br/>
      </w:r>
      <w:r>
        <w:rPr>
          <w:rFonts w:ascii="Times New Roman"/>
          <w:b w:val="false"/>
          <w:i w:val="false"/>
          <w:color w:val="000000"/>
          <w:sz w:val="28"/>
        </w:rPr>
        <w:t xml:space="preserve">
      Рост количества детей и подростков, злоупотребляющих курением, алкоголем, приобщившихся к токсикомании и наркомании, распространение СПИДа среди подростков. </w:t>
      </w:r>
      <w:r>
        <w:br/>
      </w:r>
      <w:r>
        <w:rPr>
          <w:rFonts w:ascii="Times New Roman"/>
          <w:b w:val="false"/>
          <w:i w:val="false"/>
          <w:color w:val="000000"/>
          <w:sz w:val="28"/>
        </w:rPr>
        <w:t xml:space="preserve">
      Увеличение количества детей из малоимущих семей, детей, оставшихся без попечения родителей, беспризорности и бродяжничества детей. </w:t>
      </w:r>
      <w:r>
        <w:br/>
      </w:r>
      <w:r>
        <w:rPr>
          <w:rFonts w:ascii="Times New Roman"/>
          <w:b w:val="false"/>
          <w:i w:val="false"/>
          <w:color w:val="000000"/>
          <w:sz w:val="28"/>
        </w:rPr>
        <w:t xml:space="preserve">
      Ухудшение здоровья детей. </w:t>
      </w:r>
    </w:p>
    <w:p>
      <w:pPr>
        <w:spacing w:after="0"/>
        <w:ind w:left="0"/>
        <w:jc w:val="both"/>
      </w:pPr>
      <w:r>
        <w:rPr>
          <w:rFonts w:ascii="Times New Roman"/>
          <w:b/>
          <w:i w:val="false"/>
          <w:color w:val="000000"/>
          <w:sz w:val="28"/>
        </w:rPr>
        <w:t xml:space="preserve">      3. СТРАТЕГИЧЕСКИЕ ЗАДАЧИ (ОБРАЗОВАНИЕ): </w:t>
      </w:r>
      <w:r>
        <w:br/>
      </w:r>
      <w:r>
        <w:rPr>
          <w:rFonts w:ascii="Times New Roman"/>
          <w:b w:val="false"/>
          <w:i w:val="false"/>
          <w:color w:val="000000"/>
          <w:sz w:val="28"/>
        </w:rPr>
        <w:t xml:space="preserve">
      охват пяти-шестилетних детей предшкольной подготовкой; </w:t>
      </w:r>
      <w:r>
        <w:br/>
      </w:r>
      <w:r>
        <w:rPr>
          <w:rFonts w:ascii="Times New Roman"/>
          <w:b w:val="false"/>
          <w:i w:val="false"/>
          <w:color w:val="000000"/>
          <w:sz w:val="28"/>
        </w:rPr>
        <w:t xml:space="preserve">
      охват обучением всех детей школьного возраста и социальная защита детей; </w:t>
      </w:r>
      <w:r>
        <w:br/>
      </w:r>
      <w:r>
        <w:rPr>
          <w:rFonts w:ascii="Times New Roman"/>
          <w:b w:val="false"/>
          <w:i w:val="false"/>
          <w:color w:val="000000"/>
          <w:sz w:val="28"/>
        </w:rPr>
        <w:t xml:space="preserve">
      завершение компьютеризации системы среднего образования; </w:t>
      </w:r>
      <w:r>
        <w:br/>
      </w:r>
      <w:r>
        <w:rPr>
          <w:rFonts w:ascii="Times New Roman"/>
          <w:b w:val="false"/>
          <w:i w:val="false"/>
          <w:color w:val="000000"/>
          <w:sz w:val="28"/>
        </w:rPr>
        <w:t xml:space="preserve">
      учебно-методическое обеспечение системы начального и среднего профессионального образования; </w:t>
      </w:r>
      <w:r>
        <w:br/>
      </w:r>
      <w:r>
        <w:rPr>
          <w:rFonts w:ascii="Times New Roman"/>
          <w:b w:val="false"/>
          <w:i w:val="false"/>
          <w:color w:val="000000"/>
          <w:sz w:val="28"/>
        </w:rPr>
        <w:t xml:space="preserve">
      создание условий для повышения доступности дошкольного, начального и профессионального образования для детей и подростков; </w:t>
      </w:r>
      <w:r>
        <w:br/>
      </w:r>
      <w:r>
        <w:rPr>
          <w:rFonts w:ascii="Times New Roman"/>
          <w:b w:val="false"/>
          <w:i w:val="false"/>
          <w:color w:val="000000"/>
          <w:sz w:val="28"/>
        </w:rPr>
        <w:t xml:space="preserve">
      развитие партнерства организаций профессионального образования с предприятиями; </w:t>
      </w:r>
      <w:r>
        <w:br/>
      </w:r>
      <w:r>
        <w:rPr>
          <w:rFonts w:ascii="Times New Roman"/>
          <w:b w:val="false"/>
          <w:i w:val="false"/>
          <w:color w:val="000000"/>
          <w:sz w:val="28"/>
        </w:rPr>
        <w:t xml:space="preserve">
      обеспечение стабильности педагогических кадров в сельской местности; </w:t>
      </w:r>
      <w:r>
        <w:br/>
      </w:r>
      <w:r>
        <w:rPr>
          <w:rFonts w:ascii="Times New Roman"/>
          <w:b w:val="false"/>
          <w:i w:val="false"/>
          <w:color w:val="000000"/>
          <w:sz w:val="28"/>
        </w:rPr>
        <w:t xml:space="preserve">
      профилактика правонарушений, безнадзорности среди детей, подростков и молодежи; </w:t>
      </w:r>
      <w:r>
        <w:br/>
      </w:r>
      <w:r>
        <w:rPr>
          <w:rFonts w:ascii="Times New Roman"/>
          <w:b w:val="false"/>
          <w:i w:val="false"/>
          <w:color w:val="000000"/>
          <w:sz w:val="28"/>
        </w:rPr>
        <w:t xml:space="preserve">
      обеспечение мер по охране здоровья учащихся и педагогов; </w:t>
      </w:r>
      <w:r>
        <w:br/>
      </w:r>
      <w:r>
        <w:rPr>
          <w:rFonts w:ascii="Times New Roman"/>
          <w:b w:val="false"/>
          <w:i w:val="false"/>
          <w:color w:val="000000"/>
          <w:sz w:val="28"/>
        </w:rPr>
        <w:t xml:space="preserve">
      улучшение материально-технического обеспечения школ. </w:t>
      </w:r>
    </w:p>
    <w:p>
      <w:pPr>
        <w:spacing w:after="0"/>
        <w:ind w:left="0"/>
        <w:jc w:val="both"/>
      </w:pPr>
      <w:r>
        <w:rPr>
          <w:rFonts w:ascii="Times New Roman"/>
          <w:b/>
          <w:i w:val="false"/>
          <w:color w:val="000000"/>
          <w:sz w:val="28"/>
        </w:rPr>
        <w:t xml:space="preserve">      4. СТРАТЕГИЯ ДЕЙСТВИЙ (ОБРАЗОВАНИЕ): </w:t>
      </w:r>
      <w:r>
        <w:br/>
      </w:r>
      <w:r>
        <w:rPr>
          <w:rFonts w:ascii="Times New Roman"/>
          <w:b w:val="false"/>
          <w:i w:val="false"/>
          <w:color w:val="000000"/>
          <w:sz w:val="28"/>
        </w:rPr>
        <w:t>
</w:t>
      </w:r>
      <w:r>
        <w:rPr>
          <w:rFonts w:ascii="Times New Roman"/>
          <w:b/>
          <w:i w:val="false"/>
          <w:color w:val="000000"/>
          <w:sz w:val="28"/>
        </w:rPr>
        <w:t xml:space="preserve">      23. Первый этап 2002 - 2005 годы </w:t>
      </w:r>
      <w:r>
        <w:br/>
      </w:r>
      <w:r>
        <w:rPr>
          <w:rFonts w:ascii="Times New Roman"/>
          <w:b w:val="false"/>
          <w:i w:val="false"/>
          <w:color w:val="000000"/>
          <w:sz w:val="28"/>
        </w:rPr>
        <w:t>
</w:t>
      </w:r>
      <w:r>
        <w:rPr>
          <w:rFonts w:ascii="Times New Roman"/>
          <w:b/>
          <w:i w:val="false"/>
          <w:color w:val="000000"/>
          <w:sz w:val="28"/>
        </w:rPr>
        <w:t xml:space="preserve">      1) Внедрение гибких программ дошкольного образования (подготовки к школе) для 5-6 летних детей. </w:t>
      </w:r>
      <w:r>
        <w:br/>
      </w:r>
      <w:r>
        <w:rPr>
          <w:rFonts w:ascii="Times New Roman"/>
          <w:b w:val="false"/>
          <w:i w:val="false"/>
          <w:color w:val="000000"/>
          <w:sz w:val="28"/>
        </w:rPr>
        <w:t xml:space="preserve">
      В 2005 году количество дошкольных учреждений увеличится на 10,4 % и достигнет 85 единиц. </w:t>
      </w:r>
    </w:p>
    <w:p>
      <w:pPr>
        <w:spacing w:after="0"/>
        <w:ind w:left="0"/>
        <w:jc w:val="both"/>
      </w:pPr>
      <w:r>
        <w:rPr>
          <w:rFonts w:ascii="Times New Roman"/>
          <w:b/>
          <w:i w:val="false"/>
          <w:color w:val="000000"/>
          <w:sz w:val="28"/>
        </w:rPr>
        <w:t xml:space="preserve">      2) Достижение всеобщей грамотности, обеспечение полного охвата детей школьного возраста всеобщим обязательным средним образованием, улучшение качества образования: </w:t>
      </w:r>
      <w:r>
        <w:br/>
      </w:r>
      <w:r>
        <w:rPr>
          <w:rFonts w:ascii="Times New Roman"/>
          <w:b w:val="false"/>
          <w:i w:val="false"/>
          <w:color w:val="000000"/>
          <w:sz w:val="28"/>
        </w:rPr>
        <w:t xml:space="preserve">
      обеспечить доведение сети организаций общего среднего образования до установленного норматива; </w:t>
      </w:r>
      <w:r>
        <w:br/>
      </w:r>
      <w:r>
        <w:rPr>
          <w:rFonts w:ascii="Times New Roman"/>
          <w:b w:val="false"/>
          <w:i w:val="false"/>
          <w:color w:val="000000"/>
          <w:sz w:val="28"/>
        </w:rPr>
        <w:t xml:space="preserve">
      содействовать открытию пришкольных интернатов и других интернатных учреждений, организовать подвоз к школе детей, проживающих на расстоянии более трех километров от школ; </w:t>
      </w:r>
      <w:r>
        <w:br/>
      </w:r>
      <w:r>
        <w:rPr>
          <w:rFonts w:ascii="Times New Roman"/>
          <w:b w:val="false"/>
          <w:i w:val="false"/>
          <w:color w:val="000000"/>
          <w:sz w:val="28"/>
        </w:rPr>
        <w:t xml:space="preserve">
      направить бюджетные ассигнования на обеспечение нормативов по питанию, обмундированию и других расходов на воспитанников интернатных организаций; </w:t>
      </w:r>
      <w:r>
        <w:br/>
      </w:r>
      <w:r>
        <w:rPr>
          <w:rFonts w:ascii="Times New Roman"/>
          <w:b w:val="false"/>
          <w:i w:val="false"/>
          <w:color w:val="000000"/>
          <w:sz w:val="28"/>
        </w:rPr>
        <w:t xml:space="preserve">
      принять меры по развитию фондов всеобуча при общеобразовательных школах и более эффективному использованию их средств; </w:t>
      </w:r>
      <w:r>
        <w:br/>
      </w:r>
      <w:r>
        <w:rPr>
          <w:rFonts w:ascii="Times New Roman"/>
          <w:b w:val="false"/>
          <w:i w:val="false"/>
          <w:color w:val="000000"/>
          <w:sz w:val="28"/>
        </w:rPr>
        <w:t xml:space="preserve">
      обеспечить подключение средних школ к сети Интернет и использование компьютерных программ в учебно-воспитательном процессе; </w:t>
      </w:r>
      <w:r>
        <w:br/>
      </w:r>
      <w:r>
        <w:rPr>
          <w:rFonts w:ascii="Times New Roman"/>
          <w:b w:val="false"/>
          <w:i w:val="false"/>
          <w:color w:val="000000"/>
          <w:sz w:val="28"/>
        </w:rPr>
        <w:t xml:space="preserve">
      обеспечить учащихся школ учебниками и учебно-методическими пособиями нового поколения на основе государственного заказа; </w:t>
      </w:r>
      <w:r>
        <w:br/>
      </w:r>
      <w:r>
        <w:rPr>
          <w:rFonts w:ascii="Times New Roman"/>
          <w:b w:val="false"/>
          <w:i w:val="false"/>
          <w:color w:val="000000"/>
          <w:sz w:val="28"/>
        </w:rPr>
        <w:t xml:space="preserve">
      повысить уровень доступности профессионального образования путем увеличения приема учащихся в бюджетные группы профессиональных школ и колледжей; </w:t>
      </w:r>
      <w:r>
        <w:br/>
      </w:r>
      <w:r>
        <w:rPr>
          <w:rFonts w:ascii="Times New Roman"/>
          <w:b w:val="false"/>
          <w:i w:val="false"/>
          <w:color w:val="000000"/>
          <w:sz w:val="28"/>
        </w:rPr>
        <w:t xml:space="preserve">
      предусмотреть увеличение государственного заказа на подготовку специалистов со средним профессиональным образованием по педагогическим, техническим и сельскохозяйственным специальностям. </w:t>
      </w:r>
    </w:p>
    <w:p>
      <w:pPr>
        <w:spacing w:after="0"/>
        <w:ind w:left="0"/>
        <w:jc w:val="both"/>
      </w:pPr>
      <w:r>
        <w:rPr>
          <w:rFonts w:ascii="Times New Roman"/>
          <w:b/>
          <w:i w:val="false"/>
          <w:color w:val="000000"/>
          <w:sz w:val="28"/>
        </w:rPr>
        <w:t xml:space="preserve">      3) Обеспечение мер по охране здоровья учащихся и педагогов: </w:t>
      </w:r>
      <w:r>
        <w:br/>
      </w:r>
      <w:r>
        <w:rPr>
          <w:rFonts w:ascii="Times New Roman"/>
          <w:b w:val="false"/>
          <w:i w:val="false"/>
          <w:color w:val="000000"/>
          <w:sz w:val="28"/>
        </w:rPr>
        <w:t xml:space="preserve">
      проводить дни здоровья в учебных заведениях; </w:t>
      </w:r>
      <w:r>
        <w:br/>
      </w:r>
      <w:r>
        <w:rPr>
          <w:rFonts w:ascii="Times New Roman"/>
          <w:b w:val="false"/>
          <w:i w:val="false"/>
          <w:color w:val="000000"/>
          <w:sz w:val="28"/>
        </w:rPr>
        <w:t xml:space="preserve">
      совершенствовать работу специальных медицинских групп для детей с отклонениями в здоровье; </w:t>
      </w:r>
      <w:r>
        <w:br/>
      </w:r>
      <w:r>
        <w:rPr>
          <w:rFonts w:ascii="Times New Roman"/>
          <w:b w:val="false"/>
          <w:i w:val="false"/>
          <w:color w:val="000000"/>
          <w:sz w:val="28"/>
        </w:rPr>
        <w:t xml:space="preserve">
      обеспечить организацию летнего отдыха и оздоровления детей; </w:t>
      </w:r>
      <w:r>
        <w:br/>
      </w:r>
      <w:r>
        <w:rPr>
          <w:rFonts w:ascii="Times New Roman"/>
          <w:b w:val="false"/>
          <w:i w:val="false"/>
          <w:color w:val="000000"/>
          <w:sz w:val="28"/>
        </w:rPr>
        <w:t xml:space="preserve">
      увеличить количество спортивных секций в учреждениях образования и численности детей, занимающихся спортом. </w:t>
      </w:r>
    </w:p>
    <w:p>
      <w:pPr>
        <w:spacing w:after="0"/>
        <w:ind w:left="0"/>
        <w:jc w:val="both"/>
      </w:pPr>
      <w:r>
        <w:rPr>
          <w:rFonts w:ascii="Times New Roman"/>
          <w:b/>
          <w:i w:val="false"/>
          <w:color w:val="000000"/>
          <w:sz w:val="28"/>
        </w:rPr>
        <w:t xml:space="preserve">      24. Второй этап 2006-2010 годы </w:t>
      </w:r>
      <w:r>
        <w:br/>
      </w:r>
      <w:r>
        <w:rPr>
          <w:rFonts w:ascii="Times New Roman"/>
          <w:b w:val="false"/>
          <w:i w:val="false"/>
          <w:color w:val="000000"/>
          <w:sz w:val="28"/>
        </w:rPr>
        <w:t>
</w:t>
      </w:r>
      <w:r>
        <w:rPr>
          <w:rFonts w:ascii="Times New Roman"/>
          <w:b/>
          <w:i w:val="false"/>
          <w:color w:val="000000"/>
          <w:sz w:val="28"/>
        </w:rPr>
        <w:t xml:space="preserve">      1) Повышение уровня общей образованности населения. </w:t>
      </w:r>
      <w:r>
        <w:br/>
      </w:r>
      <w:r>
        <w:rPr>
          <w:rFonts w:ascii="Times New Roman"/>
          <w:b w:val="false"/>
          <w:i w:val="false"/>
          <w:color w:val="000000"/>
          <w:sz w:val="28"/>
        </w:rPr>
        <w:t xml:space="preserve">
           Качество человеческого капитала будет одним из самых главных препятствий экономического развития в долгосрочном плане. Растущие информационные потоки и высокотехнологичные производства требуют не исполнителей узкой специализации, а специалистов с базовым уровнем образованности, способными переключиться с одного вида деятельности на другой, с обширными коммуникативными умениями и навыками. Вместе с тем на завершающих этапах обучения необходима более точная адаптация системы профессионального образования к актуальным и перспективным потребностям рынка.  </w:t>
      </w:r>
      <w:r>
        <w:br/>
      </w:r>
      <w:r>
        <w:rPr>
          <w:rFonts w:ascii="Times New Roman"/>
          <w:b w:val="false"/>
          <w:i w:val="false"/>
          <w:color w:val="000000"/>
          <w:sz w:val="28"/>
        </w:rPr>
        <w:t xml:space="preserve">
      В рамках делового, заинтересованного партнерства профессиональных школ, лицеев и колледжей и предприятий всех форм собственности необходимо обеспечить единство теоретических знаний и практических навыков, приобретаемых в рамках профессиональной практики на базе предприятий. </w:t>
      </w:r>
    </w:p>
    <w:p>
      <w:pPr>
        <w:spacing w:after="0"/>
        <w:ind w:left="0"/>
        <w:jc w:val="both"/>
      </w:pPr>
      <w:r>
        <w:rPr>
          <w:rFonts w:ascii="Times New Roman"/>
          <w:b/>
          <w:i w:val="false"/>
          <w:color w:val="000000"/>
          <w:sz w:val="28"/>
        </w:rPr>
        <w:t xml:space="preserve">      2) Укрепление материально-технической базы организаций образования, внедрение новых технологий обучения. Создание надлежащих жилищно-бытовых условий для молодых специалистов сельских школ. </w:t>
      </w:r>
    </w:p>
    <w:p>
      <w:pPr>
        <w:spacing w:after="0"/>
        <w:ind w:left="0"/>
        <w:jc w:val="both"/>
      </w:pPr>
      <w:r>
        <w:rPr>
          <w:rFonts w:ascii="Times New Roman"/>
          <w:b/>
          <w:i w:val="false"/>
          <w:color w:val="000000"/>
          <w:sz w:val="28"/>
        </w:rPr>
        <w:t xml:space="preserve">            5. ЦЕЛЬ (ЗДРАВООХРАНЕНИЕ) </w:t>
      </w:r>
      <w:r>
        <w:br/>
      </w:r>
      <w:r>
        <w:rPr>
          <w:rFonts w:ascii="Times New Roman"/>
          <w:b w:val="false"/>
          <w:i w:val="false"/>
          <w:color w:val="000000"/>
          <w:sz w:val="28"/>
        </w:rPr>
        <w:t xml:space="preserve">
      Создание эффективно действующей системы здравоохранения, обеспечивающей улучшение состояния здоровья населения.  </w:t>
      </w:r>
    </w:p>
    <w:p>
      <w:pPr>
        <w:spacing w:after="0"/>
        <w:ind w:left="0"/>
        <w:jc w:val="both"/>
      </w:pPr>
      <w:r>
        <w:rPr>
          <w:rFonts w:ascii="Times New Roman"/>
          <w:b/>
          <w:i w:val="false"/>
          <w:color w:val="000000"/>
          <w:sz w:val="28"/>
        </w:rPr>
        <w:t xml:space="preserve">      6. АНАЛИЗ СИТУАЦИИ (ЗДРАВООХРАНЕНИЕ) </w:t>
      </w:r>
      <w:r>
        <w:br/>
      </w:r>
      <w:r>
        <w:rPr>
          <w:rFonts w:ascii="Times New Roman"/>
          <w:b w:val="false"/>
          <w:i w:val="false"/>
          <w:color w:val="000000"/>
          <w:sz w:val="28"/>
        </w:rPr>
        <w:t xml:space="preserve">
      В последнее годы состояние здоровья населения области заметно улучшилось, о чем свидетельствуют демографические показатели и показатели заболеваемости.  </w:t>
      </w:r>
      <w:r>
        <w:br/>
      </w:r>
      <w:r>
        <w:rPr>
          <w:rFonts w:ascii="Times New Roman"/>
          <w:b w:val="false"/>
          <w:i w:val="false"/>
          <w:color w:val="000000"/>
          <w:sz w:val="28"/>
        </w:rPr>
        <w:t xml:space="preserve">
      Наметился рост рождаемости и естественного прироста населения, снижение показателя младенческой смертности. </w:t>
      </w:r>
      <w:r>
        <w:br/>
      </w:r>
      <w:r>
        <w:rPr>
          <w:rFonts w:ascii="Times New Roman"/>
          <w:b w:val="false"/>
          <w:i w:val="false"/>
          <w:color w:val="000000"/>
          <w:sz w:val="28"/>
        </w:rPr>
        <w:t xml:space="preserve">
      Достигнуто снижение заболеваемости туберкулезом на 2,5 %, показатель заболеваемости составил 196 на 100 тыс. населения (201,1 - в 2000 году). Отмечается снижение смертности от этого заболевания и сокращение числа запущенных случаев. Кроме того, наблюдается снижение числа случаев таких социально опасных заболеваний, как вирусные гепатиты, педикулез, сифилис. </w:t>
      </w:r>
      <w:r>
        <w:br/>
      </w:r>
      <w:r>
        <w:rPr>
          <w:rFonts w:ascii="Times New Roman"/>
          <w:b w:val="false"/>
          <w:i w:val="false"/>
          <w:color w:val="000000"/>
          <w:sz w:val="28"/>
        </w:rPr>
        <w:t xml:space="preserve">
      Произошел рост заболеваемости наркологическими расстройствами более чем на 50 % относительно 2000 года, показатель заболеваемости составил 1139,4 на 100 тыс. населения. Отмечается рост ВИЧ - инфицирован-ных, выявлено 439 случаев, показатель заболеваемости составил 57,0 на 100 тыс. населения (10,5 - в 2000 году). </w:t>
      </w:r>
      <w:r>
        <w:br/>
      </w:r>
      <w:r>
        <w:rPr>
          <w:rFonts w:ascii="Times New Roman"/>
          <w:b w:val="false"/>
          <w:i w:val="false"/>
          <w:color w:val="000000"/>
          <w:sz w:val="28"/>
        </w:rPr>
        <w:t xml:space="preserve">
      На начало 2002 года медицинскую помощь жителям области оказывают 126 амбулаторно-поликлинических организаций, в том числе 6 консультативно-диагностических поликлиник, 34 городских и 82 сельских семейных врачебных амбулаторий. Кроме того, на селе функционируют 225 фельдшерско-акушерских пунктов и в 51 населенном пункте имеются должности медицинских работников без выделения отдельного помещения. Стационарную помощь населению области оказывают 43 больничных организации, в том числе 7 диспансеров.  </w:t>
      </w:r>
      <w:r>
        <w:br/>
      </w:r>
      <w:r>
        <w:rPr>
          <w:rFonts w:ascii="Times New Roman"/>
          <w:b w:val="false"/>
          <w:i w:val="false"/>
          <w:color w:val="000000"/>
          <w:sz w:val="28"/>
        </w:rPr>
        <w:t xml:space="preserve">
      Наряду с государственным сектором продолжают развиваться частные медицинские организации, на конец 2001 года работала 151 такая организация. </w:t>
      </w:r>
      <w:r>
        <w:br/>
      </w:r>
      <w:r>
        <w:rPr>
          <w:rFonts w:ascii="Times New Roman"/>
          <w:b w:val="false"/>
          <w:i w:val="false"/>
          <w:color w:val="000000"/>
          <w:sz w:val="28"/>
        </w:rPr>
        <w:t xml:space="preserve">
      Позитивные изменения в системе здравоохранения области связаны с разработкой и реализацией региональных Программ, направленных на сохранение и поддержку имеющегося уровня оказания медицинской помощи населению, обеспечение эффективной деятельности медицинских учреждений в повышении качества медицинской помощи. </w:t>
      </w:r>
    </w:p>
    <w:p>
      <w:pPr>
        <w:spacing w:after="0"/>
        <w:ind w:left="0"/>
        <w:jc w:val="both"/>
      </w:pPr>
      <w:r>
        <w:rPr>
          <w:rFonts w:ascii="Times New Roman"/>
          <w:b/>
          <w:i w:val="false"/>
          <w:color w:val="000000"/>
          <w:sz w:val="28"/>
        </w:rPr>
        <w:t xml:space="preserve">           25. Сильные стороны </w:t>
      </w:r>
      <w:r>
        <w:br/>
      </w:r>
      <w:r>
        <w:rPr>
          <w:rFonts w:ascii="Times New Roman"/>
          <w:b w:val="false"/>
          <w:i w:val="false"/>
          <w:color w:val="000000"/>
          <w:sz w:val="28"/>
        </w:rPr>
        <w:t xml:space="preserve">
      Функционирование первичной медико-санитарной помощи. </w:t>
      </w:r>
      <w:r>
        <w:br/>
      </w:r>
      <w:r>
        <w:rPr>
          <w:rFonts w:ascii="Times New Roman"/>
          <w:b w:val="false"/>
          <w:i w:val="false"/>
          <w:color w:val="000000"/>
          <w:sz w:val="28"/>
        </w:rPr>
        <w:t xml:space="preserve">
      Активизация работы по формированию здорового образа жизни. </w:t>
      </w:r>
      <w:r>
        <w:br/>
      </w:r>
      <w:r>
        <w:rPr>
          <w:rFonts w:ascii="Times New Roman"/>
          <w:b w:val="false"/>
          <w:i w:val="false"/>
          <w:color w:val="000000"/>
          <w:sz w:val="28"/>
        </w:rPr>
        <w:t xml:space="preserve">
      Наличие предпосылок к эффективной системе финансирования в виде многоканальной формы финансирования медицинских услуг. </w:t>
      </w:r>
      <w:r>
        <w:br/>
      </w:r>
      <w:r>
        <w:rPr>
          <w:rFonts w:ascii="Times New Roman"/>
          <w:b w:val="false"/>
          <w:i w:val="false"/>
          <w:color w:val="000000"/>
          <w:sz w:val="28"/>
        </w:rPr>
        <w:t xml:space="preserve">
      Наличие негосударственного сектора медицинского обслуживания, что создает возможность конкуренции. </w:t>
      </w:r>
      <w:r>
        <w:br/>
      </w:r>
      <w:r>
        <w:rPr>
          <w:rFonts w:ascii="Times New Roman"/>
          <w:b w:val="false"/>
          <w:i w:val="false"/>
          <w:color w:val="000000"/>
          <w:sz w:val="28"/>
        </w:rPr>
        <w:t xml:space="preserve">
      Функционирование в медицинских вузах интернатуры, постдипломной подготовки семейных врачей на факультете усовершенствования врачей. </w:t>
      </w:r>
      <w:r>
        <w:br/>
      </w:r>
      <w:r>
        <w:rPr>
          <w:rFonts w:ascii="Times New Roman"/>
          <w:b w:val="false"/>
          <w:i w:val="false"/>
          <w:color w:val="000000"/>
          <w:sz w:val="28"/>
        </w:rPr>
        <w:t xml:space="preserve">
      Наличие внутреннего рынка медицинских услуг, обеспечивающего возможности выбора. </w:t>
      </w:r>
    </w:p>
    <w:p>
      <w:pPr>
        <w:spacing w:after="0"/>
        <w:ind w:left="0"/>
        <w:jc w:val="both"/>
      </w:pPr>
      <w:r>
        <w:rPr>
          <w:rFonts w:ascii="Times New Roman"/>
          <w:b/>
          <w:i w:val="false"/>
          <w:color w:val="000000"/>
          <w:sz w:val="28"/>
        </w:rPr>
        <w:t xml:space="preserve">      26. Слабые стороны </w:t>
      </w:r>
      <w:r>
        <w:br/>
      </w:r>
      <w:r>
        <w:rPr>
          <w:rFonts w:ascii="Times New Roman"/>
          <w:b w:val="false"/>
          <w:i w:val="false"/>
          <w:color w:val="000000"/>
          <w:sz w:val="28"/>
        </w:rPr>
        <w:t xml:space="preserve">
      Отсутствие концептуальной основы для оптимального сочетания плановых и рыночных механизмов управления. </w:t>
      </w:r>
      <w:r>
        <w:br/>
      </w:r>
      <w:r>
        <w:rPr>
          <w:rFonts w:ascii="Times New Roman"/>
          <w:b w:val="false"/>
          <w:i w:val="false"/>
          <w:color w:val="000000"/>
          <w:sz w:val="28"/>
        </w:rPr>
        <w:t xml:space="preserve">
      Ориентация здравоохранения на меры лечебного характера и недостаточность мероприятий, направленных на профилактику заболеваний. </w:t>
      </w:r>
      <w:r>
        <w:br/>
      </w:r>
      <w:r>
        <w:rPr>
          <w:rFonts w:ascii="Times New Roman"/>
          <w:b w:val="false"/>
          <w:i w:val="false"/>
          <w:color w:val="000000"/>
          <w:sz w:val="28"/>
        </w:rPr>
        <w:t xml:space="preserve">
      Отсутствие конкуренции и соответствующих материальных стимулов. </w:t>
      </w:r>
      <w:r>
        <w:br/>
      </w:r>
      <w:r>
        <w:rPr>
          <w:rFonts w:ascii="Times New Roman"/>
          <w:b w:val="false"/>
          <w:i w:val="false"/>
          <w:color w:val="000000"/>
          <w:sz w:val="28"/>
        </w:rPr>
        <w:t xml:space="preserve">
      Изношенность диагностического и лечебного оборудования в лечебно-профилактических учреждениях. </w:t>
      </w:r>
      <w:r>
        <w:br/>
      </w:r>
      <w:r>
        <w:rPr>
          <w:rFonts w:ascii="Times New Roman"/>
          <w:b w:val="false"/>
          <w:i w:val="false"/>
          <w:color w:val="000000"/>
          <w:sz w:val="28"/>
        </w:rPr>
        <w:t xml:space="preserve">
      Отсутствие широкого применения современных и эффективных технологий в области профилактики, диагностики и лечения. </w:t>
      </w:r>
      <w:r>
        <w:br/>
      </w:r>
      <w:r>
        <w:rPr>
          <w:rFonts w:ascii="Times New Roman"/>
          <w:b w:val="false"/>
          <w:i w:val="false"/>
          <w:color w:val="000000"/>
          <w:sz w:val="28"/>
        </w:rPr>
        <w:t xml:space="preserve">
      Слабое развитие фармацевтической и медицинской промышленности.  </w:t>
      </w:r>
    </w:p>
    <w:p>
      <w:pPr>
        <w:spacing w:after="0"/>
        <w:ind w:left="0"/>
        <w:jc w:val="both"/>
      </w:pPr>
      <w:r>
        <w:rPr>
          <w:rFonts w:ascii="Times New Roman"/>
          <w:b/>
          <w:i w:val="false"/>
          <w:color w:val="000000"/>
          <w:sz w:val="28"/>
        </w:rPr>
        <w:t xml:space="preserve">      27. Возможности </w:t>
      </w:r>
      <w:r>
        <w:br/>
      </w:r>
      <w:r>
        <w:rPr>
          <w:rFonts w:ascii="Times New Roman"/>
          <w:b w:val="false"/>
          <w:i w:val="false"/>
          <w:color w:val="000000"/>
          <w:sz w:val="28"/>
        </w:rPr>
        <w:t xml:space="preserve">
      Включение других отраслей социальной сферы в организацию здравоохранительных мер. </w:t>
      </w:r>
      <w:r>
        <w:br/>
      </w:r>
      <w:r>
        <w:rPr>
          <w:rFonts w:ascii="Times New Roman"/>
          <w:b w:val="false"/>
          <w:i w:val="false"/>
          <w:color w:val="000000"/>
          <w:sz w:val="28"/>
        </w:rPr>
        <w:t xml:space="preserve">
      Расширение источников финансирования. </w:t>
      </w:r>
      <w:r>
        <w:br/>
      </w:r>
      <w:r>
        <w:rPr>
          <w:rFonts w:ascii="Times New Roman"/>
          <w:b w:val="false"/>
          <w:i w:val="false"/>
          <w:color w:val="000000"/>
          <w:sz w:val="28"/>
        </w:rPr>
        <w:t xml:space="preserve">
      Активизация деятельности неправительственных организаций по программным вопросам здравоохранения. </w:t>
      </w:r>
      <w:r>
        <w:br/>
      </w:r>
      <w:r>
        <w:rPr>
          <w:rFonts w:ascii="Times New Roman"/>
          <w:b w:val="false"/>
          <w:i w:val="false"/>
          <w:color w:val="000000"/>
          <w:sz w:val="28"/>
        </w:rPr>
        <w:t xml:space="preserve">
      Медицинская гуманитарная помощь. </w:t>
      </w:r>
    </w:p>
    <w:p>
      <w:pPr>
        <w:spacing w:after="0"/>
        <w:ind w:left="0"/>
        <w:jc w:val="both"/>
      </w:pPr>
      <w:r>
        <w:rPr>
          <w:rFonts w:ascii="Times New Roman"/>
          <w:b/>
          <w:i w:val="false"/>
          <w:color w:val="000000"/>
          <w:sz w:val="28"/>
        </w:rPr>
        <w:t xml:space="preserve">      28. Угрозы </w:t>
      </w:r>
      <w:r>
        <w:br/>
      </w:r>
      <w:r>
        <w:rPr>
          <w:rFonts w:ascii="Times New Roman"/>
          <w:b w:val="false"/>
          <w:i w:val="false"/>
          <w:color w:val="000000"/>
          <w:sz w:val="28"/>
        </w:rPr>
        <w:t xml:space="preserve">
      Наличие на фармацевтическом рынке лекарственных средств, не отвечающих требованию стандартов. </w:t>
      </w:r>
      <w:r>
        <w:br/>
      </w:r>
      <w:r>
        <w:rPr>
          <w:rFonts w:ascii="Times New Roman"/>
          <w:b w:val="false"/>
          <w:i w:val="false"/>
          <w:color w:val="000000"/>
          <w:sz w:val="28"/>
        </w:rPr>
        <w:t xml:space="preserve">
      Снижение доступности для населения качественной питьевой воды. </w:t>
      </w:r>
      <w:r>
        <w:br/>
      </w:r>
      <w:r>
        <w:rPr>
          <w:rFonts w:ascii="Times New Roman"/>
          <w:b w:val="false"/>
          <w:i w:val="false"/>
          <w:color w:val="000000"/>
          <w:sz w:val="28"/>
        </w:rPr>
        <w:t xml:space="preserve">
      Низкая платежеспособность значительной части населения (вопросы по самообеспечению полноценным питанием). </w:t>
      </w:r>
      <w:r>
        <w:br/>
      </w:r>
      <w:r>
        <w:rPr>
          <w:rFonts w:ascii="Times New Roman"/>
          <w:b w:val="false"/>
          <w:i w:val="false"/>
          <w:color w:val="000000"/>
          <w:sz w:val="28"/>
        </w:rPr>
        <w:t xml:space="preserve">
      Рост наркобизнеса и доступности наркотиков. </w:t>
      </w:r>
      <w:r>
        <w:br/>
      </w:r>
      <w:r>
        <w:rPr>
          <w:rFonts w:ascii="Times New Roman"/>
          <w:b w:val="false"/>
          <w:i w:val="false"/>
          <w:color w:val="000000"/>
          <w:sz w:val="28"/>
        </w:rPr>
        <w:t xml:space="preserve">
      Активная миграция из ближнего и дальнего зарубежья, что составляет угрозу распространения ВИЧ- инфекции. </w:t>
      </w:r>
      <w:r>
        <w:br/>
      </w:r>
      <w:r>
        <w:rPr>
          <w:rFonts w:ascii="Times New Roman"/>
          <w:b w:val="false"/>
          <w:i w:val="false"/>
          <w:color w:val="000000"/>
          <w:sz w:val="28"/>
        </w:rPr>
        <w:t xml:space="preserve">
      Усиление экологических факторов влияния на здоровье. </w:t>
      </w:r>
      <w:r>
        <w:br/>
      </w:r>
      <w:r>
        <w:rPr>
          <w:rFonts w:ascii="Times New Roman"/>
          <w:b w:val="false"/>
          <w:i w:val="false"/>
          <w:color w:val="000000"/>
          <w:sz w:val="28"/>
        </w:rPr>
        <w:t xml:space="preserve">
      Ухудшение эпидемиологической ситуации в результате нелегальной иммиграции. </w:t>
      </w:r>
    </w:p>
    <w:p>
      <w:pPr>
        <w:spacing w:after="0"/>
        <w:ind w:left="0"/>
        <w:jc w:val="both"/>
      </w:pPr>
      <w:r>
        <w:rPr>
          <w:rFonts w:ascii="Times New Roman"/>
          <w:b/>
          <w:i w:val="false"/>
          <w:color w:val="000000"/>
          <w:sz w:val="28"/>
        </w:rPr>
        <w:t xml:space="preserve">      7. СТРАТЕГИЧЕСКИЕ ЗАДАЧИ (ЗДРАВООХРАНЕНИЕ): </w:t>
      </w:r>
      <w:r>
        <w:br/>
      </w:r>
      <w:r>
        <w:rPr>
          <w:rFonts w:ascii="Times New Roman"/>
          <w:b w:val="false"/>
          <w:i w:val="false"/>
          <w:color w:val="000000"/>
          <w:sz w:val="28"/>
        </w:rPr>
        <w:t xml:space="preserve">
      усилить профилактические меры, предупреждающие возникновение и развитие социально значимых заболеваний и заболеваний, опасных для окружающих; </w:t>
      </w:r>
      <w:r>
        <w:br/>
      </w:r>
      <w:r>
        <w:rPr>
          <w:rFonts w:ascii="Times New Roman"/>
          <w:b w:val="false"/>
          <w:i w:val="false"/>
          <w:color w:val="000000"/>
          <w:sz w:val="28"/>
        </w:rPr>
        <w:t xml:space="preserve">
      укрепить службу формирования здорового образа жизни; </w:t>
      </w:r>
      <w:r>
        <w:br/>
      </w:r>
      <w:r>
        <w:rPr>
          <w:rFonts w:ascii="Times New Roman"/>
          <w:b w:val="false"/>
          <w:i w:val="false"/>
          <w:color w:val="000000"/>
          <w:sz w:val="28"/>
        </w:rPr>
        <w:t xml:space="preserve">
      совершенствовать организацию оказания медицинской помощи населению. Укрепить первичную медико-санитарную помощь, развивать практику семейного врача; </w:t>
      </w:r>
      <w:r>
        <w:br/>
      </w:r>
      <w:r>
        <w:rPr>
          <w:rFonts w:ascii="Times New Roman"/>
          <w:b w:val="false"/>
          <w:i w:val="false"/>
          <w:color w:val="000000"/>
          <w:sz w:val="28"/>
        </w:rPr>
        <w:t xml:space="preserve">
      усовершенствовать лекарственное обеспечение. Способствовать развитию местной фармацевтической отрасли; </w:t>
      </w:r>
      <w:r>
        <w:br/>
      </w:r>
      <w:r>
        <w:rPr>
          <w:rFonts w:ascii="Times New Roman"/>
          <w:b w:val="false"/>
          <w:i w:val="false"/>
          <w:color w:val="000000"/>
          <w:sz w:val="28"/>
        </w:rPr>
        <w:t xml:space="preserve">
      совершенствовать состояние водообеспечения населения и мониторинг окружающей среды; </w:t>
      </w:r>
      <w:r>
        <w:br/>
      </w:r>
      <w:r>
        <w:rPr>
          <w:rFonts w:ascii="Times New Roman"/>
          <w:b w:val="false"/>
          <w:i w:val="false"/>
          <w:color w:val="000000"/>
          <w:sz w:val="28"/>
        </w:rPr>
        <w:t xml:space="preserve">
      улучшить организацию лечебного процесса путем внедрения новых и рекомендуемых ВОЗ методов лечения; </w:t>
      </w:r>
      <w:r>
        <w:br/>
      </w:r>
      <w:r>
        <w:rPr>
          <w:rFonts w:ascii="Times New Roman"/>
          <w:b w:val="false"/>
          <w:i w:val="false"/>
          <w:color w:val="000000"/>
          <w:sz w:val="28"/>
        </w:rPr>
        <w:t xml:space="preserve">
      усовершенствовать систему финансирования с целью повышения качества медицинской помощи населению; </w:t>
      </w:r>
      <w:r>
        <w:br/>
      </w:r>
      <w:r>
        <w:rPr>
          <w:rFonts w:ascii="Times New Roman"/>
          <w:b w:val="false"/>
          <w:i w:val="false"/>
          <w:color w:val="000000"/>
          <w:sz w:val="28"/>
        </w:rPr>
        <w:t xml:space="preserve">
      совершенствовать управление системой здравоохранения; </w:t>
      </w:r>
      <w:r>
        <w:br/>
      </w:r>
      <w:r>
        <w:rPr>
          <w:rFonts w:ascii="Times New Roman"/>
          <w:b w:val="false"/>
          <w:i w:val="false"/>
          <w:color w:val="000000"/>
          <w:sz w:val="28"/>
        </w:rPr>
        <w:t xml:space="preserve">
      повысить реальную доступность медицинской помощи для широких слоев населения: создание правовых, экономических и организационных условий для предоставления медицинских услуг, виды, качество и объемы которых соответствуют уровню заболеваемости и запросам населения, современному уровню медицинской науки и технологии, а также ресурсам, располагаемым областью и гражданами; </w:t>
      </w:r>
      <w:r>
        <w:br/>
      </w:r>
      <w:r>
        <w:rPr>
          <w:rFonts w:ascii="Times New Roman"/>
          <w:b w:val="false"/>
          <w:i w:val="false"/>
          <w:color w:val="000000"/>
          <w:sz w:val="28"/>
        </w:rPr>
        <w:t xml:space="preserve">
      усилить государственное регулирование платной медицинской помощи, оказываемой в медицинских учреждениях.  </w:t>
      </w:r>
    </w:p>
    <w:p>
      <w:pPr>
        <w:spacing w:after="0"/>
        <w:ind w:left="0"/>
        <w:jc w:val="both"/>
      </w:pPr>
      <w:r>
        <w:rPr>
          <w:rFonts w:ascii="Times New Roman"/>
          <w:b/>
          <w:i w:val="false"/>
          <w:color w:val="000000"/>
          <w:sz w:val="28"/>
        </w:rPr>
        <w:t xml:space="preserve">      8. СТРАТЕГИЯ ДЕЙСТВИЙ (ЗДРАВООХРАНЕНИЕ) </w:t>
      </w:r>
      <w:r>
        <w:br/>
      </w:r>
      <w:r>
        <w:rPr>
          <w:rFonts w:ascii="Times New Roman"/>
          <w:b w:val="false"/>
          <w:i w:val="false"/>
          <w:color w:val="000000"/>
          <w:sz w:val="28"/>
        </w:rPr>
        <w:t>
</w:t>
      </w:r>
      <w:r>
        <w:rPr>
          <w:rFonts w:ascii="Times New Roman"/>
          <w:b/>
          <w:i w:val="false"/>
          <w:color w:val="000000"/>
          <w:sz w:val="28"/>
        </w:rPr>
        <w:t xml:space="preserve">      29. Первый этап 2002-2005 годы </w:t>
      </w:r>
      <w:r>
        <w:br/>
      </w:r>
      <w:r>
        <w:rPr>
          <w:rFonts w:ascii="Times New Roman"/>
          <w:b w:val="false"/>
          <w:i w:val="false"/>
          <w:color w:val="000000"/>
          <w:sz w:val="28"/>
        </w:rPr>
        <w:t>
</w:t>
      </w:r>
      <w:r>
        <w:rPr>
          <w:rFonts w:ascii="Times New Roman"/>
          <w:b/>
          <w:i w:val="false"/>
          <w:color w:val="000000"/>
          <w:sz w:val="28"/>
        </w:rPr>
        <w:t xml:space="preserve">      1) Усиление государственного регулирования платной медицинской помощи, оказываемой в медицинских учреждениях </w:t>
      </w:r>
      <w:r>
        <w:br/>
      </w:r>
      <w:r>
        <w:rPr>
          <w:rFonts w:ascii="Times New Roman"/>
          <w:b w:val="false"/>
          <w:i w:val="false"/>
          <w:color w:val="000000"/>
          <w:sz w:val="28"/>
        </w:rPr>
        <w:t xml:space="preserve">
      Эта задача является тактически первоочередной для повышения доступности медицинской помощи для населения. Практически она сводится к ограничению происходящего сегодня бесконтрольного замещения бесплатной медицинской помощи платной. Необходимо ввести регулирование объемов бесплатной медицинской помощи и порядка предоставления платной медицинской помощи в медицинских учреждениях </w:t>
      </w:r>
      <w:r>
        <w:rPr>
          <w:rFonts w:ascii="Times New Roman"/>
          <w:b w:val="false"/>
          <w:i/>
          <w:color w:val="000000"/>
          <w:sz w:val="28"/>
        </w:rPr>
        <w:t xml:space="preserve">. </w:t>
      </w:r>
    </w:p>
    <w:p>
      <w:pPr>
        <w:spacing w:after="0"/>
        <w:ind w:left="0"/>
        <w:jc w:val="both"/>
      </w:pPr>
      <w:r>
        <w:rPr>
          <w:rFonts w:ascii="Times New Roman"/>
          <w:b/>
          <w:i w:val="false"/>
          <w:color w:val="000000"/>
          <w:sz w:val="28"/>
        </w:rPr>
        <w:t xml:space="preserve">      2) Развитие и укрепление сельских врачебных амбулаторий </w:t>
      </w:r>
      <w:r>
        <w:rPr>
          <w:rFonts w:ascii="Times New Roman"/>
          <w:b w:val="false"/>
          <w:i w:val="false"/>
          <w:color w:val="000000"/>
          <w:sz w:val="28"/>
        </w:rPr>
        <w:t xml:space="preserve">: </w:t>
      </w:r>
      <w:r>
        <w:br/>
      </w:r>
      <w:r>
        <w:rPr>
          <w:rFonts w:ascii="Times New Roman"/>
          <w:b w:val="false"/>
          <w:i w:val="false"/>
          <w:color w:val="000000"/>
          <w:sz w:val="28"/>
        </w:rPr>
        <w:t xml:space="preserve">
      оснащение СВА необходимым медицинским оборудованием; </w:t>
      </w:r>
      <w:r>
        <w:br/>
      </w:r>
      <w:r>
        <w:rPr>
          <w:rFonts w:ascii="Times New Roman"/>
          <w:b w:val="false"/>
          <w:i w:val="false"/>
          <w:color w:val="000000"/>
          <w:sz w:val="28"/>
        </w:rPr>
        <w:t xml:space="preserve">
      введение дифференцированной оплаты труда; </w:t>
      </w:r>
      <w:r>
        <w:br/>
      </w:r>
      <w:r>
        <w:rPr>
          <w:rFonts w:ascii="Times New Roman"/>
          <w:b w:val="false"/>
          <w:i w:val="false"/>
          <w:color w:val="000000"/>
          <w:sz w:val="28"/>
        </w:rPr>
        <w:t xml:space="preserve">
      совершенствование внутренней организации работы СВА; </w:t>
      </w:r>
      <w:r>
        <w:br/>
      </w:r>
      <w:r>
        <w:rPr>
          <w:rFonts w:ascii="Times New Roman"/>
          <w:b w:val="false"/>
          <w:i w:val="false"/>
          <w:color w:val="000000"/>
          <w:sz w:val="28"/>
        </w:rPr>
        <w:t xml:space="preserve">
      повышение профессионального уровня врачей. </w:t>
      </w:r>
    </w:p>
    <w:p>
      <w:pPr>
        <w:spacing w:after="0"/>
        <w:ind w:left="0"/>
        <w:jc w:val="both"/>
      </w:pPr>
      <w:r>
        <w:rPr>
          <w:rFonts w:ascii="Times New Roman"/>
          <w:b/>
          <w:i w:val="false"/>
          <w:color w:val="000000"/>
          <w:sz w:val="28"/>
        </w:rPr>
        <w:t xml:space="preserve">      3) Проведение профилактических мер, предупреждающих возникновение и развитие социально значимых заболеваний и заболеваний, опасных для окружающих: </w:t>
      </w:r>
      <w:r>
        <w:br/>
      </w:r>
      <w:r>
        <w:rPr>
          <w:rFonts w:ascii="Times New Roman"/>
          <w:b w:val="false"/>
          <w:i w:val="false"/>
          <w:color w:val="000000"/>
          <w:sz w:val="28"/>
        </w:rPr>
        <w:t xml:space="preserve">
      иммунизация населения; </w:t>
      </w:r>
      <w:r>
        <w:br/>
      </w:r>
      <w:r>
        <w:rPr>
          <w:rFonts w:ascii="Times New Roman"/>
          <w:b w:val="false"/>
          <w:i w:val="false"/>
          <w:color w:val="000000"/>
          <w:sz w:val="28"/>
        </w:rPr>
        <w:t xml:space="preserve">
      обеспечение качественными продуктами питания и водой; </w:t>
      </w:r>
      <w:r>
        <w:br/>
      </w:r>
      <w:r>
        <w:rPr>
          <w:rFonts w:ascii="Times New Roman"/>
          <w:b w:val="false"/>
          <w:i w:val="false"/>
          <w:color w:val="000000"/>
          <w:sz w:val="28"/>
        </w:rPr>
        <w:t xml:space="preserve">
      пропаганда рационального питания и здорового образа жизни; </w:t>
      </w:r>
      <w:r>
        <w:br/>
      </w:r>
      <w:r>
        <w:rPr>
          <w:rFonts w:ascii="Times New Roman"/>
          <w:b w:val="false"/>
          <w:i w:val="false"/>
          <w:color w:val="000000"/>
          <w:sz w:val="28"/>
        </w:rPr>
        <w:t xml:space="preserve">
      просветительская работа в отношении ИППП и ВИЧ-инфекции; </w:t>
      </w:r>
      <w:r>
        <w:br/>
      </w:r>
      <w:r>
        <w:rPr>
          <w:rFonts w:ascii="Times New Roman"/>
          <w:b w:val="false"/>
          <w:i w:val="false"/>
          <w:color w:val="000000"/>
          <w:sz w:val="28"/>
        </w:rPr>
        <w:t xml:space="preserve">
      развитие пунктов профилактики ИППП; </w:t>
      </w:r>
      <w:r>
        <w:br/>
      </w:r>
      <w:r>
        <w:rPr>
          <w:rFonts w:ascii="Times New Roman"/>
          <w:b w:val="false"/>
          <w:i w:val="false"/>
          <w:color w:val="000000"/>
          <w:sz w:val="28"/>
        </w:rPr>
        <w:t xml:space="preserve">
      увеличение сети обменных пунктов шприцев для наркоманов; </w:t>
      </w:r>
      <w:r>
        <w:br/>
      </w:r>
      <w:r>
        <w:rPr>
          <w:rFonts w:ascii="Times New Roman"/>
          <w:b w:val="false"/>
          <w:i w:val="false"/>
          <w:color w:val="000000"/>
          <w:sz w:val="28"/>
        </w:rPr>
        <w:t xml:space="preserve">
      увеличение сети и развитие смотровых кабинетов в лечебно-профилактических организациях. </w:t>
      </w:r>
    </w:p>
    <w:p>
      <w:pPr>
        <w:spacing w:after="0"/>
        <w:ind w:left="0"/>
        <w:jc w:val="both"/>
      </w:pPr>
      <w:r>
        <w:rPr>
          <w:rFonts w:ascii="Times New Roman"/>
          <w:b/>
          <w:i w:val="false"/>
          <w:color w:val="000000"/>
          <w:sz w:val="28"/>
        </w:rPr>
        <w:t xml:space="preserve">      4) Формирование здорового образа жизни: </w:t>
      </w:r>
      <w:r>
        <w:br/>
      </w:r>
      <w:r>
        <w:rPr>
          <w:rFonts w:ascii="Times New Roman"/>
          <w:b w:val="false"/>
          <w:i w:val="false"/>
          <w:color w:val="000000"/>
          <w:sz w:val="28"/>
        </w:rPr>
        <w:t xml:space="preserve">
      образовательные программы и информации в целях формирования здорового образа жизни должны быть предоставлены каждому гражданину: в школах, вузах, рабочих коллективах, через учреждения первичной медико-санитарной помощи. </w:t>
      </w:r>
    </w:p>
    <w:p>
      <w:pPr>
        <w:spacing w:after="0"/>
        <w:ind w:left="0"/>
        <w:jc w:val="both"/>
      </w:pPr>
      <w:r>
        <w:rPr>
          <w:rFonts w:ascii="Times New Roman"/>
          <w:b/>
          <w:i w:val="false"/>
          <w:color w:val="000000"/>
          <w:sz w:val="28"/>
        </w:rPr>
        <w:t xml:space="preserve">      30. Второй этап 2006-2010 годы </w:t>
      </w:r>
      <w:r>
        <w:br/>
      </w:r>
      <w:r>
        <w:rPr>
          <w:rFonts w:ascii="Times New Roman"/>
          <w:b w:val="false"/>
          <w:i w:val="false"/>
          <w:color w:val="000000"/>
          <w:sz w:val="28"/>
        </w:rPr>
        <w:t>
</w:t>
      </w:r>
      <w:r>
        <w:rPr>
          <w:rFonts w:ascii="Times New Roman"/>
          <w:b/>
          <w:i w:val="false"/>
          <w:color w:val="000000"/>
          <w:sz w:val="28"/>
        </w:rPr>
        <w:t xml:space="preserve">      1) Внедрение системы стандартизации лекарственного обеспечения: </w:t>
      </w:r>
      <w:r>
        <w:br/>
      </w:r>
      <w:r>
        <w:rPr>
          <w:rFonts w:ascii="Times New Roman"/>
          <w:b w:val="false"/>
          <w:i w:val="false"/>
          <w:color w:val="000000"/>
          <w:sz w:val="28"/>
        </w:rPr>
        <w:t xml:space="preserve">
      порядок формирования и обновления перечня жизненно необходимых и важнейших лекарственных средств;  </w:t>
      </w:r>
      <w:r>
        <w:br/>
      </w:r>
      <w:r>
        <w:rPr>
          <w:rFonts w:ascii="Times New Roman"/>
          <w:b w:val="false"/>
          <w:i w:val="false"/>
          <w:color w:val="000000"/>
          <w:sz w:val="28"/>
        </w:rPr>
        <w:t xml:space="preserve">
      формуляр лекарственных средств на основе перечня жизненно необходимых и важнейших лекарственных средств по торговым наименованиям лекарств с учетом данных фармакоэкономических исследований; </w:t>
      </w:r>
      <w:r>
        <w:br/>
      </w:r>
      <w:r>
        <w:rPr>
          <w:rFonts w:ascii="Times New Roman"/>
          <w:b w:val="false"/>
          <w:i w:val="false"/>
          <w:color w:val="000000"/>
          <w:sz w:val="28"/>
        </w:rPr>
        <w:t xml:space="preserve">
      определение объемов лекарственной помощи при оказании гарантированной государством бесплатной амбулаторно-поликлинической, стационарной и скорой медицинской помощи; </w:t>
      </w:r>
      <w:r>
        <w:br/>
      </w:r>
      <w:r>
        <w:rPr>
          <w:rFonts w:ascii="Times New Roman"/>
          <w:b w:val="false"/>
          <w:i w:val="false"/>
          <w:color w:val="000000"/>
          <w:sz w:val="28"/>
        </w:rPr>
        <w:t xml:space="preserve">
      подушевые нормативы финансирования лекарственной помощи по видам ее оказания, исходя из стоимости лекарственных средств, вошедших в формуляр; </w:t>
      </w:r>
      <w:r>
        <w:br/>
      </w:r>
      <w:r>
        <w:rPr>
          <w:rFonts w:ascii="Times New Roman"/>
          <w:b w:val="false"/>
          <w:i w:val="false"/>
          <w:color w:val="000000"/>
          <w:sz w:val="28"/>
        </w:rPr>
        <w:t xml:space="preserve">
      минимальные социальные нормативы обеспечения льготных категорий населения лекарственными средствами.  </w:t>
      </w:r>
    </w:p>
    <w:p>
      <w:pPr>
        <w:spacing w:after="0"/>
        <w:ind w:left="0"/>
        <w:jc w:val="both"/>
      </w:pPr>
      <w:r>
        <w:rPr>
          <w:rFonts w:ascii="Times New Roman"/>
          <w:b/>
          <w:i w:val="false"/>
          <w:color w:val="000000"/>
          <w:sz w:val="28"/>
        </w:rPr>
        <w:t xml:space="preserve">      2) Дальнейшее развитие негосударственного сектора здравоохранения: </w:t>
      </w:r>
      <w:r>
        <w:br/>
      </w:r>
      <w:r>
        <w:rPr>
          <w:rFonts w:ascii="Times New Roman"/>
          <w:b w:val="false"/>
          <w:i w:val="false"/>
          <w:color w:val="000000"/>
          <w:sz w:val="28"/>
        </w:rPr>
        <w:t xml:space="preserve">
      активизируется работа по привлечению в отрасль здравоохранения зарубежных и отечественных инвесторов, грантов, займов международных финансовых организаций и других доноров. </w:t>
      </w:r>
    </w:p>
    <w:p>
      <w:pPr>
        <w:spacing w:after="0"/>
        <w:ind w:left="0"/>
        <w:jc w:val="both"/>
      </w:pPr>
      <w:r>
        <w:rPr>
          <w:rFonts w:ascii="Times New Roman"/>
          <w:b/>
          <w:i w:val="false"/>
          <w:color w:val="000000"/>
          <w:sz w:val="28"/>
        </w:rPr>
        <w:t xml:space="preserve">      3) Усовершенствовать систему финансирования, обеспечивающую оказание качественной медицинской помощи населению: </w:t>
      </w:r>
      <w:r>
        <w:br/>
      </w:r>
      <w:r>
        <w:rPr>
          <w:rFonts w:ascii="Times New Roman"/>
          <w:b w:val="false"/>
          <w:i w:val="false"/>
          <w:color w:val="000000"/>
          <w:sz w:val="28"/>
        </w:rPr>
        <w:t xml:space="preserve">
      развивать и стимулировать добровольное медицинское страхование; </w:t>
      </w:r>
      <w:r>
        <w:br/>
      </w:r>
      <w:r>
        <w:rPr>
          <w:rFonts w:ascii="Times New Roman"/>
          <w:b w:val="false"/>
          <w:i w:val="false"/>
          <w:color w:val="000000"/>
          <w:sz w:val="28"/>
        </w:rPr>
        <w:t xml:space="preserve">
      определить конкретный гарантированный объем бесплатной медицинской помощи с обязательным включением в него медицинского обеспечения пенсионеров, инвалидов, безработных, детей, беременных женщин, студентов. </w:t>
      </w:r>
    </w:p>
    <w:p>
      <w:pPr>
        <w:spacing w:after="0"/>
        <w:ind w:left="0"/>
        <w:jc w:val="both"/>
      </w:pPr>
      <w:r>
        <w:rPr>
          <w:rFonts w:ascii="Times New Roman"/>
          <w:b/>
          <w:i w:val="false"/>
          <w:color w:val="000000"/>
          <w:sz w:val="28"/>
        </w:rPr>
        <w:t xml:space="preserve">      4) Повысить качество медицинских услуг населению. Улучшить организацию лечебного процесса путем внедрения новых методов лечения, в том числе рекомендуемых ВОЗ: </w:t>
      </w:r>
      <w:r>
        <w:br/>
      </w:r>
      <w:r>
        <w:rPr>
          <w:rFonts w:ascii="Times New Roman"/>
          <w:b w:val="false"/>
          <w:i w:val="false"/>
          <w:color w:val="000000"/>
          <w:sz w:val="28"/>
        </w:rPr>
        <w:t xml:space="preserve">
      оснащения медицинских организаций новой, современной диагностической и лечебной аппаратурой; </w:t>
      </w:r>
      <w:r>
        <w:br/>
      </w:r>
      <w:r>
        <w:rPr>
          <w:rFonts w:ascii="Times New Roman"/>
          <w:b w:val="false"/>
          <w:i w:val="false"/>
          <w:color w:val="000000"/>
          <w:sz w:val="28"/>
        </w:rPr>
        <w:t xml:space="preserve">
      внедрения в медицинскую практику международных протоколов лечения и диагностики; </w:t>
      </w:r>
      <w:r>
        <w:br/>
      </w:r>
      <w:r>
        <w:rPr>
          <w:rFonts w:ascii="Times New Roman"/>
          <w:b w:val="false"/>
          <w:i w:val="false"/>
          <w:color w:val="000000"/>
          <w:sz w:val="28"/>
        </w:rPr>
        <w:t xml:space="preserve">
      повышения квалификации медицинского персонала; </w:t>
      </w:r>
      <w:r>
        <w:br/>
      </w:r>
      <w:r>
        <w:rPr>
          <w:rFonts w:ascii="Times New Roman"/>
          <w:b w:val="false"/>
          <w:i w:val="false"/>
          <w:color w:val="000000"/>
          <w:sz w:val="28"/>
        </w:rPr>
        <w:t xml:space="preserve">
      повышения тарифов; </w:t>
      </w:r>
      <w:r>
        <w:br/>
      </w:r>
      <w:r>
        <w:rPr>
          <w:rFonts w:ascii="Times New Roman"/>
          <w:b w:val="false"/>
          <w:i w:val="false"/>
          <w:color w:val="000000"/>
          <w:sz w:val="28"/>
        </w:rPr>
        <w:t xml:space="preserve">
      ужесточения требований финансирующей организации при проверке качества оказания медицинской помощи. </w:t>
      </w:r>
    </w:p>
    <w:p>
      <w:pPr>
        <w:spacing w:after="0"/>
        <w:ind w:left="0"/>
        <w:jc w:val="both"/>
      </w:pPr>
      <w:r>
        <w:rPr>
          <w:rFonts w:ascii="Times New Roman"/>
          <w:b/>
          <w:i w:val="false"/>
          <w:color w:val="000000"/>
          <w:sz w:val="28"/>
        </w:rPr>
        <w:t xml:space="preserve">      5) Совершенствовать состояние водоснабжения населения и мониторинг окружающей среды: </w:t>
      </w:r>
      <w:r>
        <w:br/>
      </w:r>
      <w:r>
        <w:rPr>
          <w:rFonts w:ascii="Times New Roman"/>
          <w:b w:val="false"/>
          <w:i w:val="false"/>
          <w:color w:val="000000"/>
          <w:sz w:val="28"/>
        </w:rPr>
        <w:t xml:space="preserve">
      обеспечить доступность населения к использованию чистой питьевой воды; </w:t>
      </w:r>
      <w:r>
        <w:br/>
      </w:r>
      <w:r>
        <w:rPr>
          <w:rFonts w:ascii="Times New Roman"/>
          <w:b w:val="false"/>
          <w:i w:val="false"/>
          <w:color w:val="000000"/>
          <w:sz w:val="28"/>
        </w:rPr>
        <w:t xml:space="preserve">
      ужесточить контроль за соблюдением норм предельно допустимых концентраций веществ, загрязняющих атмосферу, для предприятий всех отраслей промышленности. </w:t>
      </w:r>
    </w:p>
    <w:p>
      <w:pPr>
        <w:spacing w:after="0"/>
        <w:ind w:left="0"/>
        <w:jc w:val="both"/>
      </w:pPr>
      <w:r>
        <w:rPr>
          <w:rFonts w:ascii="Times New Roman"/>
          <w:b/>
          <w:i w:val="false"/>
          <w:color w:val="000000"/>
          <w:sz w:val="28"/>
        </w:rPr>
        <w:t xml:space="preserve">      9. ЦЕЛЬ </w:t>
      </w:r>
      <w:r>
        <w:rPr>
          <w:rFonts w:ascii="Times New Roman"/>
          <w:b/>
          <w:i w:val="false"/>
          <w:color w:val="000000"/>
          <w:sz w:val="28"/>
        </w:rPr>
        <w:t xml:space="preserve">  (СОЦИАЛЬНОЕ ОБЕСПЕЧЕНИЕ И СОЦИАЛЬНАЯ ЗАЩИТА) </w:t>
      </w:r>
      <w:r>
        <w:br/>
      </w:r>
      <w:r>
        <w:rPr>
          <w:rFonts w:ascii="Times New Roman"/>
          <w:b w:val="false"/>
          <w:i w:val="false"/>
          <w:color w:val="000000"/>
          <w:sz w:val="28"/>
        </w:rPr>
        <w:t xml:space="preserve">
      Создание эффективно действующей системы социального обеспечения населения, ориентированной на снижение уровня бедности населения, искоренение нищеты. </w:t>
      </w:r>
    </w:p>
    <w:p>
      <w:pPr>
        <w:spacing w:after="0"/>
        <w:ind w:left="0"/>
        <w:jc w:val="both"/>
      </w:pPr>
      <w:r>
        <w:rPr>
          <w:rFonts w:ascii="Times New Roman"/>
          <w:b/>
          <w:i w:val="false"/>
          <w:color w:val="000000"/>
          <w:sz w:val="28"/>
        </w:rPr>
        <w:t xml:space="preserve">      10. АНАЛИЗ СИТУАЦИИ (СОЦИАЛЬНОЕ ОБЕСПЕЧЕНИЕ И СОЦИАЛЬНАЯ ЗАЩИТА) </w:t>
      </w:r>
      <w:r>
        <w:br/>
      </w:r>
      <w:r>
        <w:rPr>
          <w:rFonts w:ascii="Times New Roman"/>
          <w:b w:val="false"/>
          <w:i w:val="false"/>
          <w:color w:val="000000"/>
          <w:sz w:val="28"/>
        </w:rPr>
        <w:t xml:space="preserve">
      Переход на рыночные условия хозяйствования неизбежно привел к появлению таких социальных явлений, как безработица, бедность, категорий населения, нуждающегося в социальной поддержке со стороны государства. В настоящее время в связи с отменой социальных льгот отдельным категориям граждан увеличилось число слабозащищенных слоев населения. Кроме того, задержка с выплатой пенсий и пособий, отмена пособия по безработице, изменение подхода к оказанию адресной социальной помощи повлияли на рост численности малообеспеченных граждан и ухудшение их благосостояния. </w:t>
      </w:r>
      <w:r>
        <w:br/>
      </w:r>
      <w:r>
        <w:rPr>
          <w:rFonts w:ascii="Times New Roman"/>
          <w:b w:val="false"/>
          <w:i w:val="false"/>
          <w:color w:val="000000"/>
          <w:sz w:val="28"/>
        </w:rPr>
        <w:t xml:space="preserve">
      По состоянию на 1 января 2002 года в Павлодарской области насчитывалось 105931 малообеспеченных граждан, или 13,7 % от общей численности населения области, что на 24 % больше, чем на 1 января 2001 года.  </w:t>
      </w:r>
      <w:r>
        <w:br/>
      </w:r>
      <w:r>
        <w:rPr>
          <w:rFonts w:ascii="Times New Roman"/>
          <w:b w:val="false"/>
          <w:i w:val="false"/>
          <w:color w:val="000000"/>
          <w:sz w:val="28"/>
        </w:rPr>
        <w:t xml:space="preserve">
      С марта 2001 года начата работа по определению количества малообеспеченных граждан в зависимости от глубины бедности и степени нуждаемости. В каждом населенном пункте, сельском округе при акимах на местах были созданы участковые общественные комиссии, которые путем подворного обхода составляли на каждую семью социальную карту. На основе социальных карт в городах и районах области создается база данных малообеспеченных граждан, определяются категории лиц, проживающие за чертой бедности. </w:t>
      </w:r>
      <w:r>
        <w:br/>
      </w:r>
      <w:r>
        <w:rPr>
          <w:rFonts w:ascii="Times New Roman"/>
          <w:b w:val="false"/>
          <w:i w:val="false"/>
          <w:color w:val="000000"/>
          <w:sz w:val="28"/>
        </w:rPr>
        <w:t xml:space="preserve">
      В целях социальной защиты граждан, в первую очередь малообеспеченных, на областном уровне принимаются программы по борьбе с бедностью и безработицей. По итогам 2001 года государственная адресная социальная помощь малообеспеченным гражданам была оказана на сумму 574,7 млн. тенге за счет средств местного бюджета. </w:t>
      </w:r>
      <w:r>
        <w:br/>
      </w:r>
      <w:r>
        <w:rPr>
          <w:rFonts w:ascii="Times New Roman"/>
          <w:b w:val="false"/>
          <w:i w:val="false"/>
          <w:color w:val="000000"/>
          <w:sz w:val="28"/>
        </w:rPr>
        <w:t xml:space="preserve">
      Была решена главная проблема погашение задолженности по детским пособиям 1997 - 2000 годов, которая на 01.01.2000 года составляла 434,8 млн. тенге. В результате проведенной работы снята социальная напряженность, резко уменьшен поток заявлений и жалоб со стороны семей, имеющих детей. </w:t>
      </w:r>
      <w:r>
        <w:br/>
      </w:r>
      <w:r>
        <w:rPr>
          <w:rFonts w:ascii="Times New Roman"/>
          <w:b w:val="false"/>
          <w:i w:val="false"/>
          <w:color w:val="000000"/>
          <w:sz w:val="28"/>
        </w:rPr>
        <w:t xml:space="preserve">
      В области действует 1 центр и 13 отделений социальной помощи на дому, обслуживающих нуждающихся в постороннем уходе престарелых, функционируют 2 дома-интерната общего типа для престарелых и инвалидов и специализированный дом-интернат для психохроников. По итогам 2001 года областным обществом инвалидов произведена доставка кресел-колясок 100 инвалидам области. В городе Павлодаре продолжает действовать центр-приют для лиц, не имеющих определенного места жительства. С начала 2001 года в приют принято 472 человека. В центре социальной помощи акима города Павлодара за 2001 год получили лечение 1052 человека. На особом контроле в органах социальной защиты находятся ветераны.  </w:t>
      </w:r>
    </w:p>
    <w:p>
      <w:pPr>
        <w:spacing w:after="0"/>
        <w:ind w:left="0"/>
        <w:jc w:val="both"/>
      </w:pPr>
      <w:r>
        <w:rPr>
          <w:rFonts w:ascii="Times New Roman"/>
          <w:b/>
          <w:i w:val="false"/>
          <w:color w:val="000000"/>
          <w:sz w:val="28"/>
        </w:rPr>
        <w:t xml:space="preserve">      31. Сильные стороны </w:t>
      </w:r>
      <w:r>
        <w:br/>
      </w:r>
      <w:r>
        <w:rPr>
          <w:rFonts w:ascii="Times New Roman"/>
          <w:b w:val="false"/>
          <w:i w:val="false"/>
          <w:color w:val="000000"/>
          <w:sz w:val="28"/>
        </w:rPr>
        <w:t xml:space="preserve">
      Существование конституционных обязательств государства по предоставлению минимального объема помощи социально уязвимым слоям населения. </w:t>
      </w:r>
      <w:r>
        <w:br/>
      </w:r>
      <w:r>
        <w:rPr>
          <w:rFonts w:ascii="Times New Roman"/>
          <w:b w:val="false"/>
          <w:i w:val="false"/>
          <w:color w:val="000000"/>
          <w:sz w:val="28"/>
        </w:rPr>
        <w:t xml:space="preserve">
      Существование специальных государственных пособий и иных социальных пособий. </w:t>
      </w:r>
      <w:r>
        <w:br/>
      </w:r>
      <w:r>
        <w:rPr>
          <w:rFonts w:ascii="Times New Roman"/>
          <w:b w:val="false"/>
          <w:i w:val="false"/>
          <w:color w:val="000000"/>
          <w:sz w:val="28"/>
        </w:rPr>
        <w:t xml:space="preserve">
      Принятие республиканских и региональных программ борьбы с бедностью и безработицей. </w:t>
      </w:r>
      <w:r>
        <w:br/>
      </w:r>
      <w:r>
        <w:rPr>
          <w:rFonts w:ascii="Times New Roman"/>
          <w:b w:val="false"/>
          <w:i w:val="false"/>
          <w:color w:val="000000"/>
          <w:sz w:val="28"/>
        </w:rPr>
        <w:t xml:space="preserve">
      Серьезная приверженность и понимание необходимости разрешения проблемы бедности на всех уровнях исполнительной власти. </w:t>
      </w:r>
      <w:r>
        <w:br/>
      </w:r>
      <w:r>
        <w:rPr>
          <w:rFonts w:ascii="Times New Roman"/>
          <w:b w:val="false"/>
          <w:i w:val="false"/>
          <w:color w:val="000000"/>
          <w:sz w:val="28"/>
        </w:rPr>
        <w:t xml:space="preserve">
      Плодотворное взаимодействие с международными финансовыми организациями по вопросам усовершенствования системы социальной защиты, борьбы с бедностью. </w:t>
      </w:r>
    </w:p>
    <w:p>
      <w:pPr>
        <w:spacing w:after="0"/>
        <w:ind w:left="0"/>
        <w:jc w:val="both"/>
      </w:pPr>
      <w:r>
        <w:rPr>
          <w:rFonts w:ascii="Times New Roman"/>
          <w:b/>
          <w:i w:val="false"/>
          <w:color w:val="000000"/>
          <w:sz w:val="28"/>
        </w:rPr>
        <w:t xml:space="preserve">      32. Слабые стороны </w:t>
      </w:r>
      <w:r>
        <w:br/>
      </w:r>
      <w:r>
        <w:rPr>
          <w:rFonts w:ascii="Times New Roman"/>
          <w:b w:val="false"/>
          <w:i w:val="false"/>
          <w:color w:val="000000"/>
          <w:sz w:val="28"/>
        </w:rPr>
        <w:t xml:space="preserve">
      Недостаточная адресность, прозрачность и доступность государственной социальной помощи. </w:t>
      </w:r>
      <w:r>
        <w:br/>
      </w:r>
      <w:r>
        <w:rPr>
          <w:rFonts w:ascii="Times New Roman"/>
          <w:b w:val="false"/>
          <w:i w:val="false"/>
          <w:color w:val="000000"/>
          <w:sz w:val="28"/>
        </w:rPr>
        <w:t xml:space="preserve">
      Неэффективные подходы к измерению уровня и глубины бедности. </w:t>
      </w:r>
      <w:r>
        <w:br/>
      </w:r>
      <w:r>
        <w:rPr>
          <w:rFonts w:ascii="Times New Roman"/>
          <w:b w:val="false"/>
          <w:i w:val="false"/>
          <w:color w:val="000000"/>
          <w:sz w:val="28"/>
        </w:rPr>
        <w:t xml:space="preserve">
      Снижение расходов на социальную защиту безработных. </w:t>
      </w:r>
      <w:r>
        <w:br/>
      </w:r>
      <w:r>
        <w:rPr>
          <w:rFonts w:ascii="Times New Roman"/>
          <w:b w:val="false"/>
          <w:i w:val="false"/>
          <w:color w:val="000000"/>
          <w:sz w:val="28"/>
        </w:rPr>
        <w:t xml:space="preserve">
      Низкий уровень размера оказываемой материальной помощи. </w:t>
      </w:r>
      <w:r>
        <w:br/>
      </w:r>
      <w:r>
        <w:rPr>
          <w:rFonts w:ascii="Times New Roman"/>
          <w:b w:val="false"/>
          <w:i w:val="false"/>
          <w:color w:val="000000"/>
          <w:sz w:val="28"/>
        </w:rPr>
        <w:t xml:space="preserve">
      Ущемление прав на социальную защиту высвобождаемых работников. </w:t>
      </w:r>
      <w:r>
        <w:br/>
      </w:r>
      <w:r>
        <w:rPr>
          <w:rFonts w:ascii="Times New Roman"/>
          <w:b w:val="false"/>
          <w:i w:val="false"/>
          <w:color w:val="000000"/>
          <w:sz w:val="28"/>
        </w:rPr>
        <w:t xml:space="preserve">
      Отсутствие политики формирования навыков у населения к самообеспечению при наступлении социальных рисков, связанных с потерей работы, трудоспособности и доходов. </w:t>
      </w:r>
    </w:p>
    <w:p>
      <w:pPr>
        <w:spacing w:after="0"/>
        <w:ind w:left="0"/>
        <w:jc w:val="both"/>
      </w:pPr>
      <w:r>
        <w:rPr>
          <w:rFonts w:ascii="Times New Roman"/>
          <w:b/>
          <w:i w:val="false"/>
          <w:color w:val="000000"/>
          <w:sz w:val="28"/>
        </w:rPr>
        <w:t xml:space="preserve">      33. Возможности </w:t>
      </w:r>
      <w:r>
        <w:br/>
      </w:r>
      <w:r>
        <w:rPr>
          <w:rFonts w:ascii="Times New Roman"/>
          <w:b w:val="false"/>
          <w:i w:val="false"/>
          <w:color w:val="000000"/>
          <w:sz w:val="28"/>
        </w:rPr>
        <w:t xml:space="preserve">
      Социальная защита малообеспеченных граждан, пособия гражданам, доходы которых ниже черты бедности. </w:t>
      </w:r>
      <w:r>
        <w:br/>
      </w:r>
      <w:r>
        <w:rPr>
          <w:rFonts w:ascii="Times New Roman"/>
          <w:b w:val="false"/>
          <w:i w:val="false"/>
          <w:color w:val="000000"/>
          <w:sz w:val="28"/>
        </w:rPr>
        <w:t xml:space="preserve">
      Оказание адресной помощи остронуждающимся слоям населения. </w:t>
      </w:r>
      <w:r>
        <w:br/>
      </w:r>
      <w:r>
        <w:rPr>
          <w:rFonts w:ascii="Times New Roman"/>
          <w:b w:val="false"/>
          <w:i w:val="false"/>
          <w:color w:val="000000"/>
          <w:sz w:val="28"/>
        </w:rPr>
        <w:t xml:space="preserve">
      Обеспечение роста реальных доходов населения. </w:t>
      </w:r>
    </w:p>
    <w:p>
      <w:pPr>
        <w:spacing w:after="0"/>
        <w:ind w:left="0"/>
        <w:jc w:val="both"/>
      </w:pPr>
      <w:r>
        <w:rPr>
          <w:rFonts w:ascii="Times New Roman"/>
          <w:b/>
          <w:i w:val="false"/>
          <w:color w:val="000000"/>
          <w:sz w:val="28"/>
        </w:rPr>
        <w:t xml:space="preserve">      34. Угрозы </w:t>
      </w:r>
      <w:r>
        <w:br/>
      </w:r>
      <w:r>
        <w:rPr>
          <w:rFonts w:ascii="Times New Roman"/>
          <w:b w:val="false"/>
          <w:i w:val="false"/>
          <w:color w:val="000000"/>
          <w:sz w:val="28"/>
        </w:rPr>
        <w:t xml:space="preserve">
      Снижение денежного дохода пенсионеров, связанное с опережением темпов инфляции над темпом индексации пенсионных выплат.  </w:t>
      </w:r>
    </w:p>
    <w:p>
      <w:pPr>
        <w:spacing w:after="0"/>
        <w:ind w:left="0"/>
        <w:jc w:val="both"/>
      </w:pPr>
      <w:r>
        <w:rPr>
          <w:rFonts w:ascii="Times New Roman"/>
          <w:b/>
          <w:i w:val="false"/>
          <w:color w:val="000000"/>
          <w:sz w:val="28"/>
        </w:rPr>
        <w:t xml:space="preserve">    § 11. СТРАТЕГИЧЕСКИЕ ЗАДАЧИ (СОЦИАЛЬНОЕ ОБЕСПЕЧЕНИЕ И СОЦИАЛЬНАЯ ЗАЩИТА) </w:t>
      </w:r>
      <w:r>
        <w:rPr>
          <w:rFonts w:ascii="Times New Roman"/>
          <w:b w:val="false"/>
          <w:i w:val="false"/>
          <w:color w:val="000000"/>
          <w:sz w:val="28"/>
        </w:rPr>
        <w:t xml:space="preserve">: </w:t>
      </w:r>
      <w:r>
        <w:br/>
      </w:r>
      <w:r>
        <w:rPr>
          <w:rFonts w:ascii="Times New Roman"/>
          <w:b w:val="false"/>
          <w:i w:val="false"/>
          <w:color w:val="000000"/>
          <w:sz w:val="28"/>
        </w:rPr>
        <w:t xml:space="preserve">
       разработка механизма выявления малоимущих слоев населения и повсеместное внедрение социальных паспортов населенных пунктов, микрорайонов, аулов и так далее; </w:t>
      </w:r>
      <w:r>
        <w:br/>
      </w:r>
      <w:r>
        <w:rPr>
          <w:rFonts w:ascii="Times New Roman"/>
          <w:b w:val="false"/>
          <w:i w:val="false"/>
          <w:color w:val="000000"/>
          <w:sz w:val="28"/>
        </w:rPr>
        <w:t xml:space="preserve">
      оказание государственной адресной социальной помощи малообеспеченным гражданам и предоставление других видов социальной помощи; </w:t>
      </w:r>
      <w:r>
        <w:br/>
      </w:r>
      <w:r>
        <w:rPr>
          <w:rFonts w:ascii="Times New Roman"/>
          <w:b w:val="false"/>
          <w:i w:val="false"/>
          <w:color w:val="000000"/>
          <w:sz w:val="28"/>
        </w:rPr>
        <w:t xml:space="preserve">
      консолидация общества на всеобщую борьбу по снижению уровня бедности в регионах области и формирование общественного осознания населением необходимости и значимости этой работы; </w:t>
      </w:r>
      <w:r>
        <w:br/>
      </w:r>
      <w:r>
        <w:rPr>
          <w:rFonts w:ascii="Times New Roman"/>
          <w:b w:val="false"/>
          <w:i w:val="false"/>
          <w:color w:val="000000"/>
          <w:sz w:val="28"/>
        </w:rPr>
        <w:t xml:space="preserve">
      дальнейшее развитие сети учреждений социальной защиты, обеспечение их функционирования и приоритетного финансирования; </w:t>
      </w:r>
      <w:r>
        <w:br/>
      </w:r>
      <w:r>
        <w:rPr>
          <w:rFonts w:ascii="Times New Roman"/>
          <w:b w:val="false"/>
          <w:i w:val="false"/>
          <w:color w:val="000000"/>
          <w:sz w:val="28"/>
        </w:rPr>
        <w:t xml:space="preserve">
      обеспечение сбалансированной совместной деятельности организаций, учреждений и коммерческих структур по оказанию адресной социальной помощи малоимущим слоям населения. </w:t>
      </w:r>
    </w:p>
    <w:p>
      <w:pPr>
        <w:spacing w:after="0"/>
        <w:ind w:left="0"/>
        <w:jc w:val="both"/>
      </w:pPr>
      <w:r>
        <w:rPr>
          <w:rFonts w:ascii="Times New Roman"/>
          <w:b/>
          <w:i w:val="false"/>
          <w:color w:val="000000"/>
          <w:sz w:val="28"/>
        </w:rPr>
        <w:t xml:space="preserve">      12. СТРАТЕГИЯ ДЕЙСТВИЙ </w:t>
      </w:r>
      <w:r>
        <w:rPr>
          <w:rFonts w:ascii="Times New Roman"/>
          <w:b/>
          <w:i w:val="false"/>
          <w:color w:val="000000"/>
          <w:sz w:val="28"/>
        </w:rPr>
        <w:t xml:space="preserve">  (СОЦИАЛЬНОЕ ОБЕСПЕЧЕНИЕ И СОЦИАЛЬНАЯ ЗАЩИТА) </w:t>
      </w:r>
      <w:r>
        <w:br/>
      </w:r>
      <w:r>
        <w:rPr>
          <w:rFonts w:ascii="Times New Roman"/>
          <w:b w:val="false"/>
          <w:i w:val="false"/>
          <w:color w:val="000000"/>
          <w:sz w:val="28"/>
        </w:rPr>
        <w:t>
</w:t>
      </w:r>
      <w:r>
        <w:rPr>
          <w:rFonts w:ascii="Times New Roman"/>
          <w:b/>
          <w:i w:val="false"/>
          <w:color w:val="000000"/>
          <w:sz w:val="28"/>
        </w:rPr>
        <w:t xml:space="preserve">      35. Первый этап 2002 - 2005 годы </w:t>
      </w:r>
      <w:r>
        <w:br/>
      </w:r>
      <w:r>
        <w:rPr>
          <w:rFonts w:ascii="Times New Roman"/>
          <w:b w:val="false"/>
          <w:i w:val="false"/>
          <w:color w:val="000000"/>
          <w:sz w:val="28"/>
        </w:rPr>
        <w:t xml:space="preserve">
      Целью первого этапа является создание системы выявления малоимущих слоев населения, определение приоритетов оказания адресной помощи и создание условий для снижения уровня бедности в области. На этом же этапе предполагается разработать систему реальной адресной помощи, которая позволит уменьшить процент малообеспеченных граждан из числа трудоспособных и улучшить жизненный уровень социально уязвимых граждан. На достижение цели и решение приоритетных задач направлена реализация мер, нашедших отражение в областной программе по борьбе с бедностью, содействия безработице и занятости населения на 2002 год, утвержденной решением акима области от 12.06.2000 года № 134, отраслевых программах департаментов и управлений, различных планах мероприятий, принятых в настоящее время. </w:t>
      </w:r>
    </w:p>
    <w:p>
      <w:pPr>
        <w:spacing w:after="0"/>
        <w:ind w:left="0"/>
        <w:jc w:val="both"/>
      </w:pPr>
      <w:r>
        <w:rPr>
          <w:rFonts w:ascii="Times New Roman"/>
          <w:b/>
          <w:i w:val="false"/>
          <w:color w:val="000000"/>
          <w:sz w:val="28"/>
        </w:rPr>
        <w:t xml:space="preserve">      1) Разработка механизма выявления малоимущих слоев населения и повсеместное внедрение социальных паспортов населенных пунктов, микрорайонов, аулов и так далее: </w:t>
      </w:r>
      <w:r>
        <w:br/>
      </w:r>
      <w:r>
        <w:rPr>
          <w:rFonts w:ascii="Times New Roman"/>
          <w:b w:val="false"/>
          <w:i w:val="false"/>
          <w:color w:val="000000"/>
          <w:sz w:val="28"/>
        </w:rPr>
        <w:t xml:space="preserve">
      ведение работы по определению количества малообеспеченных граждан в зависимости от глубины бедности и степени нуждаемости;  </w:t>
      </w:r>
      <w:r>
        <w:br/>
      </w:r>
      <w:r>
        <w:rPr>
          <w:rFonts w:ascii="Times New Roman"/>
          <w:b w:val="false"/>
          <w:i w:val="false"/>
          <w:color w:val="000000"/>
          <w:sz w:val="28"/>
        </w:rPr>
        <w:t xml:space="preserve">
      создание на основе социальных карт в городах и районах области базы данных малообеспеченных граждан, определение категории лиц, проживающих за чертой бедности, с целью оказания им в дальнейшем адресной социальной помощи. </w:t>
      </w:r>
    </w:p>
    <w:p>
      <w:pPr>
        <w:spacing w:after="0"/>
        <w:ind w:left="0"/>
        <w:jc w:val="both"/>
      </w:pPr>
      <w:r>
        <w:rPr>
          <w:rFonts w:ascii="Times New Roman"/>
          <w:b/>
          <w:i w:val="false"/>
          <w:color w:val="000000"/>
          <w:sz w:val="28"/>
        </w:rPr>
        <w:t xml:space="preserve">      2) Оказание государственной адресной социальной помощи малообеспеченным гражданам и предоставление других видов социальной помощи: </w:t>
      </w:r>
      <w:r>
        <w:br/>
      </w:r>
      <w:r>
        <w:rPr>
          <w:rFonts w:ascii="Times New Roman"/>
          <w:b w:val="false"/>
          <w:i w:val="false"/>
          <w:color w:val="000000"/>
          <w:sz w:val="28"/>
        </w:rPr>
        <w:t xml:space="preserve">
      предоставление адресной социальной помощи на основе определения реальных критериев нуждаемости путем составления социальной карты с учетом всех видов доходов;  </w:t>
      </w:r>
      <w:r>
        <w:br/>
      </w:r>
      <w:r>
        <w:rPr>
          <w:rFonts w:ascii="Times New Roman"/>
          <w:b w:val="false"/>
          <w:i w:val="false"/>
          <w:color w:val="000000"/>
          <w:sz w:val="28"/>
        </w:rPr>
        <w:t xml:space="preserve">
      оказание благотворительной помощи в денежном и натуральном выражении; </w:t>
      </w:r>
      <w:r>
        <w:br/>
      </w:r>
      <w:r>
        <w:rPr>
          <w:rFonts w:ascii="Times New Roman"/>
          <w:b w:val="false"/>
          <w:i w:val="false"/>
          <w:color w:val="000000"/>
          <w:sz w:val="28"/>
        </w:rPr>
        <w:t xml:space="preserve">
      обеспечение бесплатного амбулаторного лечения отдельных категорий граждан, имеющих право на выписку льготных рецептов; </w:t>
      </w:r>
      <w:r>
        <w:br/>
      </w:r>
      <w:r>
        <w:rPr>
          <w:rFonts w:ascii="Times New Roman"/>
          <w:b w:val="false"/>
          <w:i w:val="false"/>
          <w:color w:val="000000"/>
          <w:sz w:val="28"/>
        </w:rPr>
        <w:t xml:space="preserve">
      обслуживание одиноких и одинокопроживающих нуждающихся пенсионеров и инвалидов службой социальной помощи на дому; </w:t>
      </w:r>
      <w:r>
        <w:br/>
      </w:r>
      <w:r>
        <w:rPr>
          <w:rFonts w:ascii="Times New Roman"/>
          <w:b w:val="false"/>
          <w:i w:val="false"/>
          <w:color w:val="000000"/>
          <w:sz w:val="28"/>
        </w:rPr>
        <w:t xml:space="preserve">
      предоставление лечения и отдыха одиноким и одинокопроживающим гражданам в Центре социальной помощи акима города Павлодара; </w:t>
      </w:r>
      <w:r>
        <w:br/>
      </w:r>
      <w:r>
        <w:rPr>
          <w:rFonts w:ascii="Times New Roman"/>
          <w:b w:val="false"/>
          <w:i w:val="false"/>
          <w:color w:val="000000"/>
          <w:sz w:val="28"/>
        </w:rPr>
        <w:t xml:space="preserve">
      обеспечение инвалидов креслами-колясками; </w:t>
      </w:r>
      <w:r>
        <w:br/>
      </w:r>
      <w:r>
        <w:rPr>
          <w:rFonts w:ascii="Times New Roman"/>
          <w:b w:val="false"/>
          <w:i w:val="false"/>
          <w:color w:val="000000"/>
          <w:sz w:val="28"/>
        </w:rPr>
        <w:t xml:space="preserve">
      предоставление медицинской помощи одиноким престарелым гражданам в больнице сестринского ухода города Павлодара; </w:t>
      </w:r>
      <w:r>
        <w:br/>
      </w:r>
      <w:r>
        <w:rPr>
          <w:rFonts w:ascii="Times New Roman"/>
          <w:b w:val="false"/>
          <w:i w:val="false"/>
          <w:color w:val="000000"/>
          <w:sz w:val="28"/>
        </w:rPr>
        <w:t xml:space="preserve">
      обслуживание одиноких престарелых в территориальном центре социальной помощи "Дом милосердия"; </w:t>
      </w:r>
      <w:r>
        <w:br/>
      </w:r>
      <w:r>
        <w:rPr>
          <w:rFonts w:ascii="Times New Roman"/>
          <w:b w:val="false"/>
          <w:i w:val="false"/>
          <w:color w:val="000000"/>
          <w:sz w:val="28"/>
        </w:rPr>
        <w:t xml:space="preserve">
      оказание помощи малообеспеченным гражданам путем предоставления бесплатных обедов, выдачи одежды и обуви от населения. </w:t>
      </w:r>
    </w:p>
    <w:p>
      <w:pPr>
        <w:spacing w:after="0"/>
        <w:ind w:left="0"/>
        <w:jc w:val="both"/>
      </w:pPr>
      <w:r>
        <w:rPr>
          <w:rFonts w:ascii="Times New Roman"/>
          <w:b/>
          <w:i w:val="false"/>
          <w:color w:val="000000"/>
          <w:sz w:val="28"/>
        </w:rPr>
        <w:t xml:space="preserve">      3) Дальнейшее развитие сети учреждений социальной защиты, обеспечение их функционирования и приоритетного финансирования: </w:t>
      </w:r>
      <w:r>
        <w:br/>
      </w:r>
      <w:r>
        <w:rPr>
          <w:rFonts w:ascii="Times New Roman"/>
          <w:b w:val="false"/>
          <w:i w:val="false"/>
          <w:color w:val="000000"/>
          <w:sz w:val="28"/>
        </w:rPr>
        <w:t xml:space="preserve">
      в 2002 году планируется создание областного дома-интерната для умственно отсталых детей. </w:t>
      </w:r>
    </w:p>
    <w:p>
      <w:pPr>
        <w:spacing w:after="0"/>
        <w:ind w:left="0"/>
        <w:jc w:val="both"/>
      </w:pPr>
      <w:r>
        <w:rPr>
          <w:rFonts w:ascii="Times New Roman"/>
          <w:b/>
          <w:i w:val="false"/>
          <w:color w:val="000000"/>
          <w:sz w:val="28"/>
        </w:rPr>
        <w:t xml:space="preserve">      36. Второй этап 2006 - 2010 годы </w:t>
      </w:r>
      <w:r>
        <w:br/>
      </w:r>
      <w:r>
        <w:rPr>
          <w:rFonts w:ascii="Times New Roman"/>
          <w:b w:val="false"/>
          <w:i w:val="false"/>
          <w:color w:val="000000"/>
          <w:sz w:val="28"/>
        </w:rPr>
        <w:t xml:space="preserve">
      В последующем, вплоть до 2010 года, усилия службы социальной защиты населения будут направлены на: определение размера оказания государственной помощи малообеспеченным гражданам с учетом возможностей бюджета в зависимости от состава и совокупного дохода семьи; регистрацию малообеспеченных граждан во всех населенных пунктах области согласно социальным картам, с целью систематизации учета и отчетности; снижение уровня бедности по области за счет осуществления активной политики оказания адресной помощи, координации всех видов помощи, оказываемых малообеспеченным гражданам, стабилизации и повышения уровня жизни населения путем проведения последовательных реформ на основе мер социальной адаптации, экономической реабилитации и адресной поддержки социально уязвимых слоев населения. </w:t>
      </w:r>
    </w:p>
    <w:p>
      <w:pPr>
        <w:spacing w:after="0"/>
        <w:ind w:left="0"/>
        <w:jc w:val="both"/>
      </w:pPr>
      <w:r>
        <w:rPr>
          <w:rFonts w:ascii="Times New Roman"/>
          <w:b/>
          <w:i w:val="false"/>
          <w:color w:val="000000"/>
          <w:sz w:val="28"/>
        </w:rPr>
        <w:t xml:space="preserve">      1) Консолидация общества на всеобщую борьбу по снижению уровня бедности в регионах области и формирование общественного сознания населения о необходимости и значимости этой работы: </w:t>
      </w:r>
      <w:r>
        <w:br/>
      </w:r>
      <w:r>
        <w:rPr>
          <w:rFonts w:ascii="Times New Roman"/>
          <w:b w:val="false"/>
          <w:i w:val="false"/>
          <w:color w:val="000000"/>
          <w:sz w:val="28"/>
        </w:rPr>
        <w:t xml:space="preserve">
      широкое освещение данного вопроса в средствах массовой информации в области, городах и районах: о количестве бедных граждан, о прожиточном минимуме, черте бедности, а также информирование населения о мерах, проводимых службой социальной защиты населения в этом направлении. </w:t>
      </w:r>
    </w:p>
    <w:p>
      <w:pPr>
        <w:spacing w:after="0"/>
        <w:ind w:left="0"/>
        <w:jc w:val="both"/>
      </w:pPr>
      <w:r>
        <w:rPr>
          <w:rFonts w:ascii="Times New Roman"/>
          <w:b/>
          <w:i w:val="false"/>
          <w:color w:val="000000"/>
          <w:sz w:val="28"/>
        </w:rPr>
        <w:t xml:space="preserve">      2) Дальнейшее развитие сети учреждений социальной защиты, обеспечение их функционирования и приоритетного финансирования: </w:t>
      </w:r>
      <w:r>
        <w:br/>
      </w:r>
      <w:r>
        <w:rPr>
          <w:rFonts w:ascii="Times New Roman"/>
          <w:b w:val="false"/>
          <w:i w:val="false"/>
          <w:color w:val="000000"/>
          <w:sz w:val="28"/>
        </w:rPr>
        <w:t xml:space="preserve">
      для дальнейшей поддержки и расширения сети действующих учреждений социальной защиты, их эффективного функционирования необходимы меры приоритетного финансирования при безусловном упорядочении обязательств местного бюджета. </w:t>
      </w:r>
    </w:p>
    <w:p>
      <w:pPr>
        <w:spacing w:after="0"/>
        <w:ind w:left="0"/>
        <w:jc w:val="both"/>
      </w:pPr>
      <w:r>
        <w:rPr>
          <w:rFonts w:ascii="Times New Roman"/>
          <w:b/>
          <w:i w:val="false"/>
          <w:color w:val="000000"/>
          <w:sz w:val="28"/>
        </w:rPr>
        <w:t xml:space="preserve">      3) Обеспечение сбалансированной совместной деятельности организаций, учреждений и коммерческих структур по оказанию адресной социальной помощи малоимущим слоям населения: </w:t>
      </w:r>
      <w:r>
        <w:br/>
      </w:r>
      <w:r>
        <w:rPr>
          <w:rFonts w:ascii="Times New Roman"/>
          <w:b w:val="false"/>
          <w:i w:val="false"/>
          <w:color w:val="000000"/>
          <w:sz w:val="28"/>
        </w:rPr>
        <w:t xml:space="preserve">
      для развития благотворительной деятельности, оказания спонсорской помощи исполнительной власти необходимо изыскать возможные пути для их реализации.  </w:t>
      </w:r>
    </w:p>
    <w:p>
      <w:pPr>
        <w:spacing w:after="0"/>
        <w:ind w:left="0"/>
        <w:jc w:val="both"/>
      </w:pPr>
      <w:r>
        <w:rPr>
          <w:rFonts w:ascii="Times New Roman"/>
          <w:b/>
          <w:i w:val="false"/>
          <w:color w:val="000000"/>
          <w:sz w:val="28"/>
        </w:rPr>
        <w:t xml:space="preserve">      13. ОЖИДАЕМЫЕ РЕЗУЛЬТАТЫ  </w:t>
      </w:r>
      <w:r>
        <w:br/>
      </w:r>
      <w:r>
        <w:rPr>
          <w:rFonts w:ascii="Times New Roman"/>
          <w:b w:val="false"/>
          <w:i w:val="false"/>
          <w:color w:val="000000"/>
          <w:sz w:val="28"/>
        </w:rPr>
        <w:t xml:space="preserve">
      До 2005 года численность населения не увеличится по сравнению с показателями 2001 года в связи с продолжающимся миграционным оттоком. Начиная с 2006 года, ожидается увеличение численности за счет улучшения социально-экономических характеристик области, роста рождаемости. Иммиграция в область составит более 22 тысяч человек. В то же время уменьшится миграционный отток населения. Поэтому ежегодно численность населения области будет увеличиваться на 1-1,5 %. </w:t>
      </w:r>
      <w:r>
        <w:br/>
      </w:r>
      <w:r>
        <w:rPr>
          <w:rFonts w:ascii="Times New Roman"/>
          <w:b w:val="false"/>
          <w:i w:val="false"/>
          <w:color w:val="000000"/>
          <w:sz w:val="28"/>
        </w:rPr>
        <w:t xml:space="preserve">
      В результате реализации мер по основным направлениям деятельности в сфере занятости к концу 2005 года произойдет стабилизация на рынке труда области. Создание новых рабочих мест позволит увеличить численность занятого населения по найму к 2005 году до 234,5 тысячи человек. Самостоятельно занятое население увеличится до 165 тысяч человек. Число безработных к 2005 году по сравнению с 2001 годом уменьшится на 12,2 %, сократится разрыв между показателем безработицы на открытом и фиксированном рынке труда, вследствие чего можно будет реально оценить ситуацию на рынке труда, и, следовательно, ситуация на рынке труда будет прогнозируемой и управляемой. </w:t>
      </w:r>
      <w:r>
        <w:br/>
      </w:r>
      <w:r>
        <w:rPr>
          <w:rFonts w:ascii="Times New Roman"/>
          <w:b w:val="false"/>
          <w:i w:val="false"/>
          <w:color w:val="000000"/>
          <w:sz w:val="28"/>
        </w:rPr>
        <w:t xml:space="preserve">
      Реализация мер в сфере здравоохранения позволит повысить качество оказания медицинской помощи, что приведет к снижению общей заболеваемости и больных социально значимыми болезнями. Смертность от туберкулеза к 2005 году снизится на 10 %. Произойдет снижение младенческой смертности до уровня 20,0 на 1000 родившихся. </w:t>
      </w:r>
      <w:r>
        <w:br/>
      </w:r>
      <w:r>
        <w:rPr>
          <w:rFonts w:ascii="Times New Roman"/>
          <w:b w:val="false"/>
          <w:i w:val="false"/>
          <w:color w:val="000000"/>
          <w:sz w:val="28"/>
        </w:rPr>
        <w:t xml:space="preserve">
      В области образования        будут созданы условия для обеспечения подготовленности всех детей к школе. Будет достигнут стопроцентный охват детей школьного возраста обучением по программе средней школы, включая детей, нуждающихся в специализированном обучении. Улучшатся условия для получения среднего общего образования, что позволить повысить доступность всех уровней образования для детей и подростков. Повысится качество образовательных услуг. Будет завершена компьютеризация системы среднего образования. Информационные системы, компьютерные учебные программы и Интернет будут использоваться в учебно-воспитательном процессе. Снизится количество правонарушений, совершаемых подростками и молодежью. Укрепится материально-техническая база системы образования. </w:t>
      </w:r>
      <w:r>
        <w:br/>
      </w:r>
      <w:r>
        <w:rPr>
          <w:rFonts w:ascii="Times New Roman"/>
          <w:b w:val="false"/>
          <w:i w:val="false"/>
          <w:color w:val="000000"/>
          <w:sz w:val="28"/>
        </w:rPr>
        <w:t xml:space="preserve">
      В сфере социального обеспечения и социальной защиты реализация намеченных мероприятий благоприятно отразится на благосостоянии неимущих слоев населения, вследствие чего можно ожидать снижение уровня бедности. Количество малообеспеченных граждан сократится с 13,7 % от общей численности населения в 2001 году до 9,3 % в 2005 году. Все граждане области, имеющие средний душевой доход ниже уровня черты бедности, будут охвачены программой оказания адресной социальной помощи. В целом произойдет улучшение морально-психологического климата в обществе.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II. ПРОМЫШЛЕННО ТЕХНОЛОГИЧЕСКАЯ ПОЛИТИКА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Формирование индустриального комплекса области за счет эффективного развития энергетической и горнодобывающей отраслей, машиностроительного комплекса, нефтехимической и металлургической промышленности, конкурентоспособных на внешнем и внутреннем рынках. </w:t>
      </w:r>
      <w:r>
        <w:br/>
      </w:r>
      <w:r>
        <w:rPr>
          <w:rFonts w:ascii="Times New Roman"/>
          <w:b w:val="false"/>
          <w:i w:val="false"/>
          <w:color w:val="000000"/>
          <w:sz w:val="28"/>
        </w:rPr>
        <w:t xml:space="preserve">
      Реализация промышленно-технологической политики предполагает создание условий для роста промышленного производства путем освоения новых технологий, активизации работы по импортозамещению, перехода на международные стандарты серии ISO 9000 и выхода на новые рынки сбыта. </w:t>
      </w:r>
      <w:r>
        <w:br/>
      </w:r>
      <w:r>
        <w:rPr>
          <w:rFonts w:ascii="Times New Roman"/>
          <w:b w:val="false"/>
          <w:i w:val="false"/>
          <w:color w:val="000000"/>
          <w:sz w:val="28"/>
        </w:rPr>
        <w:t xml:space="preserve">
      Достижение поставленной цели промышленно-технологической политики области планируется в два этапа. </w:t>
      </w:r>
    </w:p>
    <w:p>
      <w:pPr>
        <w:spacing w:after="0"/>
        <w:ind w:left="0"/>
        <w:jc w:val="both"/>
      </w:pPr>
      <w:r>
        <w:rPr>
          <w:rFonts w:ascii="Times New Roman"/>
          <w:b/>
          <w:i w:val="false"/>
          <w:color w:val="000000"/>
          <w:sz w:val="28"/>
        </w:rPr>
        <w:t xml:space="preserve">     37. Первый этап </w:t>
      </w:r>
      <w:r>
        <w:rPr>
          <w:rFonts w:ascii="Times New Roman"/>
          <w:b/>
          <w:i w:val="false"/>
          <w:color w:val="000000"/>
          <w:sz w:val="28"/>
        </w:rPr>
        <w:t xml:space="preserve">  2002-2005 годы </w:t>
      </w:r>
      <w:r>
        <w:br/>
      </w:r>
      <w:r>
        <w:rPr>
          <w:rFonts w:ascii="Times New Roman"/>
          <w:b w:val="false"/>
          <w:i w:val="false"/>
          <w:color w:val="000000"/>
          <w:sz w:val="28"/>
        </w:rPr>
        <w:t xml:space="preserve">
      На данном этапе основные направления деятельности промышленности будут направлены на увеличение объемов выпускаемой продукции за счет модернизации и технического перевооружения действующих производств, развития межотраслевой кооперации, реализации комплекса мер по защите отечественных товаропроизводителей и создания условий для развития новых наукоемких производств. Будет активизирована работа по импортозамещению и выполнению мероприятий по внедрению международных стандартов серии ISO 9000, что позволит повысить качество и конкурентоспособность выпускаемой продукции предприятиями области. </w:t>
      </w:r>
    </w:p>
    <w:p>
      <w:pPr>
        <w:spacing w:after="0"/>
        <w:ind w:left="0"/>
        <w:jc w:val="both"/>
      </w:pPr>
      <w:r>
        <w:rPr>
          <w:rFonts w:ascii="Times New Roman"/>
          <w:b/>
          <w:i w:val="false"/>
          <w:color w:val="000000"/>
          <w:sz w:val="28"/>
        </w:rPr>
        <w:t xml:space="preserve">      38. Второй этап 2006-2010 годы </w:t>
      </w:r>
      <w:r>
        <w:br/>
      </w:r>
      <w:r>
        <w:rPr>
          <w:rFonts w:ascii="Times New Roman"/>
          <w:b w:val="false"/>
          <w:i w:val="false"/>
          <w:color w:val="000000"/>
          <w:sz w:val="28"/>
        </w:rPr>
        <w:t xml:space="preserve">
      Данный этап предполагает дальнейшее развитие промышленного сектора экономики за счет сохранения объемов реализации традиционных товаров, увеличения доли экспорта новых готовых высокотехнологичных товаров, расширения географии экспорта за счет эффективного продвижения их на мировые рынки.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Промышленный потенциал региона определяют крупные экспортоориентированные промышленные компании, контрольный пакет акций которых находится в частной собственности иностранных инвесторов. Ими производится более 84 % областного и 6,3 % республиканского объема промышленной продукции. Это уголь, электро- и теплоэнергия, услуги по их доставке, глинозем, ферросплавы, продукты нефтепереработки и продукты питания, которые определяют экспортный потенциал области, уровень конкурентоспособности. </w:t>
      </w:r>
      <w:r>
        <w:br/>
      </w:r>
      <w:r>
        <w:rPr>
          <w:rFonts w:ascii="Times New Roman"/>
          <w:b w:val="false"/>
          <w:i w:val="false"/>
          <w:color w:val="000000"/>
          <w:sz w:val="28"/>
        </w:rPr>
        <w:t xml:space="preserve">
      Определяющее воздействие на социально-экономическую ситуацию в области оказал спад промышленного производства, продолжавшийся до 2000 года. За период с 1996 по 1999 годы среднегодовой спад составил 7 %. Главная причина низкая конкурентоспособность выпускаемой продукции. Продолжались процессы вытеснения отечественных продовольственных товаров с внутренних рынков импортными аналогами. Сложившийся дисбаланс цен на продукцию промышленности и сельского хозяйства обусловил сокращение объемов на предприятиях сельскохозяйственного профиля и других отраслей. </w:t>
      </w:r>
      <w:r>
        <w:br/>
      </w:r>
      <w:r>
        <w:rPr>
          <w:rFonts w:ascii="Times New Roman"/>
          <w:b w:val="false"/>
          <w:i w:val="false"/>
          <w:color w:val="000000"/>
          <w:sz w:val="28"/>
        </w:rPr>
        <w:t xml:space="preserve">
      Анализ работы промышленности за период 1995 - 1999 годы свидетельствует о неравномерности падения объемов в отдельных отраслях. Так, в базовых отраслях в среднем за год падение было в 2-3 раза ниже, чем в отраслях жизнеобеспечения населения: в электроэнергетике 8,1 %, угольной промышленности 8,6 %, тогда как в легкой 26,6 %, пищевой 20,3 %.  </w:t>
      </w:r>
      <w:r>
        <w:br/>
      </w:r>
      <w:r>
        <w:rPr>
          <w:rFonts w:ascii="Times New Roman"/>
          <w:b w:val="false"/>
          <w:i w:val="false"/>
          <w:color w:val="000000"/>
          <w:sz w:val="28"/>
        </w:rPr>
        <w:t xml:space="preserve">
      В целом, проведенные в промышленности в 1995 - 2001 годах реформы позволили создать условия для роста производства экспортной продукции и стабилизации производства других видов продукции, создали предпосылки для подъема экономики региона. С начала 2000 года наблюдается поступательное увеличение объемов производства почти во всех отраслях реального сектора. Индекс физического объема промышленной продукции (с учетом сектора домашних хозяйств) увеличился в 2000 году на 18,7 %. Промышленными предприятиями области произведено продукции на сумму 127,2 млрд. тенге.  </w:t>
      </w:r>
      <w:r>
        <w:br/>
      </w:r>
      <w:r>
        <w:rPr>
          <w:rFonts w:ascii="Times New Roman"/>
          <w:b w:val="false"/>
          <w:i w:val="false"/>
          <w:color w:val="000000"/>
          <w:sz w:val="28"/>
        </w:rPr>
        <w:t xml:space="preserve">
      Наиболее значительно возросли объемы производства в таких отраслях промышленности, как производство и распределение электроэнергии, газа и воды (индекс физического объема составил 120,4 %), машиностроение (149 %), горнодобывающая (131,2 %), металлургическая промышленность (107,2 %), перегонка нефти (144,9 %).  </w:t>
      </w:r>
      <w:r>
        <w:br/>
      </w:r>
      <w:r>
        <w:rPr>
          <w:rFonts w:ascii="Times New Roman"/>
          <w:b w:val="false"/>
          <w:i w:val="false"/>
          <w:color w:val="000000"/>
          <w:sz w:val="28"/>
        </w:rPr>
        <w:t xml:space="preserve">
      В натуральном выражении достигнут прирост добычи угля на 33,2 %, производства электроэнергии - 29,3 %, ферросплавов - 8,4 %, глинозема - 5,1 %, продуктов переработки нефти - 48,8 %, тракторов и бульдозеров на 56 %. </w:t>
      </w:r>
      <w:r>
        <w:br/>
      </w:r>
      <w:r>
        <w:rPr>
          <w:rFonts w:ascii="Times New Roman"/>
          <w:b w:val="false"/>
          <w:i w:val="false"/>
          <w:color w:val="000000"/>
          <w:sz w:val="28"/>
        </w:rPr>
        <w:t xml:space="preserve">
      В 2001 году сохранилась тенденция увеличения объемов производства. В целом по промышленности индекс физического объема с учетом домашнего хозяйства составил 112,0 %. </w:t>
      </w:r>
    </w:p>
    <w:p>
      <w:pPr>
        <w:spacing w:after="0"/>
        <w:ind w:left="0"/>
        <w:jc w:val="both"/>
      </w:pPr>
      <w:r>
        <w:rPr>
          <w:rFonts w:ascii="Times New Roman"/>
          <w:b/>
          <w:i w:val="false"/>
          <w:color w:val="000000"/>
          <w:sz w:val="28"/>
        </w:rPr>
        <w:t xml:space="preserve">      Точки роста производства.  </w:t>
      </w:r>
      <w:r>
        <w:rPr>
          <w:rFonts w:ascii="Times New Roman"/>
          <w:b w:val="false"/>
          <w:i w:val="false"/>
          <w:color w:val="000000"/>
          <w:sz w:val="28"/>
        </w:rPr>
        <w:t xml:space="preserve">В настоящее время сложилась структура промышленности с преобладающей долей обрабатывающего сектора - 63,8 %, из него металлургическая промышленность составляет 47,8 %, перегонка нефти 3,6 %. Горнодобывающая промышленность составляет 15,4 %, производство и распределение электроэнергии, газа и воды 20,8 %. </w:t>
      </w:r>
      <w:r>
        <w:br/>
      </w:r>
      <w:r>
        <w:rPr>
          <w:rFonts w:ascii="Times New Roman"/>
          <w:b w:val="false"/>
          <w:i w:val="false"/>
          <w:color w:val="000000"/>
          <w:sz w:val="28"/>
        </w:rPr>
        <w:t xml:space="preserve">
      Прирост промышленного производства по Павлодарской области сложился в результате увеличения объемов стабильно работающих предприятий, которые представлены:  </w:t>
      </w:r>
      <w:r>
        <w:br/>
      </w:r>
      <w:r>
        <w:rPr>
          <w:rFonts w:ascii="Times New Roman"/>
          <w:b w:val="false"/>
          <w:i w:val="false"/>
          <w:color w:val="000000"/>
          <w:sz w:val="28"/>
        </w:rPr>
        <w:t>
</w:t>
      </w:r>
      <w:r>
        <w:rPr>
          <w:rFonts w:ascii="Times New Roman"/>
          <w:b w:val="false"/>
          <w:i/>
          <w:color w:val="000000"/>
          <w:sz w:val="28"/>
        </w:rPr>
        <w:t xml:space="preserve">      в горнодобывающей отрасли -  </w:t>
      </w:r>
      <w:r>
        <w:rPr>
          <w:rFonts w:ascii="Times New Roman"/>
          <w:b w:val="false"/>
          <w:i w:val="false"/>
          <w:color w:val="000000"/>
          <w:sz w:val="28"/>
        </w:rPr>
        <w:t xml:space="preserve">ТОО "Богатырь Аксес Комир" с самой высокой долей в объеме соответствующего сектора (71,5 %). Производственные мощности предприятия составляют 50,0 млн. тонн добычи угля в год. Стабильная работа угольного разреза позволит довести добычу угля в 2005 году до 42,0 млн. тонн и 47,0 млн. тонн в 2010 году, увеличив объемы производства по сравнению с 2001 годом на 24,3 % и на 39,0 % соответственно. </w:t>
      </w:r>
      <w:r>
        <w:br/>
      </w:r>
      <w:r>
        <w:rPr>
          <w:rFonts w:ascii="Times New Roman"/>
          <w:b w:val="false"/>
          <w:i w:val="false"/>
          <w:color w:val="000000"/>
          <w:sz w:val="28"/>
        </w:rPr>
        <w:t xml:space="preserve">
      В целом в горнодобывающей промышленности стабильная работа угольных разрезов позволит довести добычу угля в 2005 году до 65,0 млн. тонн и 72,0 млн. тонн в 2010 году, увеличив объемы производства по сравнению с 2001 годом на 23,0 % и 32,0 % соответственно. Среднегодовой прирост добычи угля за девять лет составит 3,6 %. Основное значение будет иметь расширение рынка сбыта угля, а также выполнение технических мероприятий.  </w:t>
      </w:r>
      <w:r>
        <w:br/>
      </w:r>
      <w:r>
        <w:rPr>
          <w:rFonts w:ascii="Times New Roman"/>
          <w:b w:val="false"/>
          <w:i w:val="false"/>
          <w:color w:val="000000"/>
          <w:sz w:val="28"/>
        </w:rPr>
        <w:t>
</w:t>
      </w:r>
      <w:r>
        <w:rPr>
          <w:rFonts w:ascii="Times New Roman"/>
          <w:b w:val="false"/>
          <w:i/>
          <w:color w:val="000000"/>
          <w:sz w:val="28"/>
        </w:rPr>
        <w:t xml:space="preserve">      Металлургия -  </w:t>
      </w:r>
      <w:r>
        <w:rPr>
          <w:rFonts w:ascii="Times New Roman"/>
          <w:b w:val="false"/>
          <w:i w:val="false"/>
          <w:color w:val="000000"/>
          <w:sz w:val="28"/>
        </w:rPr>
        <w:t xml:space="preserve">в обрабатывающей промышленности составляет 74,9 % от общего объема промышленного производства. Доля в металлургии ОАО "Алюминий Казахстана" 34,7 %. Дальнейшее производство глинозема на предприятии даст прирост в 2005 году относительно 2001 года 17 %. В 2010 году объемы останутся на уровне 2005 года и составят 1440,0 тыс. тонн в связи с загрузкой производственных мощностей на 100 %. Планируемая проектная мощность по электролизному цеху составляет 240 тыс. тонн в год первичного алюминия, предполагаемый ввод в действие - 2005 год.  </w:t>
      </w:r>
      <w:r>
        <w:br/>
      </w:r>
      <w:r>
        <w:rPr>
          <w:rFonts w:ascii="Times New Roman"/>
          <w:b w:val="false"/>
          <w:i w:val="false"/>
          <w:color w:val="000000"/>
          <w:sz w:val="28"/>
        </w:rPr>
        <w:t xml:space="preserve">
      Филиал "Аксуский завод ферросплавов" ОАО ТНК "Казхром" - доля в объеме производства металлургии составляет 40,9 %. К 2005 году на 18,2 % увеличится объем производства ферросплавов по сравнению с 2001 годом, в 2010 году на 20,0 % соответственно и составит 1032,0 тыс. тонн при полной загрузке мощностей. </w:t>
      </w:r>
      <w:r>
        <w:br/>
      </w:r>
      <w:r>
        <w:rPr>
          <w:rFonts w:ascii="Times New Roman"/>
          <w:b w:val="false"/>
          <w:i w:val="false"/>
          <w:color w:val="000000"/>
          <w:sz w:val="28"/>
        </w:rPr>
        <w:t>
</w:t>
      </w:r>
      <w:r>
        <w:rPr>
          <w:rFonts w:ascii="Times New Roman"/>
          <w:b w:val="false"/>
          <w:i/>
          <w:color w:val="000000"/>
          <w:sz w:val="28"/>
        </w:rPr>
        <w:t xml:space="preserve">      Производство машин и оборудования -  </w:t>
      </w:r>
      <w:r>
        <w:rPr>
          <w:rFonts w:ascii="Times New Roman"/>
          <w:b w:val="false"/>
          <w:i w:val="false"/>
          <w:color w:val="000000"/>
          <w:sz w:val="28"/>
        </w:rPr>
        <w:t xml:space="preserve">в обрабатывающей отрасли составляет 1,9 %, ОАО "Казахстантрактор" в данной отрасли занимает 51 %, ОАО "Павлодарский машиностроительный завод" 11,3 %. Производство тракторов в ОАО "Казахстантрактор" увеличится в 2005 году по сравнению с 2001 годом в 3 раза и составит 2000 тракторов, в 2010 году объемы останутся на уровне 2005 года. </w:t>
      </w:r>
      <w:r>
        <w:br/>
      </w:r>
      <w:r>
        <w:rPr>
          <w:rFonts w:ascii="Times New Roman"/>
          <w:b w:val="false"/>
          <w:i w:val="false"/>
          <w:color w:val="000000"/>
          <w:sz w:val="28"/>
        </w:rPr>
        <w:t>
</w:t>
      </w:r>
      <w:r>
        <w:rPr>
          <w:rFonts w:ascii="Times New Roman"/>
          <w:b w:val="false"/>
          <w:i/>
          <w:color w:val="000000"/>
          <w:sz w:val="28"/>
        </w:rPr>
        <w:t xml:space="preserve">      Перегонка нефти -  </w:t>
      </w:r>
      <w:r>
        <w:rPr>
          <w:rFonts w:ascii="Times New Roman"/>
          <w:b w:val="false"/>
          <w:i w:val="false"/>
          <w:color w:val="000000"/>
          <w:sz w:val="28"/>
        </w:rPr>
        <w:t xml:space="preserve">3,6 %,   ОАО "Павлодарский нефтехимический завод" в данной отрасли составляет 94,5 %. Производственные мощности позволяют перерабатывать нефть в количестве 7,5 млн. тонн в год. За 2001 год объемы производства продуктов переработки нефти возросли на 90,3 %. Планируемые объемы в 2002 - 2010 годах составят 2000,0 тыс. тонн ежегодно и останутся на уровне 2001 года, в связи с тем, что предприятие работает на давальческом сырье, рост объема предприятие самостоятельно не рассматривает. Поставщиком сырья является АО "МангыстауМунайГаз". </w:t>
      </w:r>
      <w:r>
        <w:br/>
      </w:r>
      <w:r>
        <w:rPr>
          <w:rFonts w:ascii="Times New Roman"/>
          <w:b w:val="false"/>
          <w:i w:val="false"/>
          <w:color w:val="000000"/>
          <w:sz w:val="28"/>
        </w:rPr>
        <w:t xml:space="preserve">
      Наличие в регионе богатых месторождений полезных ископаемых обуславливает и в дальнейшем приоритетное значение для экономики области обрабатывающей, горнодобывающей промышленности. Кроме того, перспективы развития региона связаны с увеличением выработки электроэнергии. </w:t>
      </w:r>
      <w:r>
        <w:br/>
      </w:r>
      <w:r>
        <w:rPr>
          <w:rFonts w:ascii="Times New Roman"/>
          <w:b w:val="false"/>
          <w:i w:val="false"/>
          <w:color w:val="000000"/>
          <w:sz w:val="28"/>
        </w:rPr>
        <w:t xml:space="preserve">
      Область является одним из ведущих горнодобывающих регионов Казахстана. Здесь сосредоточено около 35 % балансовых запасов угля страны, 9,4 % - золота, 3,7 % - меди, 2,3 % - молибдена, 0,9 % - цинка, 0,3 % - свинца. Всего из 115 разведанных на территории региона месторождений твердых полезных ископаемых в эксплуатации находится 48. Проводится работа по поиску инвесторов для дальнейшей разработки других месторождений. Основой для формирования экономики области послужили большие запасы природных ресурсов и, прежде всего, угля Экибастузского каменноугольного (балансовые запасы 10,5 млрд. тонн) и Майкубенского буроугольного (2,2 млрд. тонн) бассейнов. Перспективными для разработки являются 9 месторождений угля, расположенных в Баянаульском и Майском районах с общими запасами порядка 2,3 млрд. тонн. Общие запасы резервных угольных месторождений области составляют около трех млрд. тонн.  </w:t>
      </w:r>
      <w:r>
        <w:br/>
      </w:r>
      <w:r>
        <w:rPr>
          <w:rFonts w:ascii="Times New Roman"/>
          <w:b w:val="false"/>
          <w:i w:val="false"/>
          <w:color w:val="000000"/>
          <w:sz w:val="28"/>
        </w:rPr>
        <w:t xml:space="preserve">
      Область располагает значительными ресурсами общераспространенных полезных ископаемых, на базе которых работает ряд предприятий по их добыче и переработке. </w:t>
      </w:r>
      <w:r>
        <w:br/>
      </w:r>
      <w:r>
        <w:rPr>
          <w:rFonts w:ascii="Times New Roman"/>
          <w:b w:val="false"/>
          <w:i w:val="false"/>
          <w:color w:val="000000"/>
          <w:sz w:val="28"/>
        </w:rPr>
        <w:t xml:space="preserve">
      Учтены запасы по 18 месторождениям металлических полезных ископаемых. Все они содержат балансовые запасы золота, кроме того, в 15 имеются запасы серебра, в 7 - меди, в 6 - свинца и цинка, в 4 - селена и теллура, в 3 - индия и кадмия, в 1 - молибдена и рения. Запасы золота в них оцениваются в 585 тонн, меди - в 9,2 млн., свинца - в 1,5 млн., и цинка - в 0,9 млн. тонн. </w:t>
      </w:r>
      <w:r>
        <w:br/>
      </w:r>
      <w:r>
        <w:rPr>
          <w:rFonts w:ascii="Times New Roman"/>
          <w:b w:val="false"/>
          <w:i w:val="false"/>
          <w:color w:val="000000"/>
          <w:sz w:val="28"/>
        </w:rPr>
        <w:t xml:space="preserve">
      Учтены запасы по 97 месторождениям неметаллических полезных ископаемых, в том числе 42 - кирпичного сырья, 13 - поваренной соли, 5- песчано-гравийного материала, 6 - барита, 5 - цементного сырья, 4 - строительных песков, 4 - сульфата натрия, 4 - керамзитового сырья, 2 - магниевых солей, 1- флюсовых известняков, 1- стекольных песков. Кроме того, в области имеются самостоятельные месторождения других видов сырья - барита, силикобарита, флюорита, гипса и других, которые пока не имеют промышленного значения. </w:t>
      </w:r>
      <w:r>
        <w:br/>
      </w:r>
      <w:r>
        <w:rPr>
          <w:rFonts w:ascii="Times New Roman"/>
          <w:b w:val="false"/>
          <w:i w:val="false"/>
          <w:color w:val="000000"/>
          <w:sz w:val="28"/>
        </w:rPr>
        <w:t xml:space="preserve">
      Потенциальная извлекаемая ценность балансовых запасов по основным видам твердых полезных ископаемых области составляет 460,5 млрд. долларов США, прогнозных ресурсов - 137,4 млрд. долларов США. Всего по балансовым и прогнозным ресурсам богатства недр области оцениваются, как минимум, в 598 млрд. долларов США. </w:t>
      </w:r>
    </w:p>
    <w:p>
      <w:pPr>
        <w:spacing w:after="0"/>
        <w:ind w:left="0"/>
        <w:jc w:val="both"/>
      </w:pPr>
      <w:r>
        <w:rPr>
          <w:rFonts w:ascii="Times New Roman"/>
          <w:b/>
          <w:i w:val="false"/>
          <w:color w:val="000000"/>
          <w:sz w:val="28"/>
        </w:rPr>
        <w:t xml:space="preserve">      Спрос на кредитные ресурсы, привлечение инвестиций по проектам.  </w:t>
      </w:r>
      <w:r>
        <w:rPr>
          <w:rFonts w:ascii="Times New Roman"/>
          <w:b w:val="false"/>
          <w:i w:val="false"/>
          <w:color w:val="000000"/>
          <w:sz w:val="28"/>
        </w:rPr>
        <w:t xml:space="preserve">С целью технического обновления действующих и создания условий для развития новых наукоемких производств, увеличения рабочих мест проводится работа по привлечению инвестиций в область. Разработан перечень приоритетных инвестиционных проектов, который направлен в соответствующие республиканские органы, министерства, Комитет по инвестициям Министерства иностранных дел Республики Казахстан, ЗАО "Банк развития Казахстана". </w:t>
      </w:r>
      <w:r>
        <w:br/>
      </w:r>
      <w:r>
        <w:rPr>
          <w:rFonts w:ascii="Times New Roman"/>
          <w:b w:val="false"/>
          <w:i w:val="false"/>
          <w:color w:val="000000"/>
          <w:sz w:val="28"/>
        </w:rPr>
        <w:t xml:space="preserve">
      В 2002 - 2010 годах планируется освоение в ОАО "Казахстантрактор" пяти новых видов сельскохозяйственной техники (гусеничный трактор Т-95.4, колесный трактор класса 1,4 т.с., трансмиссия к тракторам, сеялка, прицепная валковая широкозахватная жатка), что позволит привлечь по кооперации 46 предприятий республики и создать 8000 рабочих мест. Освоение данной техники будет осуществляться за счет получения кредитных ресурсов в размере 45,0 млн. долларов США. Источниками могут быть прямые инвестиции, банки второго уровня. </w:t>
      </w:r>
      <w:r>
        <w:br/>
      </w:r>
      <w:r>
        <w:rPr>
          <w:rFonts w:ascii="Times New Roman"/>
          <w:b w:val="false"/>
          <w:i w:val="false"/>
          <w:color w:val="000000"/>
          <w:sz w:val="28"/>
        </w:rPr>
        <w:t xml:space="preserve">
      В ОАО "Павлодарский машиностроительный завод" предусматривается производство грузоподъемного оборудования: кранов мостовых электрических общего назначения грузоподъемностью 50 и более тонн и специальных; кранов автомобильных на базе автомашины "КамАЗ" грузоподъемностью 16 тонн; кран-балок подвесных и опорных различной грузоподъемности; талей различных; ветронасосных установок. Освоение данной техники позволит создать до 1000 рабочих мест. Для этих целей необходимы кредитные ресурсы в сумме 5,0 млн. долларов США. Источниками могут быть прямые инвестиции, банки второго уровня. </w:t>
      </w:r>
      <w:r>
        <w:br/>
      </w:r>
      <w:r>
        <w:rPr>
          <w:rFonts w:ascii="Times New Roman"/>
          <w:b w:val="false"/>
          <w:i w:val="false"/>
          <w:color w:val="000000"/>
          <w:sz w:val="28"/>
        </w:rPr>
        <w:t xml:space="preserve">
      ОАО "Алюминий Казахстана" достигло полной загрузки мощностей по производству глинозема. В республике предусмотрено изменить концепцию в отношении алюминиевой подотрасли цветной металлургии и создать импортозамещающие производства: металлического алюминия и на его основе алюминиевого проката, строительных конструкций и так далее. Пуск электролизного производства в области позволит дополнительно создать до 5000 рабочих мест. Расширение рабочих мест на постоянно действующем производстве повлечет расширение сопутствующей сферы торговли и услуг, жилищного строительства. Источниками привлечения кредитных ресурсов могут быть прямые инвестиции. </w:t>
      </w:r>
      <w:r>
        <w:br/>
      </w:r>
      <w:r>
        <w:rPr>
          <w:rFonts w:ascii="Times New Roman"/>
          <w:b w:val="false"/>
          <w:i w:val="false"/>
          <w:color w:val="000000"/>
          <w:sz w:val="28"/>
        </w:rPr>
        <w:t xml:space="preserve">
      Организация производства хлора жидкого и соды каустической в ОАО "Павлодарский химический завод" позволит открыть 1200 новых рабочих мест, объем требуемых инвестиций составляет 42,5 млн. долларов США. Привлечение кредитных ресурсов будет осуществляться за счет банков второго уровня, прямых инвестиций.  </w:t>
      </w:r>
      <w:r>
        <w:br/>
      </w:r>
      <w:r>
        <w:rPr>
          <w:rFonts w:ascii="Times New Roman"/>
          <w:b w:val="false"/>
          <w:i w:val="false"/>
          <w:color w:val="000000"/>
          <w:sz w:val="28"/>
        </w:rPr>
        <w:t xml:space="preserve">
      В филиале "Аксуский завод ферросплавов" ОАО ТНК "Казхром" в настоящее время прорабатывается вопрос производства легированных сталей. Ведется работа по технико-экономическому обоснованию проекта.   Стоимость проекта в данное время не определена. Источниками привлечения кредитных ресурсов могут быть прямые инвестиции. </w:t>
      </w:r>
      <w:r>
        <w:br/>
      </w:r>
      <w:r>
        <w:rPr>
          <w:rFonts w:ascii="Times New Roman"/>
          <w:b w:val="false"/>
          <w:i w:val="false"/>
          <w:color w:val="000000"/>
          <w:sz w:val="28"/>
        </w:rPr>
        <w:t xml:space="preserve">
      ТОО "Эмальпровод" разработало проект производства гибких кабелей с резиновой изоляцией для нефтяной отрасли. Организация данного проекта позволит отказаться от импорта аналогичной продукции. Объем требуемых инвестиций составляет 4,0 млн. долларов США (кредит сроком на 5 лет), инвестирование будет осуществляться за счет банков второго уровня. </w:t>
      </w:r>
      <w:r>
        <w:br/>
      </w:r>
      <w:r>
        <w:rPr>
          <w:rFonts w:ascii="Times New Roman"/>
          <w:b w:val="false"/>
          <w:i w:val="false"/>
          <w:color w:val="000000"/>
          <w:sz w:val="28"/>
        </w:rPr>
        <w:t xml:space="preserve">
       В ЗАО "Иртышлеспром" планируется создание производства изделий из массивной древесины, подготовлен бизнес-проект, реализация которого ускорит развитие обрабатывающей отрасли в регионе, позволит создать 150 новых рабочих мест. Проект направлен на увеличение выпуска древесной продукции широкого ассортимента высокого качества, внедрение передовой технологии переработки древесины. Требуемые инвестиции на реализацию проекта - 15 млн. долларов США за счет банков второго уровня.  </w:t>
      </w:r>
      <w:r>
        <w:br/>
      </w:r>
      <w:r>
        <w:rPr>
          <w:rFonts w:ascii="Times New Roman"/>
          <w:b w:val="false"/>
          <w:i w:val="false"/>
          <w:color w:val="000000"/>
          <w:sz w:val="28"/>
        </w:rPr>
        <w:t xml:space="preserve">
      Действующая в настоящее время в области программа "Минеральные ресурсы Павлодарской области и перспективы их использования в 1999-2003 годах" нацелена на дальнейшее привлечение как отечественных, так и иностранных инвестиций в минерально-сырьевой комплекс области, интенсификацию использования минерального потенциала, повышение уровня занятости населения. </w:t>
      </w:r>
      <w:r>
        <w:br/>
      </w:r>
      <w:r>
        <w:rPr>
          <w:rFonts w:ascii="Times New Roman"/>
          <w:b w:val="false"/>
          <w:i w:val="false"/>
          <w:color w:val="000000"/>
          <w:sz w:val="28"/>
        </w:rPr>
        <w:t xml:space="preserve">
      В числе основных направлений в развитии минерального комплекса области - начало освоения Бощекульского месторождения медно-молибденовых руд, проведение геологоразведочных работ на поиск золота, полиметаллов, нефти, газа и других полезных ископаемых, внедрение новых технологий по добыче и переработке угля и руды. </w:t>
      </w:r>
      <w:r>
        <w:br/>
      </w:r>
      <w:r>
        <w:rPr>
          <w:rFonts w:ascii="Times New Roman"/>
          <w:b w:val="false"/>
          <w:i w:val="false"/>
          <w:color w:val="000000"/>
          <w:sz w:val="28"/>
        </w:rPr>
        <w:t xml:space="preserve">
      Приоритетным направлением в повышении уровня использования минерального потенциала является организация производства продукции более высокого уровня готовности. Будет наращиваться выпуск изделий из облицовочного камня "габбро", облицовочных плит из мрамора, декоративно-облицовочного камня, организовано производство керамических изделий из огнеупорных глин. Для расширения использования местных строительных материалов предприятия недропользования и стройиндустрии области продолжат активное участие в республиканских программах - импортозамещения, автодорог и государственной программе "Расцвет Астаны расцвет Казахстана". </w:t>
      </w:r>
    </w:p>
    <w:p>
      <w:pPr>
        <w:spacing w:after="0"/>
        <w:ind w:left="0"/>
        <w:jc w:val="both"/>
      </w:pPr>
      <w:r>
        <w:rPr>
          <w:rFonts w:ascii="Times New Roman"/>
          <w:b/>
          <w:i w:val="false"/>
          <w:color w:val="000000"/>
          <w:sz w:val="28"/>
        </w:rPr>
        <w:t xml:space="preserve">      Увязка республиканских отраслевых программ с региональными.  </w:t>
      </w:r>
      <w:r>
        <w:rPr>
          <w:rFonts w:ascii="Times New Roman"/>
          <w:b w:val="false"/>
          <w:i w:val="false"/>
          <w:color w:val="000000"/>
          <w:sz w:val="28"/>
        </w:rPr>
        <w:t xml:space="preserve">В соответствии с республиканскими отраслевыми программами в области разработаны программы, направленные на решение проблем регионального значения.  </w:t>
      </w:r>
      <w:r>
        <w:br/>
      </w:r>
      <w:r>
        <w:rPr>
          <w:rFonts w:ascii="Times New Roman"/>
          <w:b w:val="false"/>
          <w:i w:val="false"/>
          <w:color w:val="000000"/>
          <w:sz w:val="28"/>
        </w:rPr>
        <w:t xml:space="preserve">
      В соответствии с республиканской отраслевой программой в области разработан проект региональной программы импортозамещения и повышения качества продукции на 2002-2005 годы. Программа предусматривает проведение политики, направленной на улучшение качества и безопасности товаров и услуг, производимых предприятиями области, повышение конкурентоспособности продукции, расширение внутренних и внешних рынков сбыта, реализацию мер по импортозамещению, внедрению мер и механизмов стимулирования производства. </w:t>
      </w:r>
      <w:r>
        <w:br/>
      </w: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стабилизировать и обеспечить дальнейшее развитие промышленного производства; </w:t>
      </w:r>
      <w:r>
        <w:br/>
      </w:r>
      <w:r>
        <w:rPr>
          <w:rFonts w:ascii="Times New Roman"/>
          <w:b w:val="false"/>
          <w:i w:val="false"/>
          <w:color w:val="000000"/>
          <w:sz w:val="28"/>
        </w:rPr>
        <w:t xml:space="preserve">
      оптимизировать внешнюю и внутреннюю кооперацию, наладить производственные связи между предприятиями области и предприятиями республики; </w:t>
      </w:r>
      <w:r>
        <w:br/>
      </w:r>
      <w:r>
        <w:rPr>
          <w:rFonts w:ascii="Times New Roman"/>
          <w:b w:val="false"/>
          <w:i w:val="false"/>
          <w:color w:val="000000"/>
          <w:sz w:val="28"/>
        </w:rPr>
        <w:t xml:space="preserve">
      повысить качество и конкурентоспособность выпускаемой продукции, изменить структуру экспорта и импорта товаров; </w:t>
      </w:r>
      <w:r>
        <w:br/>
      </w:r>
      <w:r>
        <w:rPr>
          <w:rFonts w:ascii="Times New Roman"/>
          <w:b w:val="false"/>
          <w:i w:val="false"/>
          <w:color w:val="000000"/>
          <w:sz w:val="28"/>
        </w:rPr>
        <w:t xml:space="preserve">
      улучшить социальную обстановку путем создания новых рабочих мест. </w:t>
      </w:r>
      <w:r>
        <w:br/>
      </w:r>
      <w:r>
        <w:rPr>
          <w:rFonts w:ascii="Times New Roman"/>
          <w:b w:val="false"/>
          <w:i w:val="false"/>
          <w:color w:val="000000"/>
          <w:sz w:val="28"/>
        </w:rPr>
        <w:t xml:space="preserve">
      В реализации республиканской программы импортозамещения в 2001 году участвовали 22 крупных и средних предприятия области. За год отгружено продукции на 1,4 млрд. тенге. Работа по заключению договоров в рамках данной программы продолжается. </w:t>
      </w:r>
      <w:r>
        <w:br/>
      </w:r>
      <w:r>
        <w:rPr>
          <w:rFonts w:ascii="Times New Roman"/>
          <w:b w:val="false"/>
          <w:i w:val="false"/>
          <w:color w:val="000000"/>
          <w:sz w:val="28"/>
        </w:rPr>
        <w:t xml:space="preserve">
      В целях реализации "Отраслевой программы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17.07.2001 года N 969, в области разработана Схема реализации мероприятий данной программы.  </w:t>
      </w:r>
      <w:r>
        <w:br/>
      </w:r>
      <w:r>
        <w:rPr>
          <w:rFonts w:ascii="Times New Roman"/>
          <w:b w:val="false"/>
          <w:i w:val="false"/>
          <w:color w:val="000000"/>
          <w:sz w:val="28"/>
        </w:rPr>
        <w:t xml:space="preserve">
      Во исполнение республиканской программы в области реализуется "Программа развития машиностроительного комплекса на 2001-2003 годы", утвержденная решением акима области от 2.04.2001 года N 72. Программа предусматривает достижение целей, решение задач и осуществление приоритетов развития машиностроительного комплекса на региональном уровне в соответствии с целями, задачами и приоритетами, принятыми в республиканской Программе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от 5 сентября 2000 года, N 1347). </w:t>
      </w:r>
      <w:r>
        <w:br/>
      </w:r>
      <w:r>
        <w:rPr>
          <w:rFonts w:ascii="Times New Roman"/>
          <w:b w:val="false"/>
          <w:i w:val="false"/>
          <w:color w:val="000000"/>
          <w:sz w:val="28"/>
        </w:rPr>
        <w:t xml:space="preserve">
      В связи с этим, основными целями областной Программы являются: стабилизация и обеспечение дальнейшего развития производства в машиностроительной отрасли, расширение выпуска продукции производственно-технического назначения. </w:t>
      </w:r>
      <w:r>
        <w:br/>
      </w:r>
      <w:r>
        <w:rPr>
          <w:rFonts w:ascii="Times New Roman"/>
          <w:b w:val="false"/>
          <w:i w:val="false"/>
          <w:color w:val="000000"/>
          <w:sz w:val="28"/>
        </w:rPr>
        <w:t xml:space="preserve">
      В соответствии с целью решаются следующие задачи: </w:t>
      </w:r>
      <w:r>
        <w:br/>
      </w:r>
      <w:r>
        <w:rPr>
          <w:rFonts w:ascii="Times New Roman"/>
          <w:b w:val="false"/>
          <w:i w:val="false"/>
          <w:color w:val="000000"/>
          <w:sz w:val="28"/>
        </w:rPr>
        <w:t xml:space="preserve">
      создание условий для стабилизации и развития производства; </w:t>
      </w:r>
      <w:r>
        <w:br/>
      </w:r>
      <w:r>
        <w:rPr>
          <w:rFonts w:ascii="Times New Roman"/>
          <w:b w:val="false"/>
          <w:i w:val="false"/>
          <w:color w:val="000000"/>
          <w:sz w:val="28"/>
        </w:rPr>
        <w:t xml:space="preserve">
      выявление наиболее перспективных производств и их внедрение с учетом накопленного производственного потенциала; </w:t>
      </w:r>
      <w:r>
        <w:br/>
      </w:r>
      <w:r>
        <w:rPr>
          <w:rFonts w:ascii="Times New Roman"/>
          <w:b w:val="false"/>
          <w:i w:val="false"/>
          <w:color w:val="000000"/>
          <w:sz w:val="28"/>
        </w:rPr>
        <w:t xml:space="preserve">
      увеличение выпуска конечных видов машиностроительной продукции; </w:t>
      </w:r>
      <w:r>
        <w:br/>
      </w:r>
      <w:r>
        <w:rPr>
          <w:rFonts w:ascii="Times New Roman"/>
          <w:b w:val="false"/>
          <w:i w:val="false"/>
          <w:color w:val="000000"/>
          <w:sz w:val="28"/>
        </w:rPr>
        <w:t xml:space="preserve">
      обновление и расширение номенклатуры продукции, повышение конкурентоспособности за счет улучшения потребительских свойств и качества;  </w:t>
      </w:r>
      <w:r>
        <w:br/>
      </w:r>
      <w:r>
        <w:rPr>
          <w:rFonts w:ascii="Times New Roman"/>
          <w:b w:val="false"/>
          <w:i w:val="false"/>
          <w:color w:val="000000"/>
          <w:sz w:val="28"/>
        </w:rPr>
        <w:t xml:space="preserve">
      содействие в создании совместных предприятий с зарубежными фирмами; </w:t>
      </w:r>
      <w:r>
        <w:br/>
      </w:r>
      <w:r>
        <w:rPr>
          <w:rFonts w:ascii="Times New Roman"/>
          <w:b w:val="false"/>
          <w:i w:val="false"/>
          <w:color w:val="000000"/>
          <w:sz w:val="28"/>
        </w:rPr>
        <w:t xml:space="preserve">
      стимулирование внедрения передовых технологий и новых наукоемких производств; </w:t>
      </w:r>
      <w:r>
        <w:br/>
      </w:r>
      <w:r>
        <w:rPr>
          <w:rFonts w:ascii="Times New Roman"/>
          <w:b w:val="false"/>
          <w:i w:val="false"/>
          <w:color w:val="000000"/>
          <w:sz w:val="28"/>
        </w:rPr>
        <w:t xml:space="preserve">
      создание развитой инфраструктуры машиностроительного производства, включая восстановление научного конструкторско-технологического потенциала, создание научно-технических центров. </w:t>
      </w:r>
      <w:r>
        <w:br/>
      </w:r>
      <w:r>
        <w:rPr>
          <w:rFonts w:ascii="Times New Roman"/>
          <w:b w:val="false"/>
          <w:i w:val="false"/>
          <w:color w:val="000000"/>
          <w:sz w:val="28"/>
        </w:rPr>
        <w:t xml:space="preserve">
      Основные принципы реализации Программы: </w:t>
      </w:r>
      <w:r>
        <w:br/>
      </w:r>
      <w:r>
        <w:rPr>
          <w:rFonts w:ascii="Times New Roman"/>
          <w:b w:val="false"/>
          <w:i w:val="false"/>
          <w:color w:val="000000"/>
          <w:sz w:val="28"/>
        </w:rPr>
        <w:t xml:space="preserve">
      обеспечение конкурентоспособности продукции на внутреннем и внешнем рынках; </w:t>
      </w:r>
      <w:r>
        <w:br/>
      </w:r>
      <w:r>
        <w:rPr>
          <w:rFonts w:ascii="Times New Roman"/>
          <w:b w:val="false"/>
          <w:i w:val="false"/>
          <w:color w:val="000000"/>
          <w:sz w:val="28"/>
        </w:rPr>
        <w:t xml:space="preserve">
      экономическая эффективность производства продукции; </w:t>
      </w:r>
      <w:r>
        <w:br/>
      </w:r>
      <w:r>
        <w:rPr>
          <w:rFonts w:ascii="Times New Roman"/>
          <w:b w:val="false"/>
          <w:i w:val="false"/>
          <w:color w:val="000000"/>
          <w:sz w:val="28"/>
        </w:rPr>
        <w:t xml:space="preserve">
      импортозамещение; </w:t>
      </w:r>
      <w:r>
        <w:br/>
      </w:r>
      <w:r>
        <w:rPr>
          <w:rFonts w:ascii="Times New Roman"/>
          <w:b w:val="false"/>
          <w:i w:val="false"/>
          <w:color w:val="000000"/>
          <w:sz w:val="28"/>
        </w:rPr>
        <w:t xml:space="preserve">
      поэтапность реализации, исходя из условий и финансовых ресурсов. </w:t>
      </w:r>
      <w:r>
        <w:br/>
      </w:r>
      <w:r>
        <w:rPr>
          <w:rFonts w:ascii="Times New Roman"/>
          <w:b w:val="false"/>
          <w:i w:val="false"/>
          <w:color w:val="000000"/>
          <w:sz w:val="28"/>
        </w:rPr>
        <w:t xml:space="preserve">
      Основные приоритеты развития машиностроительного комплекса области: </w:t>
      </w:r>
      <w:r>
        <w:br/>
      </w:r>
      <w:r>
        <w:rPr>
          <w:rFonts w:ascii="Times New Roman"/>
          <w:b w:val="false"/>
          <w:i w:val="false"/>
          <w:color w:val="000000"/>
          <w:sz w:val="28"/>
        </w:rPr>
        <w:t xml:space="preserve">
      тракторное машиностроение (гусеничные и колесные тракторы); </w:t>
      </w:r>
      <w:r>
        <w:br/>
      </w:r>
      <w:r>
        <w:rPr>
          <w:rFonts w:ascii="Times New Roman"/>
          <w:b w:val="false"/>
          <w:i w:val="false"/>
          <w:color w:val="000000"/>
          <w:sz w:val="28"/>
        </w:rPr>
        <w:t xml:space="preserve">
      сельскохозяйственное машиностроение (сеялки, плуги, бороны, культиваторы, косилки, опрыскиватели); </w:t>
      </w:r>
      <w:r>
        <w:br/>
      </w:r>
      <w:r>
        <w:rPr>
          <w:rFonts w:ascii="Times New Roman"/>
          <w:b w:val="false"/>
          <w:i w:val="false"/>
          <w:color w:val="000000"/>
          <w:sz w:val="28"/>
        </w:rPr>
        <w:t xml:space="preserve">
      грузоподъемное оборудование (автокраны грузоподъемностью до 50 тонн, мостовые и козловые краны повышенной грузоподъемности, электрические тали); </w:t>
      </w:r>
      <w:r>
        <w:br/>
      </w:r>
      <w:r>
        <w:rPr>
          <w:rFonts w:ascii="Times New Roman"/>
          <w:b w:val="false"/>
          <w:i w:val="false"/>
          <w:color w:val="000000"/>
          <w:sz w:val="28"/>
        </w:rPr>
        <w:t xml:space="preserve">
      производство оборудования для нефтегазовой отрасли; </w:t>
      </w:r>
      <w:r>
        <w:br/>
      </w:r>
      <w:r>
        <w:rPr>
          <w:rFonts w:ascii="Times New Roman"/>
          <w:b w:val="false"/>
          <w:i w:val="false"/>
          <w:color w:val="000000"/>
          <w:sz w:val="28"/>
        </w:rPr>
        <w:t xml:space="preserve">
      производство торгового оборудования. </w:t>
      </w:r>
      <w:r>
        <w:br/>
      </w:r>
      <w:r>
        <w:rPr>
          <w:rFonts w:ascii="Times New Roman"/>
          <w:b w:val="false"/>
          <w:i w:val="false"/>
          <w:color w:val="000000"/>
          <w:sz w:val="28"/>
        </w:rPr>
        <w:t xml:space="preserve">
      Перспективные направления развития фармацевтической и медицинской промышленности исходят из основной цели Государственной программы - планомерное снижение зависимости Республики Казахстан от импорта лекарственных средств путем более полного использования собственных производственных мощностей, сырьевых ресурсов, научно-технического потенциала и создания новых фармацевтических производств на базе современных технологий. </w:t>
      </w:r>
      <w:r>
        <w:br/>
      </w:r>
      <w:r>
        <w:rPr>
          <w:rFonts w:ascii="Times New Roman"/>
          <w:b w:val="false"/>
          <w:i w:val="false"/>
          <w:color w:val="000000"/>
          <w:sz w:val="28"/>
        </w:rPr>
        <w:t xml:space="preserve">
      В соответствии с этим на фармацевтическом заводе города Павлодара была проведена реконструкция и приобретено новое оборудование по упаковке лекарственных препаратов: блистер- и стрип- машины, что позволит не только производить, но и упаковывать уже готовые лекарственные препараты. Фармзавод выпускает свыше 20 наименований лекарственных препаратов.  </w:t>
      </w:r>
      <w:r>
        <w:br/>
      </w:r>
      <w:r>
        <w:rPr>
          <w:rFonts w:ascii="Times New Roman"/>
          <w:b w:val="false"/>
          <w:i w:val="false"/>
          <w:color w:val="000000"/>
          <w:sz w:val="28"/>
        </w:rPr>
        <w:t xml:space="preserve">
      Основным направлением фармацевтической промышленности области является выпуск лекарственных препаратов, которые не производятся в Республике Казахстан, предполагается освоить выпуск по следующим группам препаратов: сердечно-сосудистые; противодиабетические; витамины; желудочно-кишечные; противотуберкулезные; заболевания центральной нервной системы; противовоспалительные. </w:t>
      </w:r>
      <w:r>
        <w:br/>
      </w:r>
      <w:r>
        <w:rPr>
          <w:rFonts w:ascii="Times New Roman"/>
          <w:b w:val="false"/>
          <w:i w:val="false"/>
          <w:color w:val="000000"/>
          <w:sz w:val="28"/>
        </w:rPr>
        <w:t xml:space="preserve">
      Предполагается приобретение нового оборудования для мини лаборатории. </w:t>
      </w:r>
      <w:r>
        <w:br/>
      </w:r>
      <w:r>
        <w:rPr>
          <w:rFonts w:ascii="Times New Roman"/>
          <w:b w:val="false"/>
          <w:i w:val="false"/>
          <w:color w:val="000000"/>
          <w:sz w:val="28"/>
        </w:rPr>
        <w:t xml:space="preserve">
      В медицинской промышленности планируется после приобретения новых технологических линий начать выпуск одноразовых шприцев 2, 5, 10 мл. </w:t>
      </w:r>
    </w:p>
    <w:p>
      <w:pPr>
        <w:spacing w:after="0"/>
        <w:ind w:left="0"/>
        <w:jc w:val="both"/>
      </w:pPr>
      <w:r>
        <w:rPr>
          <w:rFonts w:ascii="Times New Roman"/>
          <w:b/>
          <w:i w:val="false"/>
          <w:color w:val="000000"/>
          <w:sz w:val="28"/>
        </w:rPr>
        <w:t xml:space="preserve">       Интерес зарубежных компаний и возможность участия иностранного капитала в регионе.  </w:t>
      </w:r>
      <w:r>
        <w:rPr>
          <w:rFonts w:ascii="Times New Roman"/>
          <w:b w:val="false"/>
          <w:i w:val="false"/>
          <w:color w:val="000000"/>
          <w:sz w:val="28"/>
        </w:rPr>
        <w:t xml:space="preserve">Интерес зарубежных компаний представляют такие отрасли, как угольная и металлургическая промышленность, электроэнергетика.  </w:t>
      </w:r>
      <w:r>
        <w:br/>
      </w:r>
      <w:r>
        <w:rPr>
          <w:rFonts w:ascii="Times New Roman"/>
          <w:b w:val="false"/>
          <w:i w:val="false"/>
          <w:color w:val="000000"/>
          <w:sz w:val="28"/>
        </w:rPr>
        <w:t xml:space="preserve">
      Область располагает условиями для открытой работы инвесторов, имеются возможности для эффективной организации производства в сельскохозяйственном секторе, легкой и пищевой промышленности, машиностроении.  </w:t>
      </w:r>
      <w:r>
        <w:br/>
      </w:r>
      <w:r>
        <w:rPr>
          <w:rFonts w:ascii="Times New Roman"/>
          <w:b w:val="false"/>
          <w:i w:val="false"/>
          <w:color w:val="000000"/>
          <w:sz w:val="28"/>
        </w:rPr>
        <w:t xml:space="preserve">
      Проводимая в настоящее время инвестиционная политика характеризуется рядом положительных сторон, среди которых следует отметить сохранение благоприятного инвестиционного климата для привлечения иностранных инвестиций: необходимая сырьевая база, большие запасы природных ресурсов, рынок высококвалифицированной рабочей силы, развитая сеть транспортной инфраструктуры, наличие производственных площадей для размещения новых производств, географическое положение области. </w:t>
      </w:r>
      <w:r>
        <w:br/>
      </w:r>
      <w:r>
        <w:rPr>
          <w:rFonts w:ascii="Times New Roman"/>
          <w:b w:val="false"/>
          <w:i w:val="false"/>
          <w:color w:val="000000"/>
          <w:sz w:val="28"/>
        </w:rPr>
        <w:t xml:space="preserve">
      Для привлечения инвестиций разработаны приоритетные инвестиционные проекты, паспорта которых направлены в Комитет по инвестициям Министерства иностранных дел Республики Казахстан для предложения отечественным и иностранным инвесторам. </w:t>
      </w:r>
      <w:r>
        <w:br/>
      </w:r>
      <w:r>
        <w:rPr>
          <w:rFonts w:ascii="Times New Roman"/>
          <w:b w:val="false"/>
          <w:i w:val="false"/>
          <w:color w:val="000000"/>
          <w:sz w:val="28"/>
        </w:rPr>
        <w:t xml:space="preserve">
      Предприятия области постоянно принимают участие на инвестиционных саммитах, республиканских и международных выставках, презентациях инвестиционных возможностей области. </w:t>
      </w:r>
    </w:p>
    <w:p>
      <w:pPr>
        <w:spacing w:after="0"/>
        <w:ind w:left="0"/>
        <w:jc w:val="both"/>
      </w:pPr>
      <w:r>
        <w:rPr>
          <w:rFonts w:ascii="Times New Roman"/>
          <w:b/>
          <w:i w:val="false"/>
          <w:color w:val="000000"/>
          <w:sz w:val="28"/>
        </w:rPr>
        <w:t xml:space="preserve">      Динамика баланса трудовых ресурсов.  </w:t>
      </w:r>
      <w:r>
        <w:rPr>
          <w:rFonts w:ascii="Times New Roman"/>
          <w:b w:val="false"/>
          <w:i w:val="false"/>
          <w:color w:val="000000"/>
          <w:sz w:val="28"/>
        </w:rPr>
        <w:t xml:space="preserve">По оценке в 2001 году в промышленности занято 78,8 тысячи человек, что составляет 34 % от численности работающих во всех видах экономической деятельности и 15,8 % - от трудовых ресурсов области. В перспективе число занятых составит: в 2005 году 80 тысяч человек, удельный вес их в общей численности работающих по найму возрастет до 34,1 %, в трудовых ресурсах до 16,1 %, в 2010 году прогнозируется численность работающих 84 тысячи человек. </w:t>
      </w:r>
    </w:p>
    <w:p>
      <w:pPr>
        <w:spacing w:after="0"/>
        <w:ind w:left="0"/>
        <w:jc w:val="both"/>
      </w:pPr>
      <w:r>
        <w:rPr>
          <w:rFonts w:ascii="Times New Roman"/>
          <w:b/>
          <w:i w:val="false"/>
          <w:color w:val="000000"/>
          <w:sz w:val="28"/>
        </w:rPr>
        <w:t xml:space="preserve">      Устойчивый прогноз по импорту и экспорту с 2002-2010 годы.  </w:t>
      </w:r>
      <w:r>
        <w:rPr>
          <w:rFonts w:ascii="Times New Roman"/>
          <w:b w:val="false"/>
          <w:i w:val="false"/>
          <w:color w:val="000000"/>
          <w:sz w:val="28"/>
        </w:rPr>
        <w:t xml:space="preserve">В период с 2002 по 2010 годы в экспорте области доминирующее положение сохранится за товарами сырьевой направленности. В его структуре наибольшую долю по-прежнему будет занимать продукция: ферросплавы (более 36 % в объеме экспорта), оксид и гидрооксид алюминия (более 26 %), уголь (более 23 %).  </w:t>
      </w:r>
      <w:r>
        <w:br/>
      </w:r>
      <w:r>
        <w:rPr>
          <w:rFonts w:ascii="Times New Roman"/>
          <w:b w:val="false"/>
          <w:i w:val="false"/>
          <w:color w:val="000000"/>
          <w:sz w:val="28"/>
        </w:rPr>
        <w:t xml:space="preserve">
      В импорте будут преобладать: минеральные продукты (более 50 %) (нефть и нефтепродукты, кокс и полукокс из каменного угля, уголь каменный); машины, оборудование и механизмы (свыше 13 %); прокат черных металлов и изделия из него (свыше 7 %), продукция химической и связанных с ней отраслей промышленности (более 8 %). </w:t>
      </w:r>
      <w:r>
        <w:br/>
      </w:r>
      <w:r>
        <w:rPr>
          <w:rFonts w:ascii="Times New Roman"/>
          <w:b w:val="false"/>
          <w:i w:val="false"/>
          <w:color w:val="000000"/>
          <w:sz w:val="28"/>
        </w:rPr>
        <w:t xml:space="preserve">
      Предусматривается сохранение тенденции положительного сальдо внешнеторгового оборота (превышение экспорта над импортом). </w:t>
      </w:r>
      <w:r>
        <w:br/>
      </w:r>
      <w:r>
        <w:rPr>
          <w:rFonts w:ascii="Times New Roman"/>
          <w:b w:val="false"/>
          <w:i w:val="false"/>
          <w:color w:val="000000"/>
          <w:sz w:val="28"/>
        </w:rPr>
        <w:t xml:space="preserve">
      Основными потребителями продукции павлодарских предприятий останутся страны СНГ, доля которых составляет около 60 %, среди них преобладает Российская Федерация (более 55 % от общего объема экспорта), Таджикистан (около 1,5 %), Узбекистан и Кыргызстан (более 1 %). Из стран дальнего зарубежья наибольшую долю занимает Швейцария (более 36 %), Китай (более 3 %), Япония (около 1 %).  </w:t>
      </w:r>
      <w:r>
        <w:br/>
      </w:r>
      <w:r>
        <w:rPr>
          <w:rFonts w:ascii="Times New Roman"/>
          <w:b w:val="false"/>
          <w:i w:val="false"/>
          <w:color w:val="000000"/>
          <w:sz w:val="28"/>
        </w:rPr>
        <w:t xml:space="preserve">
      Значительную долю импортируемой продукции занимает Российская Федерация (около 90 %), страны вне СНГ занимают около 10 %, наиболее емкими из них является Германия (более 3 %); Китай, Польша, Турция, США (около 1 %). </w:t>
      </w:r>
      <w:r>
        <w:br/>
      </w:r>
      <w:r>
        <w:rPr>
          <w:rFonts w:ascii="Times New Roman"/>
          <w:b w:val="false"/>
          <w:i w:val="false"/>
          <w:color w:val="000000"/>
          <w:sz w:val="28"/>
        </w:rPr>
        <w:t xml:space="preserve">
      Такая же ситуация сохранится и на последующие периоды вплоть до 2010 года. Основные партнеры по торговым операциям останутся прежними.  </w:t>
      </w:r>
    </w:p>
    <w:p>
      <w:pPr>
        <w:spacing w:after="0"/>
        <w:ind w:left="0"/>
        <w:jc w:val="both"/>
      </w:pPr>
      <w:r>
        <w:rPr>
          <w:rFonts w:ascii="Times New Roman"/>
          <w:b/>
          <w:i w:val="false"/>
          <w:color w:val="000000"/>
          <w:sz w:val="28"/>
        </w:rPr>
        <w:t xml:space="preserve">      Мониторинг устойчивости потенциальных рынков сбыта (внутреннего и внешнего).  </w:t>
      </w:r>
      <w:r>
        <w:rPr>
          <w:rFonts w:ascii="Times New Roman"/>
          <w:b w:val="false"/>
          <w:i w:val="false"/>
          <w:color w:val="000000"/>
          <w:sz w:val="28"/>
        </w:rPr>
        <w:t xml:space="preserve">В 2002 - 2005 годах на внутреннем рынке по-прежнему будет востребована продукция горнодобывающей промышленности (уголь), обрабатывающей (продукты питания, товары деревообрабатывающей промышленности, машиностроения, стройиндустрии и другие), энергетики (электро-, тепловая энергия). Из продукции горнодобывающей промышленности около 50 % от общего объема добычи угля, 100 % - оксида и гидрооксида алюминия, более 95 % ферросплавов будут поставляться на внешний рынок. Основными потребителями останутся станы СНГ, из которых более 55 % в объеме экспорта будет занимать Российская Федерация, Швейцария, Китай, Япония. </w:t>
      </w:r>
      <w:r>
        <w:br/>
      </w:r>
      <w:r>
        <w:rPr>
          <w:rFonts w:ascii="Times New Roman"/>
          <w:b w:val="false"/>
          <w:i w:val="false"/>
          <w:color w:val="000000"/>
          <w:sz w:val="28"/>
        </w:rPr>
        <w:t xml:space="preserve">
      В 2006-2010 годах за счет увеличения производства сельскохозяйственной продукции незначительно возрастут поставки муки пшеничной в страны СНГ (Таджикистан, Россия, Кыргызстан, Узбекистан) и мяса в пределах Казахстана. Однако преодолеть сырьевую направленность экспорта в области не удастся. Поэтому сложившаяся тенденция сохранится до конца прогнозируемого периода. </w:t>
      </w:r>
    </w:p>
    <w:p>
      <w:pPr>
        <w:spacing w:after="0"/>
        <w:ind w:left="0"/>
        <w:jc w:val="both"/>
      </w:pPr>
      <w:r>
        <w:rPr>
          <w:rFonts w:ascii="Times New Roman"/>
          <w:b w:val="false"/>
          <w:i w:val="false"/>
          <w:color w:val="000000"/>
          <w:sz w:val="28"/>
        </w:rPr>
        <w:t xml:space="preserve">      3 </w:t>
      </w:r>
      <w:r>
        <w:rPr>
          <w:rFonts w:ascii="Times New Roman"/>
          <w:b/>
          <w:i w:val="false"/>
          <w:color w:val="000000"/>
          <w:sz w:val="28"/>
        </w:rPr>
        <w:t xml:space="preserve">. СОСТОЯНИЕ ПРОМЫШЛЕННОГО СЕКТОРА </w:t>
      </w:r>
    </w:p>
    <w:p>
      <w:pPr>
        <w:spacing w:after="0"/>
        <w:ind w:left="0"/>
        <w:jc w:val="both"/>
      </w:pPr>
      <w:r>
        <w:rPr>
          <w:rFonts w:ascii="Times New Roman"/>
          <w:b/>
          <w:i w:val="false"/>
          <w:color w:val="000000"/>
          <w:sz w:val="28"/>
        </w:rPr>
        <w:t xml:space="preserve">      39. Сильные стороны </w:t>
      </w:r>
      <w:r>
        <w:br/>
      </w:r>
      <w:r>
        <w:rPr>
          <w:rFonts w:ascii="Times New Roman"/>
          <w:b w:val="false"/>
          <w:i w:val="false"/>
          <w:color w:val="000000"/>
          <w:sz w:val="28"/>
        </w:rPr>
        <w:t xml:space="preserve">
      Развитый промышленный потенциал, ориентированный, прежде всего, на использование имеющихся минерально-сырьевых ресурсов. </w:t>
      </w:r>
      <w:r>
        <w:br/>
      </w:r>
      <w:r>
        <w:rPr>
          <w:rFonts w:ascii="Times New Roman"/>
          <w:b w:val="false"/>
          <w:i w:val="false"/>
          <w:color w:val="000000"/>
          <w:sz w:val="28"/>
        </w:rPr>
        <w:t xml:space="preserve">
      Наличие свободных трудовых ресурсов, их высокая квалификация, профессионализм. </w:t>
      </w:r>
      <w:r>
        <w:br/>
      </w:r>
      <w:r>
        <w:rPr>
          <w:rFonts w:ascii="Times New Roman"/>
          <w:b w:val="false"/>
          <w:i w:val="false"/>
          <w:color w:val="000000"/>
          <w:sz w:val="28"/>
        </w:rPr>
        <w:t xml:space="preserve">
      Наличие богатых минерально-сырьевых и природных ресурсов. </w:t>
      </w:r>
      <w:r>
        <w:br/>
      </w:r>
      <w:r>
        <w:rPr>
          <w:rFonts w:ascii="Times New Roman"/>
          <w:b w:val="false"/>
          <w:i w:val="false"/>
          <w:color w:val="000000"/>
          <w:sz w:val="28"/>
        </w:rPr>
        <w:t xml:space="preserve">
      Развитые топливно-энергетический и металлургические комплексы, обладающие значительным экспортным потенциалом. </w:t>
      </w:r>
      <w:r>
        <w:br/>
      </w:r>
      <w:r>
        <w:rPr>
          <w:rFonts w:ascii="Times New Roman"/>
          <w:b w:val="false"/>
          <w:i w:val="false"/>
          <w:color w:val="000000"/>
          <w:sz w:val="28"/>
        </w:rPr>
        <w:t xml:space="preserve">
      Значительное присутствие иностранного капитала в экономике. </w:t>
      </w:r>
      <w:r>
        <w:br/>
      </w:r>
      <w:r>
        <w:rPr>
          <w:rFonts w:ascii="Times New Roman"/>
          <w:b w:val="false"/>
          <w:i w:val="false"/>
          <w:color w:val="000000"/>
          <w:sz w:val="28"/>
        </w:rPr>
        <w:t xml:space="preserve">
      Высокая концентрация энергопроизводящих мощностей. </w:t>
      </w:r>
      <w:r>
        <w:br/>
      </w:r>
      <w:r>
        <w:rPr>
          <w:rFonts w:ascii="Times New Roman"/>
          <w:b w:val="false"/>
          <w:i w:val="false"/>
          <w:color w:val="000000"/>
          <w:sz w:val="28"/>
        </w:rPr>
        <w:t xml:space="preserve">
      Наличие в области угольных месторождений и, как следствие, низкая стоимость топлива и транспортных расходов. </w:t>
      </w:r>
      <w:r>
        <w:br/>
      </w:r>
      <w:r>
        <w:rPr>
          <w:rFonts w:ascii="Times New Roman"/>
          <w:b w:val="false"/>
          <w:i w:val="false"/>
          <w:color w:val="000000"/>
          <w:sz w:val="28"/>
        </w:rPr>
        <w:t xml:space="preserve">
      Высокая доля комбинированного способа производства электроэнергии и тепла для производственных и коммунальных нужд. </w:t>
      </w:r>
      <w:r>
        <w:br/>
      </w:r>
      <w:r>
        <w:rPr>
          <w:rFonts w:ascii="Times New Roman"/>
          <w:b w:val="false"/>
          <w:i w:val="false"/>
          <w:color w:val="000000"/>
          <w:sz w:val="28"/>
        </w:rPr>
        <w:t xml:space="preserve">
      Развитая схема линий электропередачи. </w:t>
      </w:r>
    </w:p>
    <w:p>
      <w:pPr>
        <w:spacing w:after="0"/>
        <w:ind w:left="0"/>
        <w:jc w:val="both"/>
      </w:pPr>
      <w:r>
        <w:rPr>
          <w:rFonts w:ascii="Times New Roman"/>
          <w:b/>
          <w:i w:val="false"/>
          <w:color w:val="000000"/>
          <w:sz w:val="28"/>
        </w:rPr>
        <w:t xml:space="preserve">      40. Слабые стороны </w:t>
      </w:r>
      <w:r>
        <w:br/>
      </w:r>
      <w:r>
        <w:rPr>
          <w:rFonts w:ascii="Times New Roman"/>
          <w:b w:val="false"/>
          <w:i w:val="false"/>
          <w:color w:val="000000"/>
          <w:sz w:val="28"/>
        </w:rPr>
        <w:t xml:space="preserve">
      Наличие большого числа убыточных предприятий. </w:t>
      </w:r>
      <w:r>
        <w:br/>
      </w:r>
      <w:r>
        <w:rPr>
          <w:rFonts w:ascii="Times New Roman"/>
          <w:b w:val="false"/>
          <w:i w:val="false"/>
          <w:color w:val="000000"/>
          <w:sz w:val="28"/>
        </w:rPr>
        <w:t xml:space="preserve">
      Недостаточная инвестиционная активность. </w:t>
      </w:r>
      <w:r>
        <w:br/>
      </w:r>
      <w:r>
        <w:rPr>
          <w:rFonts w:ascii="Times New Roman"/>
          <w:b w:val="false"/>
          <w:i w:val="false"/>
          <w:color w:val="000000"/>
          <w:sz w:val="28"/>
        </w:rPr>
        <w:t xml:space="preserve">
      Недостаточность или отсутствие оборотного капитала и преобладание краткосрочного кредитования. </w:t>
      </w:r>
      <w:r>
        <w:br/>
      </w:r>
      <w:r>
        <w:rPr>
          <w:rFonts w:ascii="Times New Roman"/>
          <w:b w:val="false"/>
          <w:i w:val="false"/>
          <w:color w:val="000000"/>
          <w:sz w:val="28"/>
        </w:rPr>
        <w:t xml:space="preserve">
      Низкий технико-технологический уровень производства, износ оборудования в отраслях промышленности. </w:t>
      </w:r>
      <w:r>
        <w:br/>
      </w:r>
      <w:r>
        <w:rPr>
          <w:rFonts w:ascii="Times New Roman"/>
          <w:b w:val="false"/>
          <w:i w:val="false"/>
          <w:color w:val="000000"/>
          <w:sz w:val="28"/>
        </w:rPr>
        <w:t xml:space="preserve">
      Зависимость энергетики от ввоза комплектующих для энергетического оборудования. </w:t>
      </w:r>
      <w:r>
        <w:br/>
      </w:r>
      <w:r>
        <w:rPr>
          <w:rFonts w:ascii="Times New Roman"/>
          <w:b w:val="false"/>
          <w:i w:val="false"/>
          <w:color w:val="000000"/>
          <w:sz w:val="28"/>
        </w:rPr>
        <w:t xml:space="preserve">
      Закрытость внешних рынков для сбыта электроэнергии. </w:t>
      </w:r>
      <w:r>
        <w:br/>
      </w:r>
      <w:r>
        <w:rPr>
          <w:rFonts w:ascii="Times New Roman"/>
          <w:b w:val="false"/>
          <w:i w:val="false"/>
          <w:color w:val="000000"/>
          <w:sz w:val="28"/>
        </w:rPr>
        <w:t xml:space="preserve">
      Зависимость от состояния экономики отраслей Республики Казахстан. </w:t>
      </w:r>
    </w:p>
    <w:p>
      <w:pPr>
        <w:spacing w:after="0"/>
        <w:ind w:left="0"/>
        <w:jc w:val="both"/>
      </w:pPr>
      <w:r>
        <w:rPr>
          <w:rFonts w:ascii="Times New Roman"/>
          <w:b/>
          <w:i w:val="false"/>
          <w:color w:val="000000"/>
          <w:sz w:val="28"/>
        </w:rPr>
        <w:t xml:space="preserve">      41. Возможности </w:t>
      </w:r>
      <w:r>
        <w:br/>
      </w:r>
      <w:r>
        <w:rPr>
          <w:rFonts w:ascii="Times New Roman"/>
          <w:b w:val="false"/>
          <w:i w:val="false"/>
          <w:color w:val="000000"/>
          <w:sz w:val="28"/>
        </w:rPr>
        <w:t xml:space="preserve">
      Наличие значительного запаса производственных мощностей. </w:t>
      </w:r>
      <w:r>
        <w:br/>
      </w:r>
      <w:r>
        <w:rPr>
          <w:rFonts w:ascii="Times New Roman"/>
          <w:b w:val="false"/>
          <w:i w:val="false"/>
          <w:color w:val="000000"/>
          <w:sz w:val="28"/>
        </w:rPr>
        <w:t xml:space="preserve">
      Значительное присутствие иностранного капитала в экономике. </w:t>
      </w:r>
      <w:r>
        <w:br/>
      </w:r>
      <w:r>
        <w:rPr>
          <w:rFonts w:ascii="Times New Roman"/>
          <w:b w:val="false"/>
          <w:i w:val="false"/>
          <w:color w:val="000000"/>
          <w:sz w:val="28"/>
        </w:rPr>
        <w:t xml:space="preserve">
      Освоение рынков соседних регионов Казахстана и России.  </w:t>
      </w:r>
      <w:r>
        <w:br/>
      </w:r>
      <w:r>
        <w:rPr>
          <w:rFonts w:ascii="Times New Roman"/>
          <w:b w:val="false"/>
          <w:i w:val="false"/>
          <w:color w:val="000000"/>
          <w:sz w:val="28"/>
        </w:rPr>
        <w:t xml:space="preserve">
      Оздоровление предприятий через сегментацию. </w:t>
      </w:r>
      <w:r>
        <w:br/>
      </w:r>
      <w:r>
        <w:rPr>
          <w:rFonts w:ascii="Times New Roman"/>
          <w:b w:val="false"/>
          <w:i w:val="false"/>
          <w:color w:val="000000"/>
          <w:sz w:val="28"/>
        </w:rPr>
        <w:t xml:space="preserve">
      Развитие форм кооперации малого бизнеса и крупных предприятий. </w:t>
      </w:r>
      <w:r>
        <w:br/>
      </w:r>
      <w:r>
        <w:rPr>
          <w:rFonts w:ascii="Times New Roman"/>
          <w:b w:val="false"/>
          <w:i w:val="false"/>
          <w:color w:val="000000"/>
          <w:sz w:val="28"/>
        </w:rPr>
        <w:t xml:space="preserve">
      Предоставление преференций субъектам малого предпринимательства при размещении государственных заказов на производство продукции, выполнение работ и услуг. </w:t>
      </w:r>
      <w:r>
        <w:br/>
      </w:r>
      <w:r>
        <w:rPr>
          <w:rFonts w:ascii="Times New Roman"/>
          <w:b w:val="false"/>
          <w:i w:val="false"/>
          <w:color w:val="000000"/>
          <w:sz w:val="28"/>
        </w:rPr>
        <w:t xml:space="preserve">
      Использование системы гибкого ценообразования для увеличения экспорта электроэнергии на рынки других стран. </w:t>
      </w:r>
      <w:r>
        <w:br/>
      </w:r>
      <w:r>
        <w:rPr>
          <w:rFonts w:ascii="Times New Roman"/>
          <w:b w:val="false"/>
          <w:i w:val="false"/>
          <w:color w:val="000000"/>
          <w:sz w:val="28"/>
        </w:rPr>
        <w:t xml:space="preserve">
      Создание транснациональных компаний в топливно-энергетическом секторе. </w:t>
      </w:r>
      <w:r>
        <w:br/>
      </w:r>
      <w:r>
        <w:rPr>
          <w:rFonts w:ascii="Times New Roman"/>
          <w:b w:val="false"/>
          <w:i w:val="false"/>
          <w:color w:val="000000"/>
          <w:sz w:val="28"/>
        </w:rPr>
        <w:t xml:space="preserve">
      Увеличение экспорта электрической энергии в зависимости от изменения цены предлагаемой энергии на внутренние рынки других стран. </w:t>
      </w:r>
    </w:p>
    <w:p>
      <w:pPr>
        <w:spacing w:after="0"/>
        <w:ind w:left="0"/>
        <w:jc w:val="both"/>
      </w:pPr>
      <w:r>
        <w:rPr>
          <w:rFonts w:ascii="Times New Roman"/>
          <w:b/>
          <w:i w:val="false"/>
          <w:color w:val="000000"/>
          <w:sz w:val="28"/>
        </w:rPr>
        <w:t xml:space="preserve">      42. Угрозы </w:t>
      </w:r>
      <w:r>
        <w:br/>
      </w:r>
      <w:r>
        <w:rPr>
          <w:rFonts w:ascii="Times New Roman"/>
          <w:b w:val="false"/>
          <w:i w:val="false"/>
          <w:color w:val="000000"/>
          <w:sz w:val="28"/>
        </w:rPr>
        <w:t xml:space="preserve">
      Потеря внешних рынков для экспортоориентированных производств. </w:t>
      </w:r>
      <w:r>
        <w:br/>
      </w:r>
      <w:r>
        <w:rPr>
          <w:rFonts w:ascii="Times New Roman"/>
          <w:b w:val="false"/>
          <w:i w:val="false"/>
          <w:color w:val="000000"/>
          <w:sz w:val="28"/>
        </w:rPr>
        <w:t xml:space="preserve">
      Потеря высококвалифицированных кадров вследствие миграционных процессов. </w:t>
      </w:r>
      <w:r>
        <w:br/>
      </w:r>
      <w:r>
        <w:rPr>
          <w:rFonts w:ascii="Times New Roman"/>
          <w:b w:val="false"/>
          <w:i w:val="false"/>
          <w:color w:val="000000"/>
          <w:sz w:val="28"/>
        </w:rPr>
        <w:t xml:space="preserve">
      Сокращение традиционных рынков сбыта продукции базовых отраслей. </w:t>
      </w:r>
      <w:r>
        <w:br/>
      </w:r>
      <w:r>
        <w:rPr>
          <w:rFonts w:ascii="Times New Roman"/>
          <w:b w:val="false"/>
          <w:i w:val="false"/>
          <w:color w:val="000000"/>
          <w:sz w:val="28"/>
        </w:rPr>
        <w:t xml:space="preserve">
      Взаимные неплатежи между предприятиями за выполненные работы и оказанные услуги. </w:t>
      </w:r>
      <w:r>
        <w:br/>
      </w:r>
      <w:r>
        <w:rPr>
          <w:rFonts w:ascii="Times New Roman"/>
          <w:b w:val="false"/>
          <w:i w:val="false"/>
          <w:color w:val="000000"/>
          <w:sz w:val="28"/>
        </w:rPr>
        <w:t xml:space="preserve">
      Потеря рынков сбыта. </w:t>
      </w:r>
      <w:r>
        <w:br/>
      </w:r>
      <w:r>
        <w:rPr>
          <w:rFonts w:ascii="Times New Roman"/>
          <w:b w:val="false"/>
          <w:i w:val="false"/>
          <w:color w:val="000000"/>
          <w:sz w:val="28"/>
        </w:rPr>
        <w:t xml:space="preserve">
      Снижение эффективности производства в результате физического износа оборудования.  </w:t>
      </w:r>
    </w:p>
    <w:p>
      <w:pPr>
        <w:spacing w:after="0"/>
        <w:ind w:left="0"/>
        <w:jc w:val="both"/>
      </w:pPr>
      <w:r>
        <w:rPr>
          <w:rFonts w:ascii="Times New Roman"/>
          <w:b/>
          <w:i w:val="false"/>
          <w:color w:val="000000"/>
          <w:sz w:val="28"/>
        </w:rPr>
        <w:t xml:space="preserve">      4. СТРАТЕГИЧЕСКИЕ ЗАДАЧИ </w:t>
      </w:r>
      <w:r>
        <w:br/>
      </w:r>
      <w:r>
        <w:rPr>
          <w:rFonts w:ascii="Times New Roman"/>
          <w:b w:val="false"/>
          <w:i w:val="false"/>
          <w:color w:val="000000"/>
          <w:sz w:val="28"/>
        </w:rPr>
        <w:t xml:space="preserve">
      Осуществление промышленно-технологической политики предусматривает два этапа: </w:t>
      </w:r>
      <w:r>
        <w:br/>
      </w:r>
      <w:r>
        <w:rPr>
          <w:rFonts w:ascii="Times New Roman"/>
          <w:b w:val="false"/>
          <w:i w:val="false"/>
          <w:color w:val="000000"/>
          <w:sz w:val="28"/>
        </w:rPr>
        <w:t>
</w:t>
      </w:r>
      <w:r>
        <w:rPr>
          <w:rFonts w:ascii="Times New Roman"/>
          <w:b w:val="false"/>
          <w:i/>
          <w:color w:val="000000"/>
          <w:sz w:val="28"/>
        </w:rPr>
        <w:t xml:space="preserve">      первый этап -  </w:t>
      </w:r>
      <w:r>
        <w:rPr>
          <w:rFonts w:ascii="Times New Roman"/>
          <w:b w:val="false"/>
          <w:i w:val="false"/>
          <w:color w:val="000000"/>
          <w:sz w:val="28"/>
        </w:rPr>
        <w:t xml:space="preserve">стабилизация промышленного производства и создание условий для последующего интенсивного роста; </w:t>
      </w:r>
      <w:r>
        <w:br/>
      </w:r>
      <w:r>
        <w:rPr>
          <w:rFonts w:ascii="Times New Roman"/>
          <w:b w:val="false"/>
          <w:i w:val="false"/>
          <w:color w:val="000000"/>
          <w:sz w:val="28"/>
        </w:rPr>
        <w:t>
</w:t>
      </w:r>
      <w:r>
        <w:rPr>
          <w:rFonts w:ascii="Times New Roman"/>
          <w:b w:val="false"/>
          <w:i/>
          <w:color w:val="000000"/>
          <w:sz w:val="28"/>
        </w:rPr>
        <w:t xml:space="preserve">      второй этап -  </w:t>
      </w:r>
      <w:r>
        <w:rPr>
          <w:rFonts w:ascii="Times New Roman"/>
          <w:b w:val="false"/>
          <w:i w:val="false"/>
          <w:color w:val="000000"/>
          <w:sz w:val="28"/>
        </w:rPr>
        <w:t xml:space="preserve">устойчивое развитие, оптимизация промышленного производства, модернизация основных фондов, применение новых технологий и выход на мировые рынки. </w:t>
      </w:r>
    </w:p>
    <w:p>
      <w:pPr>
        <w:spacing w:after="0"/>
        <w:ind w:left="0"/>
        <w:jc w:val="both"/>
      </w:pPr>
      <w:r>
        <w:rPr>
          <w:rFonts w:ascii="Times New Roman"/>
          <w:b/>
          <w:i w:val="false"/>
          <w:color w:val="000000"/>
          <w:sz w:val="28"/>
        </w:rPr>
        <w:t xml:space="preserve">      43. Задачи первого этапа </w:t>
      </w:r>
      <w:r>
        <w:br/>
      </w:r>
      <w:r>
        <w:rPr>
          <w:rFonts w:ascii="Times New Roman"/>
          <w:b w:val="false"/>
          <w:i w:val="false"/>
          <w:color w:val="000000"/>
          <w:sz w:val="28"/>
        </w:rPr>
        <w:t xml:space="preserve">
      1) Активизация работы по импортозамещению, обеспечение размещения заказов на комплектующие на внутреннем рынке для энергетического, горно-металлургического и машиностроительного комплексов с целью дальнейшего развития отношений с ведущими промышленными комплексами республики. </w:t>
      </w:r>
      <w:r>
        <w:br/>
      </w:r>
      <w:r>
        <w:rPr>
          <w:rFonts w:ascii="Times New Roman"/>
          <w:b w:val="false"/>
          <w:i w:val="false"/>
          <w:color w:val="000000"/>
          <w:sz w:val="28"/>
        </w:rPr>
        <w:t xml:space="preserve">
      Мероприятиями, обеспечивающими выполнение данной задачи, являются: </w:t>
      </w:r>
      <w:r>
        <w:br/>
      </w:r>
      <w:r>
        <w:rPr>
          <w:rFonts w:ascii="Times New Roman"/>
          <w:b w:val="false"/>
          <w:i w:val="false"/>
          <w:color w:val="000000"/>
          <w:sz w:val="28"/>
        </w:rPr>
        <w:t xml:space="preserve">
      разработка и реализация программы импортозамещения; </w:t>
      </w:r>
      <w:r>
        <w:br/>
      </w:r>
      <w:r>
        <w:rPr>
          <w:rFonts w:ascii="Times New Roman"/>
          <w:b w:val="false"/>
          <w:i w:val="false"/>
          <w:color w:val="000000"/>
          <w:sz w:val="28"/>
        </w:rPr>
        <w:t xml:space="preserve">
      заключение договоров на поставку продукции; </w:t>
      </w:r>
      <w:r>
        <w:br/>
      </w:r>
      <w:r>
        <w:rPr>
          <w:rFonts w:ascii="Times New Roman"/>
          <w:b w:val="false"/>
          <w:i w:val="false"/>
          <w:color w:val="000000"/>
          <w:sz w:val="28"/>
        </w:rPr>
        <w:t xml:space="preserve">
      разработка и внедрение кредитования предприятий банками второго уровня под производимую продукцию (финансовый лизинг). </w:t>
      </w:r>
      <w:r>
        <w:br/>
      </w:r>
      <w:r>
        <w:rPr>
          <w:rFonts w:ascii="Times New Roman"/>
          <w:b w:val="false"/>
          <w:i w:val="false"/>
          <w:color w:val="000000"/>
          <w:sz w:val="28"/>
        </w:rPr>
        <w:t xml:space="preserve">
      2) Повышение качества и конкурентоспособности продукции и расширение ассортимента, организация системной переподготовки кадров. </w:t>
      </w:r>
      <w:r>
        <w:br/>
      </w:r>
      <w:r>
        <w:rPr>
          <w:rFonts w:ascii="Times New Roman"/>
          <w:b w:val="false"/>
          <w:i w:val="false"/>
          <w:color w:val="000000"/>
          <w:sz w:val="28"/>
        </w:rPr>
        <w:t xml:space="preserve">
      Мероприятиями, обеспечивающими выполнение данной задачи, являются: </w:t>
      </w:r>
      <w:r>
        <w:br/>
      </w:r>
      <w:r>
        <w:rPr>
          <w:rFonts w:ascii="Times New Roman"/>
          <w:b w:val="false"/>
          <w:i w:val="false"/>
          <w:color w:val="000000"/>
          <w:sz w:val="28"/>
        </w:rPr>
        <w:t xml:space="preserve">
      проведение широкой разъяснительной и пропагандисткой работы в средствах массовой информации о необходимости разработки внедрения систем менеджмента качества, соответствующих международным стандартам серии ИСО 9000; </w:t>
      </w:r>
      <w:r>
        <w:br/>
      </w:r>
      <w:r>
        <w:rPr>
          <w:rFonts w:ascii="Times New Roman"/>
          <w:b w:val="false"/>
          <w:i w:val="false"/>
          <w:color w:val="000000"/>
          <w:sz w:val="28"/>
        </w:rPr>
        <w:t xml:space="preserve">
      оказание консультационной, научно-технической и методической помощи предприятиям и организациям в разработке и внедрении систем менеджмента качества; </w:t>
      </w:r>
      <w:r>
        <w:br/>
      </w:r>
      <w:r>
        <w:rPr>
          <w:rFonts w:ascii="Times New Roman"/>
          <w:b w:val="false"/>
          <w:i w:val="false"/>
          <w:color w:val="000000"/>
          <w:sz w:val="28"/>
        </w:rPr>
        <w:t xml:space="preserve">
      подготовка и переподготовка кадров в области стандартизации, метрологии, сертификации систем менеджмента качества и информационной технологии; </w:t>
      </w:r>
      <w:r>
        <w:br/>
      </w:r>
      <w:r>
        <w:rPr>
          <w:rFonts w:ascii="Times New Roman"/>
          <w:b w:val="false"/>
          <w:i w:val="false"/>
          <w:color w:val="000000"/>
          <w:sz w:val="28"/>
        </w:rPr>
        <w:t xml:space="preserve">
      организация и проведение семинаров по разработке и внедрению систем менеджмента качества; </w:t>
      </w:r>
      <w:r>
        <w:br/>
      </w:r>
      <w:r>
        <w:rPr>
          <w:rFonts w:ascii="Times New Roman"/>
          <w:b w:val="false"/>
          <w:i w:val="false"/>
          <w:color w:val="000000"/>
          <w:sz w:val="28"/>
        </w:rPr>
        <w:t xml:space="preserve">
      повышение уровня материально-технической базы промышленных предприятий; </w:t>
      </w:r>
      <w:r>
        <w:br/>
      </w:r>
      <w:r>
        <w:rPr>
          <w:rFonts w:ascii="Times New Roman"/>
          <w:b w:val="false"/>
          <w:i w:val="false"/>
          <w:color w:val="000000"/>
          <w:sz w:val="28"/>
        </w:rPr>
        <w:t xml:space="preserve">
      защита отечественных товаропроизводителей; </w:t>
      </w:r>
      <w:r>
        <w:br/>
      </w:r>
      <w:r>
        <w:rPr>
          <w:rFonts w:ascii="Times New Roman"/>
          <w:b w:val="false"/>
          <w:i w:val="false"/>
          <w:color w:val="000000"/>
          <w:sz w:val="28"/>
        </w:rPr>
        <w:t xml:space="preserve">
      организация торговли с приграничными областями Российской Федерации. </w:t>
      </w:r>
      <w:r>
        <w:br/>
      </w:r>
      <w:r>
        <w:rPr>
          <w:rFonts w:ascii="Times New Roman"/>
          <w:b w:val="false"/>
          <w:i w:val="false"/>
          <w:color w:val="000000"/>
          <w:sz w:val="28"/>
        </w:rPr>
        <w:t xml:space="preserve">
      3) Развитие внутри - и межотраслевых, межрегиональных, а также межгосударственных хозяйственных связей и кооперации. </w:t>
      </w:r>
      <w:r>
        <w:br/>
      </w:r>
      <w:r>
        <w:rPr>
          <w:rFonts w:ascii="Times New Roman"/>
          <w:b w:val="false"/>
          <w:i w:val="false"/>
          <w:color w:val="000000"/>
          <w:sz w:val="28"/>
        </w:rPr>
        <w:t xml:space="preserve">
      Развитие кооперации в основном связано с деятельностью в машиностроительной отрасли области наибольшим потребителем и импортером комплектующих материалов и изделий. </w:t>
      </w:r>
      <w:r>
        <w:br/>
      </w:r>
      <w:r>
        <w:rPr>
          <w:rFonts w:ascii="Times New Roman"/>
          <w:b w:val="false"/>
          <w:i w:val="false"/>
          <w:color w:val="000000"/>
          <w:sz w:val="28"/>
        </w:rPr>
        <w:t xml:space="preserve">
      В нефтеперерабатывающем секторе кооперация осуществляется по поставке сибирской нефти из России, в электроэнергетике - по поставке электроэнергии в Россию. </w:t>
      </w:r>
      <w:r>
        <w:br/>
      </w:r>
      <w:r>
        <w:rPr>
          <w:rFonts w:ascii="Times New Roman"/>
          <w:b w:val="false"/>
          <w:i w:val="false"/>
          <w:color w:val="000000"/>
          <w:sz w:val="28"/>
        </w:rPr>
        <w:t xml:space="preserve">
      В связи с этим развитие кооперации предусмотрено на областном и республиканском уровнях. </w:t>
      </w:r>
      <w:r>
        <w:br/>
      </w:r>
      <w:r>
        <w:rPr>
          <w:rFonts w:ascii="Times New Roman"/>
          <w:b w:val="false"/>
          <w:i w:val="false"/>
          <w:color w:val="000000"/>
          <w:sz w:val="28"/>
        </w:rPr>
        <w:t xml:space="preserve">
      На областном уровне кооперация машиностроительных предприятий осуществляется в части поставок резинотехнических изделий, деталей из пластмасс, электрооборудования, кабельной продукции, деталей и узлов тракторов, деталей грузоподъҰмного оборудования, литья и поковок (предприятия: ОАО "Павлодаршина", ОАО "Павлодарский химический завод", ТОО "УПП КОС", ТОО ПЗ ТНП "Спектр", ПФ ДГП "Енбек-Павлодар", ОАО "Завод фасонного литья", ТОО "Инструментальный завод", ТОО фирма "Октябрь", ОАО "Казэнергокабель"). </w:t>
      </w:r>
      <w:r>
        <w:br/>
      </w:r>
      <w:r>
        <w:rPr>
          <w:rFonts w:ascii="Times New Roman"/>
          <w:b w:val="false"/>
          <w:i w:val="false"/>
          <w:color w:val="000000"/>
          <w:sz w:val="28"/>
        </w:rPr>
        <w:t xml:space="preserve">
      Внутриказахстанская кооперация развивается с предприятиями приграничных областей республики, в том числе: </w:t>
      </w:r>
      <w:r>
        <w:br/>
      </w:r>
      <w:r>
        <w:rPr>
          <w:rFonts w:ascii="Times New Roman"/>
          <w:b w:val="false"/>
          <w:i w:val="false"/>
          <w:color w:val="000000"/>
          <w:sz w:val="28"/>
        </w:rPr>
        <w:t>
</w:t>
      </w:r>
      <w:r>
        <w:rPr>
          <w:rFonts w:ascii="Times New Roman"/>
          <w:b/>
          <w:i w:val="false"/>
          <w:color w:val="000000"/>
          <w:sz w:val="28"/>
        </w:rPr>
        <w:t xml:space="preserve">      Усть-Каменогорская </w:t>
      </w:r>
      <w:r>
        <w:rPr>
          <w:rFonts w:ascii="Times New Roman"/>
          <w:b w:val="false"/>
          <w:i w:val="false"/>
          <w:color w:val="000000"/>
          <w:sz w:val="28"/>
        </w:rPr>
        <w:t xml:space="preserve">: АО "Машзавод" - организация совместного   производства трансмиссий к тракторам, АО "Востокмашзавод" - поставки поковок, литья, обработка деталей, изготовление штампов; </w:t>
      </w:r>
      <w:r>
        <w:br/>
      </w:r>
      <w:r>
        <w:rPr>
          <w:rFonts w:ascii="Times New Roman"/>
          <w:b w:val="false"/>
          <w:i w:val="false"/>
          <w:color w:val="000000"/>
          <w:sz w:val="28"/>
        </w:rPr>
        <w:t>
</w:t>
      </w:r>
      <w:r>
        <w:rPr>
          <w:rFonts w:ascii="Times New Roman"/>
          <w:b/>
          <w:i w:val="false"/>
          <w:color w:val="000000"/>
          <w:sz w:val="28"/>
        </w:rPr>
        <w:t xml:space="preserve">      Карагандинская: </w:t>
      </w:r>
      <w:r>
        <w:rPr>
          <w:rFonts w:ascii="Times New Roman"/>
          <w:b w:val="false"/>
          <w:i w:val="false"/>
          <w:color w:val="000000"/>
          <w:sz w:val="28"/>
        </w:rPr>
        <w:t xml:space="preserve">АОЗТ "Каргормаш-Итэкс" - поставки гидроаппаратуры, АО "Гормашсбыт"- поставки гидроцилиндров; </w:t>
      </w:r>
      <w:r>
        <w:br/>
      </w:r>
      <w:r>
        <w:rPr>
          <w:rFonts w:ascii="Times New Roman"/>
          <w:b w:val="false"/>
          <w:i w:val="false"/>
          <w:color w:val="000000"/>
          <w:sz w:val="28"/>
        </w:rPr>
        <w:t>
</w:t>
      </w:r>
      <w:r>
        <w:rPr>
          <w:rFonts w:ascii="Times New Roman"/>
          <w:b/>
          <w:i w:val="false"/>
          <w:color w:val="000000"/>
          <w:sz w:val="28"/>
        </w:rPr>
        <w:t xml:space="preserve">      Акмолинская </w:t>
      </w:r>
      <w:r>
        <w:rPr>
          <w:rFonts w:ascii="Times New Roman"/>
          <w:b/>
          <w:i w:val="false"/>
          <w:color w:val="000000"/>
          <w:sz w:val="28"/>
        </w:rPr>
        <w:t xml:space="preserve">  (город Кокчетав): </w:t>
      </w:r>
      <w:r>
        <w:rPr>
          <w:rFonts w:ascii="Times New Roman"/>
          <w:b w:val="false"/>
          <w:i w:val="false"/>
          <w:color w:val="000000"/>
          <w:sz w:val="28"/>
        </w:rPr>
        <w:t xml:space="preserve">АО "Бирлик" - поставки радиаторов, АО "Наука-Восток" - приборов, АО "Тыныс" - электрооборудования; </w:t>
      </w:r>
      <w:r>
        <w:br/>
      </w:r>
      <w:r>
        <w:rPr>
          <w:rFonts w:ascii="Times New Roman"/>
          <w:b w:val="false"/>
          <w:i w:val="false"/>
          <w:color w:val="000000"/>
          <w:sz w:val="28"/>
        </w:rPr>
        <w:t>
</w:t>
      </w:r>
      <w:r>
        <w:rPr>
          <w:rFonts w:ascii="Times New Roman"/>
          <w:b/>
          <w:i w:val="false"/>
          <w:color w:val="000000"/>
          <w:sz w:val="28"/>
        </w:rPr>
        <w:t xml:space="preserve">      Северо-Казахстанская: </w:t>
      </w:r>
      <w:r>
        <w:rPr>
          <w:rFonts w:ascii="Times New Roman"/>
          <w:b w:val="false"/>
          <w:i w:val="false"/>
          <w:color w:val="000000"/>
          <w:sz w:val="28"/>
        </w:rPr>
        <w:t xml:space="preserve">АО "Завод имени Кирова", АО "ЗИКСТО имени Куйбышева" - поставки метизов, пружин, инструмента; АО "Петропавловский завод тяжелого машиностроения" - электрооборудования. </w:t>
      </w:r>
      <w:r>
        <w:br/>
      </w:r>
      <w:r>
        <w:rPr>
          <w:rFonts w:ascii="Times New Roman"/>
          <w:b w:val="false"/>
          <w:i w:val="false"/>
          <w:color w:val="000000"/>
          <w:sz w:val="28"/>
        </w:rPr>
        <w:t xml:space="preserve">
      Кооперация с предприятиями России осуществляется по следующим основным изделиям и направлениям: </w:t>
      </w:r>
      <w:r>
        <w:br/>
      </w:r>
      <w:r>
        <w:rPr>
          <w:rFonts w:ascii="Times New Roman"/>
          <w:b w:val="false"/>
          <w:i w:val="false"/>
          <w:color w:val="000000"/>
          <w:sz w:val="28"/>
        </w:rPr>
        <w:t xml:space="preserve">
      двигатели к гусеничным тракторам ОАО "Алтайский моторный завод", город Барнаул; </w:t>
      </w:r>
      <w:r>
        <w:br/>
      </w:r>
      <w:r>
        <w:rPr>
          <w:rFonts w:ascii="Times New Roman"/>
          <w:b w:val="false"/>
          <w:i w:val="false"/>
          <w:color w:val="000000"/>
          <w:sz w:val="28"/>
        </w:rPr>
        <w:t xml:space="preserve">
      трансмиссии к гусеничным тракторам ГУП "Сибзавод имени Борцов революции", город Омск; </w:t>
      </w:r>
      <w:r>
        <w:br/>
      </w:r>
      <w:r>
        <w:rPr>
          <w:rFonts w:ascii="Times New Roman"/>
          <w:b w:val="false"/>
          <w:i w:val="false"/>
          <w:color w:val="000000"/>
          <w:sz w:val="28"/>
        </w:rPr>
        <w:t xml:space="preserve">
      радиаторы водяные и масляные АО "Радиатор", город Оренбург; </w:t>
      </w:r>
      <w:r>
        <w:br/>
      </w:r>
      <w:r>
        <w:rPr>
          <w:rFonts w:ascii="Times New Roman"/>
          <w:b w:val="false"/>
          <w:i w:val="false"/>
          <w:color w:val="000000"/>
          <w:sz w:val="28"/>
        </w:rPr>
        <w:t xml:space="preserve">
      метизы (болты, гайки, оси, заклҰпки, кольца) АО "Волгоградский завод тракторных деталей и нормалей", город Волгоград; </w:t>
      </w:r>
      <w:r>
        <w:br/>
      </w:r>
      <w:r>
        <w:rPr>
          <w:rFonts w:ascii="Times New Roman"/>
          <w:b w:val="false"/>
          <w:i w:val="false"/>
          <w:color w:val="000000"/>
          <w:sz w:val="28"/>
        </w:rPr>
        <w:t xml:space="preserve">
      подшипники заводы городов Москвы, Саратова, Самары, Ижевска, Прокопьевска, Курска и других; </w:t>
      </w:r>
      <w:r>
        <w:br/>
      </w:r>
      <w:r>
        <w:rPr>
          <w:rFonts w:ascii="Times New Roman"/>
          <w:b w:val="false"/>
          <w:i w:val="false"/>
          <w:color w:val="000000"/>
          <w:sz w:val="28"/>
        </w:rPr>
        <w:t xml:space="preserve">
      детали из стекла - завод "Саратовстекло"; </w:t>
      </w:r>
      <w:r>
        <w:br/>
      </w:r>
      <w:r>
        <w:rPr>
          <w:rFonts w:ascii="Times New Roman"/>
          <w:b w:val="false"/>
          <w:i w:val="false"/>
          <w:color w:val="000000"/>
          <w:sz w:val="28"/>
        </w:rPr>
        <w:t xml:space="preserve">
      рессоры и пружины АО "Белорецкий завод тракторных рессор и пружин", город Белорецк; </w:t>
      </w:r>
      <w:r>
        <w:br/>
      </w:r>
      <w:r>
        <w:rPr>
          <w:rFonts w:ascii="Times New Roman"/>
          <w:b w:val="false"/>
          <w:i w:val="false"/>
          <w:color w:val="000000"/>
          <w:sz w:val="28"/>
        </w:rPr>
        <w:t xml:space="preserve">
      шасси автомобиля "КаМАЗ" автозавод, город Набережные Челны; </w:t>
      </w:r>
      <w:r>
        <w:br/>
      </w:r>
      <w:r>
        <w:rPr>
          <w:rFonts w:ascii="Times New Roman"/>
          <w:b w:val="false"/>
          <w:i w:val="false"/>
          <w:color w:val="000000"/>
          <w:sz w:val="28"/>
        </w:rPr>
        <w:t xml:space="preserve">
      гидроаппаратура к автокранам; </w:t>
      </w:r>
      <w:r>
        <w:br/>
      </w:r>
      <w:r>
        <w:rPr>
          <w:rFonts w:ascii="Times New Roman"/>
          <w:b w:val="false"/>
          <w:i w:val="false"/>
          <w:color w:val="000000"/>
          <w:sz w:val="28"/>
        </w:rPr>
        <w:t xml:space="preserve">
      редукторы машиностроительный завод, город Майкоп; </w:t>
      </w:r>
      <w:r>
        <w:br/>
      </w:r>
      <w:r>
        <w:rPr>
          <w:rFonts w:ascii="Times New Roman"/>
          <w:b w:val="false"/>
          <w:i w:val="false"/>
          <w:color w:val="000000"/>
          <w:sz w:val="28"/>
        </w:rPr>
        <w:t xml:space="preserve">
      электрооборудование и приборы города Москва, Владикавказ, Киржач, Владимир, Вязники, Калуга, Муром и другие; </w:t>
      </w:r>
      <w:r>
        <w:br/>
      </w:r>
      <w:r>
        <w:rPr>
          <w:rFonts w:ascii="Times New Roman"/>
          <w:b w:val="false"/>
          <w:i w:val="false"/>
          <w:color w:val="000000"/>
          <w:sz w:val="28"/>
        </w:rPr>
        <w:t xml:space="preserve">
      заготовки к мостовым и козловым кранам ГУП "Омский завод транспортного машиностроения", город Омск. </w:t>
      </w:r>
      <w:r>
        <w:br/>
      </w:r>
      <w:r>
        <w:rPr>
          <w:rFonts w:ascii="Times New Roman"/>
          <w:b w:val="false"/>
          <w:i w:val="false"/>
          <w:color w:val="000000"/>
          <w:sz w:val="28"/>
        </w:rPr>
        <w:t xml:space="preserve">
      Кроме того, с предприятий России область получает круглый, листовой и сортовой прокат, оргстекло, лакокрасочные материалы, растворители, химические вещества, картон и бумагу, полиэтилен, полистирол, ткани, винилискожу и другие материалы. </w:t>
      </w:r>
      <w:r>
        <w:br/>
      </w:r>
      <w:r>
        <w:rPr>
          <w:rFonts w:ascii="Times New Roman"/>
          <w:b w:val="false"/>
          <w:i w:val="false"/>
          <w:color w:val="000000"/>
          <w:sz w:val="28"/>
        </w:rPr>
        <w:t>
</w:t>
      </w:r>
      <w:r>
        <w:rPr>
          <w:rFonts w:ascii="Times New Roman"/>
          <w:b/>
          <w:i w:val="false"/>
          <w:color w:val="000000"/>
          <w:sz w:val="28"/>
        </w:rPr>
        <w:t xml:space="preserve">      Республика Белоруссия </w:t>
      </w:r>
      <w:r>
        <w:br/>
      </w:r>
      <w:r>
        <w:rPr>
          <w:rFonts w:ascii="Times New Roman"/>
          <w:b w:val="false"/>
          <w:i w:val="false"/>
          <w:color w:val="000000"/>
          <w:sz w:val="28"/>
        </w:rPr>
        <w:t xml:space="preserve">
      шасси автомобиля "МАЗ" автозавод, город Минск; </w:t>
      </w:r>
      <w:r>
        <w:br/>
      </w:r>
      <w:r>
        <w:rPr>
          <w:rFonts w:ascii="Times New Roman"/>
          <w:b w:val="false"/>
          <w:i w:val="false"/>
          <w:color w:val="000000"/>
          <w:sz w:val="28"/>
        </w:rPr>
        <w:t xml:space="preserve">
      карданные валы завод "Белкард", город Гродно; </w:t>
      </w:r>
      <w:r>
        <w:br/>
      </w:r>
      <w:r>
        <w:rPr>
          <w:rFonts w:ascii="Times New Roman"/>
          <w:b w:val="false"/>
          <w:i w:val="false"/>
          <w:color w:val="000000"/>
          <w:sz w:val="28"/>
        </w:rPr>
        <w:t xml:space="preserve">
      шарикоподшипники подшипниковый завод, город Гомель; </w:t>
      </w:r>
      <w:r>
        <w:br/>
      </w:r>
      <w:r>
        <w:rPr>
          <w:rFonts w:ascii="Times New Roman"/>
          <w:b w:val="false"/>
          <w:i w:val="false"/>
          <w:color w:val="000000"/>
          <w:sz w:val="28"/>
        </w:rPr>
        <w:t xml:space="preserve">
      автолампы электроламповый завод, город Брест; </w:t>
      </w:r>
      <w:r>
        <w:br/>
      </w:r>
      <w:r>
        <w:rPr>
          <w:rFonts w:ascii="Times New Roman"/>
          <w:b w:val="false"/>
          <w:i w:val="false"/>
          <w:color w:val="000000"/>
          <w:sz w:val="28"/>
        </w:rPr>
        <w:t xml:space="preserve">
      краники учебно-производственное предприятие, город Гомель. </w:t>
      </w:r>
      <w:r>
        <w:br/>
      </w:r>
      <w:r>
        <w:rPr>
          <w:rFonts w:ascii="Times New Roman"/>
          <w:b w:val="false"/>
          <w:i w:val="false"/>
          <w:color w:val="000000"/>
          <w:sz w:val="28"/>
        </w:rPr>
        <w:t>
</w:t>
      </w:r>
      <w:r>
        <w:rPr>
          <w:rFonts w:ascii="Times New Roman"/>
          <w:b/>
          <w:i w:val="false"/>
          <w:color w:val="000000"/>
          <w:sz w:val="28"/>
        </w:rPr>
        <w:t xml:space="preserve">      Республика Украина </w:t>
      </w:r>
      <w:r>
        <w:br/>
      </w:r>
      <w:r>
        <w:rPr>
          <w:rFonts w:ascii="Times New Roman"/>
          <w:b w:val="false"/>
          <w:i w:val="false"/>
          <w:color w:val="000000"/>
          <w:sz w:val="28"/>
        </w:rPr>
        <w:t xml:space="preserve">
      комплектующие изделия к мостовым и козловым кранам ЗАО "Запорожкран", город Запорожье. </w:t>
      </w:r>
      <w:r>
        <w:br/>
      </w:r>
      <w:r>
        <w:rPr>
          <w:rFonts w:ascii="Times New Roman"/>
          <w:b w:val="false"/>
          <w:i w:val="false"/>
          <w:color w:val="000000"/>
          <w:sz w:val="28"/>
        </w:rPr>
        <w:t xml:space="preserve">
      Данная задача будет достигнута за счет: </w:t>
      </w:r>
      <w:r>
        <w:br/>
      </w:r>
      <w:r>
        <w:rPr>
          <w:rFonts w:ascii="Times New Roman"/>
          <w:b w:val="false"/>
          <w:i w:val="false"/>
          <w:color w:val="000000"/>
          <w:sz w:val="28"/>
        </w:rPr>
        <w:t xml:space="preserve">
      реализации программы развития машиностроительного комплекса; </w:t>
      </w:r>
      <w:r>
        <w:br/>
      </w:r>
      <w:r>
        <w:rPr>
          <w:rFonts w:ascii="Times New Roman"/>
          <w:b w:val="false"/>
          <w:i w:val="false"/>
          <w:color w:val="000000"/>
          <w:sz w:val="28"/>
        </w:rPr>
        <w:t xml:space="preserve">
      заключения договоров с машиностроительными предприятиями на производство (поставку) комплектующих, узлов и агрегатов для предприятий машиностроительного комплекса области. </w:t>
      </w:r>
    </w:p>
    <w:p>
      <w:pPr>
        <w:spacing w:after="0"/>
        <w:ind w:left="0"/>
        <w:jc w:val="both"/>
      </w:pPr>
      <w:r>
        <w:rPr>
          <w:rFonts w:ascii="Times New Roman"/>
          <w:b/>
          <w:i w:val="false"/>
          <w:color w:val="000000"/>
          <w:sz w:val="28"/>
        </w:rPr>
        <w:t xml:space="preserve">      44. Задачи второго этапа </w:t>
      </w:r>
      <w:r>
        <w:br/>
      </w:r>
      <w:r>
        <w:rPr>
          <w:rFonts w:ascii="Times New Roman"/>
          <w:b w:val="false"/>
          <w:i w:val="false"/>
          <w:color w:val="000000"/>
          <w:sz w:val="28"/>
        </w:rPr>
        <w:t xml:space="preserve">
      1) Коммерциализация научно-технической сферы поощрение разработок и коммерциализация новейших технологий. </w:t>
      </w:r>
      <w:r>
        <w:br/>
      </w:r>
      <w:r>
        <w:rPr>
          <w:rFonts w:ascii="Times New Roman"/>
          <w:b w:val="false"/>
          <w:i w:val="false"/>
          <w:color w:val="000000"/>
          <w:sz w:val="28"/>
        </w:rPr>
        <w:t xml:space="preserve">
      Мероприятиями, обеспечивающими выполнение данной задачи, являются: </w:t>
      </w:r>
      <w:r>
        <w:br/>
      </w:r>
      <w:r>
        <w:rPr>
          <w:rFonts w:ascii="Times New Roman"/>
          <w:b w:val="false"/>
          <w:i w:val="false"/>
          <w:color w:val="000000"/>
          <w:sz w:val="28"/>
        </w:rPr>
        <w:t xml:space="preserve">
      стимулирование проведения промышленными предприятиями научно-исследовательских и опытно-конструкторских работ. </w:t>
      </w:r>
      <w:r>
        <w:br/>
      </w:r>
      <w:r>
        <w:rPr>
          <w:rFonts w:ascii="Times New Roman"/>
          <w:b w:val="false"/>
          <w:i w:val="false"/>
          <w:color w:val="000000"/>
          <w:sz w:val="28"/>
        </w:rPr>
        <w:t xml:space="preserve">
      2) Масштабное внедрение информационных техники и технологий, построение на этой основе взаимосвязанных рынков товаров и услуг. </w:t>
      </w:r>
      <w:r>
        <w:br/>
      </w:r>
      <w:r>
        <w:rPr>
          <w:rFonts w:ascii="Times New Roman"/>
          <w:b w:val="false"/>
          <w:i w:val="false"/>
          <w:color w:val="000000"/>
          <w:sz w:val="28"/>
        </w:rPr>
        <w:t xml:space="preserve">
      Выполнение данной задачи будет осуществляться посредством: </w:t>
      </w:r>
      <w:r>
        <w:br/>
      </w:r>
      <w:r>
        <w:rPr>
          <w:rFonts w:ascii="Times New Roman"/>
          <w:b w:val="false"/>
          <w:i w:val="false"/>
          <w:color w:val="000000"/>
          <w:sz w:val="28"/>
        </w:rPr>
        <w:t xml:space="preserve">
      детального изучения имеющихся и потенциальных рынков товаров и услуг и их переориентации; </w:t>
      </w:r>
      <w:r>
        <w:br/>
      </w:r>
      <w:r>
        <w:rPr>
          <w:rFonts w:ascii="Times New Roman"/>
          <w:b w:val="false"/>
          <w:i w:val="false"/>
          <w:color w:val="000000"/>
          <w:sz w:val="28"/>
        </w:rPr>
        <w:t xml:space="preserve">
      стимулирования развития передовых технологий. </w:t>
      </w:r>
      <w:r>
        <w:br/>
      </w:r>
      <w:r>
        <w:rPr>
          <w:rFonts w:ascii="Times New Roman"/>
          <w:b w:val="false"/>
          <w:i w:val="false"/>
          <w:color w:val="000000"/>
          <w:sz w:val="28"/>
        </w:rPr>
        <w:t xml:space="preserve">
      3) Технологическая перестройка промышленного сектора на основе передовых технологий, повышения качества и конкурентоспособности, модернизация предприятий. </w:t>
      </w:r>
      <w:r>
        <w:br/>
      </w:r>
      <w:r>
        <w:rPr>
          <w:rFonts w:ascii="Times New Roman"/>
          <w:b w:val="false"/>
          <w:i w:val="false"/>
          <w:color w:val="000000"/>
          <w:sz w:val="28"/>
        </w:rPr>
        <w:t xml:space="preserve">
      В выполнение данной задачи входит: </w:t>
      </w:r>
      <w:r>
        <w:br/>
      </w:r>
      <w:r>
        <w:rPr>
          <w:rFonts w:ascii="Times New Roman"/>
          <w:b w:val="false"/>
          <w:i w:val="false"/>
          <w:color w:val="000000"/>
          <w:sz w:val="28"/>
        </w:rPr>
        <w:t xml:space="preserve">
      поддержка действующих мощностей, техническое перевооружение в основном на предприятиях горнодобывающей и металлургической промышленности; </w:t>
      </w:r>
      <w:r>
        <w:br/>
      </w:r>
      <w:r>
        <w:rPr>
          <w:rFonts w:ascii="Times New Roman"/>
          <w:b w:val="false"/>
          <w:i w:val="false"/>
          <w:color w:val="000000"/>
          <w:sz w:val="28"/>
        </w:rPr>
        <w:t xml:space="preserve">
      активизация работы по импортозамещению и качеству. </w:t>
      </w:r>
    </w:p>
    <w:p>
      <w:pPr>
        <w:spacing w:after="0"/>
        <w:ind w:left="0"/>
        <w:jc w:val="both"/>
      </w:pPr>
      <w:r>
        <w:rPr>
          <w:rFonts w:ascii="Times New Roman"/>
          <w:b/>
          <w:i w:val="false"/>
          <w:color w:val="000000"/>
          <w:sz w:val="28"/>
        </w:rPr>
        <w:t xml:space="preserve">      5. СТРАТЕГИЯ ДЕЙСТВИЙ </w:t>
      </w:r>
      <w:r>
        <w:br/>
      </w:r>
      <w:r>
        <w:rPr>
          <w:rFonts w:ascii="Times New Roman"/>
          <w:b w:val="false"/>
          <w:i w:val="false"/>
          <w:color w:val="000000"/>
          <w:sz w:val="28"/>
        </w:rPr>
        <w:t xml:space="preserve">
      Главными условиями действенности промышленно-технологической политики являются: обоснованное определение и реализация рациональных путей и мер государственного регулирования, оптимальное сочетание либеральных и государственно-регулятивных подходов к стимулированию индустриального развития. </w:t>
      </w:r>
    </w:p>
    <w:p>
      <w:pPr>
        <w:spacing w:after="0"/>
        <w:ind w:left="0"/>
        <w:jc w:val="both"/>
      </w:pPr>
      <w:r>
        <w:rPr>
          <w:rFonts w:ascii="Times New Roman"/>
          <w:b/>
          <w:i w:val="false"/>
          <w:color w:val="000000"/>
          <w:sz w:val="28"/>
        </w:rPr>
        <w:t xml:space="preserve">      45. Основные инструменты промышленно-технологической политики </w:t>
      </w:r>
      <w:r>
        <w:br/>
      </w:r>
      <w:r>
        <w:rPr>
          <w:rFonts w:ascii="Times New Roman"/>
          <w:b w:val="false"/>
          <w:i w:val="false"/>
          <w:color w:val="000000"/>
          <w:sz w:val="28"/>
        </w:rPr>
        <w:t xml:space="preserve">
      Для достижения намеченных задач будет использован весь возможный арсенал мер осуществления промышленной политики с разделением их на общесистемные и селективные. </w:t>
      </w:r>
    </w:p>
    <w:p>
      <w:pPr>
        <w:spacing w:after="0"/>
        <w:ind w:left="0"/>
        <w:jc w:val="both"/>
      </w:pPr>
      <w:r>
        <w:rPr>
          <w:rFonts w:ascii="Times New Roman"/>
          <w:b/>
          <w:i w:val="false"/>
          <w:color w:val="000000"/>
          <w:sz w:val="28"/>
        </w:rPr>
        <w:t xml:space="preserve">      1) Общесистемные меры </w:t>
      </w:r>
      <w:r>
        <w:br/>
      </w:r>
      <w:r>
        <w:rPr>
          <w:rFonts w:ascii="Times New Roman"/>
          <w:b w:val="false"/>
          <w:i w:val="false"/>
          <w:color w:val="000000"/>
          <w:sz w:val="28"/>
        </w:rPr>
        <w:t xml:space="preserve">
      Меры государственного воздействия на экономическую ситуацию налоговая, техническая, экономическая политика. </w:t>
      </w:r>
      <w:r>
        <w:br/>
      </w:r>
      <w:r>
        <w:rPr>
          <w:rFonts w:ascii="Times New Roman"/>
          <w:b w:val="false"/>
          <w:i w:val="false"/>
          <w:color w:val="000000"/>
          <w:sz w:val="28"/>
        </w:rPr>
        <w:t xml:space="preserve">
      Основные задачи развитие электроэнергетики, горно - металлургической промышленности, машиностроительного и нефтехимического комплексов. </w:t>
      </w:r>
      <w:r>
        <w:br/>
      </w:r>
      <w:r>
        <w:rPr>
          <w:rFonts w:ascii="Times New Roman"/>
          <w:b w:val="false"/>
          <w:i w:val="false"/>
          <w:color w:val="000000"/>
          <w:sz w:val="28"/>
        </w:rPr>
        <w:t xml:space="preserve">
      Стабилизация и дальнейший рост будут достигнуты посредством расширения связей как на внутреннем, так и внешнем рынках, поддержки экономически эффективных производств, повышения качества и увеличения ассортимента выпускаемой продукции. </w:t>
      </w:r>
      <w:r>
        <w:br/>
      </w:r>
      <w:r>
        <w:rPr>
          <w:rFonts w:ascii="Times New Roman"/>
          <w:b w:val="false"/>
          <w:i w:val="false"/>
          <w:color w:val="000000"/>
          <w:sz w:val="28"/>
        </w:rPr>
        <w:t xml:space="preserve">
      Необходима реализация следующих мер. </w:t>
      </w:r>
      <w:r>
        <w:br/>
      </w:r>
      <w:r>
        <w:rPr>
          <w:rFonts w:ascii="Times New Roman"/>
          <w:b w:val="false"/>
          <w:i w:val="false"/>
          <w:color w:val="000000"/>
          <w:sz w:val="28"/>
        </w:rPr>
        <w:t>
</w:t>
      </w:r>
      <w:r>
        <w:rPr>
          <w:rFonts w:ascii="Times New Roman"/>
          <w:b/>
          <w:i w:val="false"/>
          <w:color w:val="000000"/>
          <w:sz w:val="28"/>
        </w:rPr>
        <w:t xml:space="preserve">      В финансовой и инвестиционной сферах.  </w:t>
      </w:r>
      <w:r>
        <w:rPr>
          <w:rFonts w:ascii="Times New Roman"/>
          <w:b w:val="false"/>
          <w:i w:val="false"/>
          <w:color w:val="000000"/>
          <w:sz w:val="28"/>
        </w:rPr>
        <w:t xml:space="preserve">Укрепление имиджа, повышение инвестиционной активности в области, выбор приоритетных направлений целевого финансирования проектов, совершенствование правовых и хозяйственных условий по привлечению иностранных инвестиций. </w:t>
      </w:r>
      <w:r>
        <w:br/>
      </w:r>
      <w:r>
        <w:rPr>
          <w:rFonts w:ascii="Times New Roman"/>
          <w:b w:val="false"/>
          <w:i w:val="false"/>
          <w:color w:val="000000"/>
          <w:sz w:val="28"/>
        </w:rPr>
        <w:t>
</w:t>
      </w:r>
      <w:r>
        <w:rPr>
          <w:rFonts w:ascii="Times New Roman"/>
          <w:b/>
          <w:i w:val="false"/>
          <w:color w:val="000000"/>
          <w:sz w:val="28"/>
        </w:rPr>
        <w:t xml:space="preserve">      В сфере естественных монополий.  </w:t>
      </w:r>
      <w:r>
        <w:rPr>
          <w:rFonts w:ascii="Times New Roman"/>
          <w:b w:val="false"/>
          <w:i w:val="false"/>
          <w:color w:val="000000"/>
          <w:sz w:val="28"/>
        </w:rPr>
        <w:t xml:space="preserve">Оптимизация структуры затрат субъектов естественных монополий, разработка и реализация инвестиционных программ, направленных на внедрение ресурсо- и энергосберегающих технологий, повышение качества продукции и предоставляемых услуг. </w:t>
      </w:r>
      <w:r>
        <w:br/>
      </w:r>
      <w:r>
        <w:rPr>
          <w:rFonts w:ascii="Times New Roman"/>
          <w:b w:val="false"/>
          <w:i w:val="false"/>
          <w:color w:val="000000"/>
          <w:sz w:val="28"/>
        </w:rPr>
        <w:t>
</w:t>
      </w:r>
      <w:r>
        <w:rPr>
          <w:rFonts w:ascii="Times New Roman"/>
          <w:b/>
          <w:i w:val="false"/>
          <w:color w:val="000000"/>
          <w:sz w:val="28"/>
        </w:rPr>
        <w:t xml:space="preserve">      В области стандартизации.  </w:t>
      </w:r>
      <w:r>
        <w:rPr>
          <w:rFonts w:ascii="Times New Roman"/>
          <w:b w:val="false"/>
          <w:i w:val="false"/>
          <w:color w:val="000000"/>
          <w:sz w:val="28"/>
        </w:rPr>
        <w:t xml:space="preserve">Внедрение на предприятиях области систем качества ISO 9000, освоение и внедрение на предприятиях области новых технологий. </w:t>
      </w:r>
      <w:r>
        <w:br/>
      </w:r>
      <w:r>
        <w:rPr>
          <w:rFonts w:ascii="Times New Roman"/>
          <w:b w:val="false"/>
          <w:i w:val="false"/>
          <w:color w:val="000000"/>
          <w:sz w:val="28"/>
        </w:rPr>
        <w:t>
</w:t>
      </w:r>
      <w:r>
        <w:rPr>
          <w:rFonts w:ascii="Times New Roman"/>
          <w:b/>
          <w:i w:val="false"/>
          <w:color w:val="000000"/>
          <w:sz w:val="28"/>
        </w:rPr>
        <w:t xml:space="preserve">      Во внешнеторговой сфере.  </w:t>
      </w:r>
      <w:r>
        <w:rPr>
          <w:rFonts w:ascii="Times New Roman"/>
          <w:b w:val="false"/>
          <w:i w:val="false"/>
          <w:color w:val="000000"/>
          <w:sz w:val="28"/>
        </w:rPr>
        <w:t xml:space="preserve">Для достижения высокого уровня экономического развития экономики области, обеспечения достойного уровня и повышения качества жизни населения региона требуется государственное регулирование таких вопросов как: </w:t>
      </w:r>
      <w:r>
        <w:br/>
      </w:r>
      <w:r>
        <w:rPr>
          <w:rFonts w:ascii="Times New Roman"/>
          <w:b w:val="false"/>
          <w:i w:val="false"/>
          <w:color w:val="000000"/>
          <w:sz w:val="28"/>
        </w:rPr>
        <w:t xml:space="preserve">
      снижение таможенных пошлин для предприятий на ввозимые комплектующие, сырье и оборудование для выпуска продукции по заказам крупных промышленных предприятий республики; </w:t>
      </w:r>
      <w:r>
        <w:br/>
      </w:r>
      <w:r>
        <w:rPr>
          <w:rFonts w:ascii="Times New Roman"/>
          <w:b w:val="false"/>
          <w:i w:val="false"/>
          <w:color w:val="000000"/>
          <w:sz w:val="28"/>
        </w:rPr>
        <w:t xml:space="preserve">
      рассмотрение вопроса об увеличении таможенных пошлин на ввоз аналогичной продукции, выпускаемой предприятиями республики; </w:t>
      </w:r>
      <w:r>
        <w:br/>
      </w:r>
      <w:r>
        <w:rPr>
          <w:rFonts w:ascii="Times New Roman"/>
          <w:b w:val="false"/>
          <w:i w:val="false"/>
          <w:color w:val="000000"/>
          <w:sz w:val="28"/>
        </w:rPr>
        <w:t xml:space="preserve">
      стимулирование ввоза высокоэффективных технологий и оборудования. </w:t>
      </w:r>
      <w:r>
        <w:br/>
      </w:r>
      <w:r>
        <w:rPr>
          <w:rFonts w:ascii="Times New Roman"/>
          <w:b w:val="false"/>
          <w:i w:val="false"/>
          <w:color w:val="000000"/>
          <w:sz w:val="28"/>
        </w:rPr>
        <w:t>
</w:t>
      </w:r>
      <w:r>
        <w:rPr>
          <w:rFonts w:ascii="Times New Roman"/>
          <w:b/>
          <w:i w:val="false"/>
          <w:color w:val="000000"/>
          <w:sz w:val="28"/>
        </w:rPr>
        <w:t xml:space="preserve">      В научно-технической сфере.  </w:t>
      </w:r>
      <w:r>
        <w:rPr>
          <w:rFonts w:ascii="Times New Roman"/>
          <w:b w:val="false"/>
          <w:i w:val="false"/>
          <w:color w:val="000000"/>
          <w:sz w:val="28"/>
        </w:rPr>
        <w:t xml:space="preserve">Модернизация и техническое перевооружение, применение современных технологий на основе научных разработок, повышение производительности труда посредством планового обновления оборудования, обучения кадров с целью повышения уровня мастерства и профессиональной квалификации. </w:t>
      </w:r>
      <w:r>
        <w:br/>
      </w:r>
      <w:r>
        <w:rPr>
          <w:rFonts w:ascii="Times New Roman"/>
          <w:b w:val="false"/>
          <w:i w:val="false"/>
          <w:color w:val="000000"/>
          <w:sz w:val="28"/>
        </w:rPr>
        <w:t>
</w:t>
      </w:r>
      <w:r>
        <w:rPr>
          <w:rFonts w:ascii="Times New Roman"/>
          <w:b/>
          <w:i w:val="false"/>
          <w:color w:val="000000"/>
          <w:sz w:val="28"/>
        </w:rPr>
        <w:t xml:space="preserve">      В институциональной сфере.  </w:t>
      </w:r>
      <w:r>
        <w:rPr>
          <w:rFonts w:ascii="Times New Roman"/>
          <w:b w:val="false"/>
          <w:i w:val="false"/>
          <w:color w:val="000000"/>
          <w:sz w:val="28"/>
        </w:rPr>
        <w:t xml:space="preserve">Для обеспечения роста производства импортозамещающей и экспортоориентированной продукции, развития внутриотраслевой и межотраслевой кооперации необходимо поднять на качественно новый уровень состояние партнерских отношений и взаимодействий. Для этого предприятия области будут ориентироваться в своей деятельности на работу с несколькими партнерами (ведущими промышленными комплексами страны), в рамках двухстороннего сотрудничества развивать партнерские отношения в нескольких направлениях (заключать договора на поставку разных видов изделий). </w:t>
      </w:r>
    </w:p>
    <w:p>
      <w:pPr>
        <w:spacing w:after="0"/>
        <w:ind w:left="0"/>
        <w:jc w:val="both"/>
      </w:pPr>
      <w:r>
        <w:rPr>
          <w:rFonts w:ascii="Times New Roman"/>
          <w:b/>
          <w:i w:val="false"/>
          <w:color w:val="000000"/>
          <w:sz w:val="28"/>
        </w:rPr>
        <w:t xml:space="preserve">      2) Селективные меры </w:t>
      </w:r>
      <w:r>
        <w:br/>
      </w:r>
      <w:r>
        <w:rPr>
          <w:rFonts w:ascii="Times New Roman"/>
          <w:b w:val="false"/>
          <w:i w:val="false"/>
          <w:color w:val="000000"/>
          <w:sz w:val="28"/>
        </w:rPr>
        <w:t xml:space="preserve">
      Основные задачи целенаправленное влияние на определенные группы субъектов рынка, имеющих стратегическое значение для развития региона, посредством совершенствования механизма взаимоотношения региона с центральными государственными структурами. Для их реализации необходимо: </w:t>
      </w:r>
      <w:r>
        <w:br/>
      </w:r>
      <w:r>
        <w:rPr>
          <w:rFonts w:ascii="Times New Roman"/>
          <w:b w:val="false"/>
          <w:i w:val="false"/>
          <w:color w:val="000000"/>
          <w:sz w:val="28"/>
        </w:rPr>
        <w:t xml:space="preserve">
      предоставление кредитными организациями средне- и долгосрочных кредитов по отдельным высокотехнологичным проектам; </w:t>
      </w:r>
      <w:r>
        <w:br/>
      </w:r>
      <w:r>
        <w:rPr>
          <w:rFonts w:ascii="Times New Roman"/>
          <w:b w:val="false"/>
          <w:i w:val="false"/>
          <w:color w:val="000000"/>
          <w:sz w:val="28"/>
        </w:rPr>
        <w:t xml:space="preserve">
      предоставление налоговых льгот и преференций; </w:t>
      </w:r>
      <w:r>
        <w:br/>
      </w:r>
      <w:r>
        <w:rPr>
          <w:rFonts w:ascii="Times New Roman"/>
          <w:b w:val="false"/>
          <w:i w:val="false"/>
          <w:color w:val="000000"/>
          <w:sz w:val="28"/>
        </w:rPr>
        <w:t xml:space="preserve">
      средне- и долгосрочное кредитование в рамках программ поддержки малого предпринимательства и импортозамещения. </w:t>
      </w:r>
    </w:p>
    <w:p>
      <w:pPr>
        <w:spacing w:after="0"/>
        <w:ind w:left="0"/>
        <w:jc w:val="both"/>
      </w:pPr>
      <w:r>
        <w:rPr>
          <w:rFonts w:ascii="Times New Roman"/>
          <w:b/>
          <w:i w:val="false"/>
          <w:color w:val="000000"/>
          <w:sz w:val="28"/>
        </w:rPr>
        <w:t xml:space="preserve">      46. Отраслевые направления промышленно-технологической политики </w:t>
      </w:r>
      <w:r>
        <w:br/>
      </w:r>
      <w:r>
        <w:rPr>
          <w:rFonts w:ascii="Times New Roman"/>
          <w:b w:val="false"/>
          <w:i w:val="false"/>
          <w:color w:val="000000"/>
          <w:sz w:val="28"/>
        </w:rPr>
        <w:t xml:space="preserve">
      В своей индустриальной политике область исходит из наличия трех крупных комплексов отраслей, требующих различного подхода государственной поддержки их развития. </w:t>
      </w:r>
      <w:r>
        <w:br/>
      </w:r>
      <w:r>
        <w:rPr>
          <w:rFonts w:ascii="Times New Roman"/>
          <w:b w:val="false"/>
          <w:i w:val="false"/>
          <w:color w:val="000000"/>
          <w:sz w:val="28"/>
        </w:rPr>
        <w:t>
</w:t>
      </w:r>
      <w:r>
        <w:rPr>
          <w:rFonts w:ascii="Times New Roman"/>
          <w:b/>
          <w:i w:val="false"/>
          <w:color w:val="000000"/>
          <w:sz w:val="28"/>
        </w:rPr>
        <w:t xml:space="preserve">      1) Отрасли экспортной ориентации </w:t>
      </w:r>
      <w:r>
        <w:br/>
      </w:r>
      <w:r>
        <w:rPr>
          <w:rFonts w:ascii="Times New Roman"/>
          <w:b w:val="false"/>
          <w:i w:val="false"/>
          <w:color w:val="000000"/>
          <w:sz w:val="28"/>
        </w:rPr>
        <w:t xml:space="preserve">
      Исходя из необходимого уровня государственной поддержки, крупные отраслевые комплексы разделены на 2 блока. </w:t>
      </w:r>
      <w:r>
        <w:br/>
      </w:r>
      <w:r>
        <w:rPr>
          <w:rFonts w:ascii="Times New Roman"/>
          <w:b w:val="false"/>
          <w:i w:val="false"/>
          <w:color w:val="000000"/>
          <w:sz w:val="28"/>
        </w:rPr>
        <w:t>
</w:t>
      </w:r>
      <w:r>
        <w:rPr>
          <w:rFonts w:ascii="Times New Roman"/>
          <w:b/>
          <w:i w:val="false"/>
          <w:color w:val="000000"/>
          <w:sz w:val="28"/>
        </w:rPr>
        <w:t xml:space="preserve">      Развитый экспортный блок.  </w:t>
      </w:r>
      <w:r>
        <w:rPr>
          <w:rFonts w:ascii="Times New Roman"/>
          <w:b w:val="false"/>
          <w:i/>
          <w:color w:val="000000"/>
          <w:sz w:val="28"/>
        </w:rPr>
        <w:t xml:space="preserve">Металлургическая и угольная промышленность.  </w:t>
      </w:r>
      <w:r>
        <w:rPr>
          <w:rFonts w:ascii="Times New Roman"/>
          <w:b w:val="false"/>
          <w:i w:val="false"/>
          <w:color w:val="000000"/>
          <w:sz w:val="28"/>
        </w:rPr>
        <w:t xml:space="preserve">Опережающий рост этих отраслей станет определяющим для всей экономики области, положительно скажется на состоянии бюджета, окажет значительный мультипликативный эффект и станет импульсом оживления машиностроительной и иных отраслей, обслуживающих потребности экспортных производств. </w:t>
      </w:r>
      <w:r>
        <w:br/>
      </w:r>
      <w:r>
        <w:rPr>
          <w:rFonts w:ascii="Times New Roman"/>
          <w:b w:val="false"/>
          <w:i w:val="false"/>
          <w:color w:val="000000"/>
          <w:sz w:val="28"/>
        </w:rPr>
        <w:t xml:space="preserve">
      В прогнозируемом периоде будет продолжена реализация высокоэффективных инвестиционных проектов по внедрению передовых технологий и наукоемких производств. Среднегодовой прирост добычи угля на первом этапе составит около 6 %, на втором - около 2 %, по производству глинозема на первом этапе - 4 %, на втором этапе останется на уровне в связи 100 % использованием мощностей. Производство ферросплавов в 2005 году по сравнению с 2001 годом увеличится на 18 %, среднегодовой прирост составит 4,5 %, до 2010 года прирост не планируется в связи со 100 % загрузкой производственных мощностей. </w:t>
      </w:r>
      <w:r>
        <w:br/>
      </w:r>
      <w:r>
        <w:rPr>
          <w:rFonts w:ascii="Times New Roman"/>
          <w:b w:val="false"/>
          <w:i w:val="false"/>
          <w:color w:val="000000"/>
          <w:sz w:val="28"/>
        </w:rPr>
        <w:t xml:space="preserve">
      Основным направлением на первом этапе станет разработка проектов новых производств. </w:t>
      </w:r>
      <w:r>
        <w:br/>
      </w:r>
      <w:r>
        <w:rPr>
          <w:rFonts w:ascii="Times New Roman"/>
          <w:b w:val="false"/>
          <w:i w:val="false"/>
          <w:color w:val="000000"/>
          <w:sz w:val="28"/>
        </w:rPr>
        <w:t xml:space="preserve">
      ОАО "Алюминий Казахстана" достигло полной загрузки мощностей по производству глинозема за счет того, что на предприятии постоянно проводится работа по реконструкции и модернизации действующих мощностей. В стратегических планах Казахстана предусмотрено изменить концепцию в отношении алюминиевой подотрасли цветной металлургии и создать импортозамещающее производство по производству металлического алюминия и на его основе алюминиевого проката, строительных конструкций и так далее на базе нового электролизного завода с проектной мощностью 240 тыс. тонн в год первичного алюминия с планируемым сроком ввода в 2005 году.  </w:t>
      </w:r>
      <w:r>
        <w:br/>
      </w:r>
      <w:r>
        <w:rPr>
          <w:rFonts w:ascii="Times New Roman"/>
          <w:b w:val="false"/>
          <w:i w:val="false"/>
          <w:color w:val="000000"/>
          <w:sz w:val="28"/>
        </w:rPr>
        <w:t xml:space="preserve">
      Строительство завода даст возможность развить строительную индустрию области и, как следствие, увеличить потребность в подъемном оборудовании, электродах, спецодежде, изоляционных материалах, металлопрокате, цементе и так далее. </w:t>
      </w:r>
      <w:r>
        <w:br/>
      </w:r>
      <w:r>
        <w:rPr>
          <w:rFonts w:ascii="Times New Roman"/>
          <w:b w:val="false"/>
          <w:i w:val="false"/>
          <w:color w:val="000000"/>
          <w:sz w:val="28"/>
        </w:rPr>
        <w:t xml:space="preserve">
      Одним из стратегических направлений обновления структуры сталеплавильной промышленности Казахстана является организация в области черной металлургии электрометаллургического производства качественных и легированных марок сталей различных классов с выпуском готового проката. </w:t>
      </w:r>
      <w:r>
        <w:br/>
      </w:r>
      <w:r>
        <w:rPr>
          <w:rFonts w:ascii="Times New Roman"/>
          <w:b w:val="false"/>
          <w:i w:val="false"/>
          <w:color w:val="000000"/>
          <w:sz w:val="28"/>
        </w:rPr>
        <w:t xml:space="preserve">
      В настоящее время в Павлодарской области в филиале "Аксуский завод ферросплавов" ОАО "ТНК Казхром" имеется соответствующая база для создания производства готового стального литья в объеме 15 тыс. тонн в год с возможным последующим увеличением производства в 2007 году до 50 тыс. тонн и расширением сортамента марок стали, значительным повышением доли высоколегированных сталей.  </w:t>
      </w:r>
      <w:r>
        <w:br/>
      </w:r>
      <w:r>
        <w:rPr>
          <w:rFonts w:ascii="Times New Roman"/>
          <w:b w:val="false"/>
          <w:i w:val="false"/>
          <w:color w:val="000000"/>
          <w:sz w:val="28"/>
        </w:rPr>
        <w:t xml:space="preserve">
      Ведется монтаж сталеплавильного и прокатного технологического оборудования в Павлодарском филиале ТОО "Кастинг" для изготовления до 300 тысяч тонн в год мелкосортового проката и арматуры. Ввод в эксплуатацию в 2002 году на первом этапе комплекса с объемом производства 15 тыс. тонн проката позволит успешно провести освоение оборудования, технологического процесса, изучить рынок потребления, отработать требования по производству определенного сортамента стали, ее разливке на машине непрерывного литья и выпуску готовой продукции на прокатных станах. </w:t>
      </w:r>
      <w:r>
        <w:br/>
      </w:r>
      <w:r>
        <w:rPr>
          <w:rFonts w:ascii="Times New Roman"/>
          <w:b w:val="false"/>
          <w:i w:val="false"/>
          <w:color w:val="000000"/>
          <w:sz w:val="28"/>
        </w:rPr>
        <w:t xml:space="preserve">
      На предприятиях Майкубенского буроугольного бассейна (ЗАО "Майкубен-Вест", ТОО "Гамма") прорабатываются вопросы внедрения новых технологий переработки бурого угля (брикетирование, крекинг угля с получением нефтепродуктов и ароматических веществ) с целью расширения рынков сбыта. В ТОО "Гамма" планируется использование окисленных углей, переработка их в 2003 году в углещелочные реагенты для использования в нефтяных скважинах. Предприятием ведутся переговоры по поставке углещелочных реагентов на нефтяные скважины Казахстана. </w:t>
      </w:r>
      <w:r>
        <w:br/>
      </w:r>
      <w:r>
        <w:rPr>
          <w:rFonts w:ascii="Times New Roman"/>
          <w:b w:val="false"/>
          <w:i w:val="false"/>
          <w:color w:val="000000"/>
          <w:sz w:val="28"/>
        </w:rPr>
        <w:t xml:space="preserve">
      На втором этапе достижение поставленной цели будет реализовано путем пуска электролизного производства, что приведет к увеличению потребления электроэнергии, это, в свою очередь, влечет увеличение загрузки мощностей энергопредприятий, увеличение спроса на продукцию горнодобывающего комплекса, нефтехимической промышленности и так далее.  </w:t>
      </w:r>
      <w:r>
        <w:br/>
      </w:r>
      <w:r>
        <w:rPr>
          <w:rFonts w:ascii="Times New Roman"/>
          <w:b w:val="false"/>
          <w:i w:val="false"/>
          <w:color w:val="000000"/>
          <w:sz w:val="28"/>
        </w:rPr>
        <w:t xml:space="preserve">
      Ввод в эксплуатацию завода позволит дополнительно создать около 5000 рабочих мест. Расширение рабочих мест на постоянно действующем производстве повлечет расширение сопутствующей сферы торговли и услуг, улучшение налоговой базы, жилищное строительство. </w:t>
      </w:r>
    </w:p>
    <w:p>
      <w:pPr>
        <w:spacing w:after="0"/>
        <w:ind w:left="0"/>
        <w:jc w:val="both"/>
      </w:pPr>
      <w:r>
        <w:rPr>
          <w:rFonts w:ascii="Times New Roman"/>
          <w:b/>
          <w:i w:val="false"/>
          <w:color w:val="000000"/>
          <w:sz w:val="28"/>
        </w:rPr>
        <w:t xml:space="preserve">      Формирующийся экспортный блок.  </w:t>
      </w:r>
      <w:r>
        <w:rPr>
          <w:rFonts w:ascii="Times New Roman"/>
          <w:b w:val="false"/>
          <w:i/>
          <w:color w:val="000000"/>
          <w:sz w:val="28"/>
        </w:rPr>
        <w:t xml:space="preserve">Нефтехимическая и химическая промышленность.  </w:t>
      </w:r>
      <w:r>
        <w:rPr>
          <w:rFonts w:ascii="Times New Roman"/>
          <w:b w:val="false"/>
          <w:i w:val="false"/>
          <w:color w:val="000000"/>
          <w:sz w:val="28"/>
        </w:rPr>
        <w:t xml:space="preserve">Наряду с металлургической промышленностью эти отрасли к концу десятилетия сформируют индустриальное ядро промышленности для перехода экономики в целом на новые технологические уклады. </w:t>
      </w:r>
      <w:r>
        <w:br/>
      </w:r>
      <w:r>
        <w:rPr>
          <w:rFonts w:ascii="Times New Roman"/>
          <w:b w:val="false"/>
          <w:i w:val="false"/>
          <w:color w:val="000000"/>
          <w:sz w:val="28"/>
        </w:rPr>
        <w:t xml:space="preserve">
      В химической отрасли будут приняты меры по привлечению инвестиций для расширения номенклатуры выпускаемой продукции, организации хлор-щелочного производства, что приведет в дальнейшем к возврату утраченных позиций и дальнейшей экспансии на рынках химической продукции. </w:t>
      </w:r>
      <w:r>
        <w:br/>
      </w:r>
      <w:r>
        <w:rPr>
          <w:rFonts w:ascii="Times New Roman"/>
          <w:b w:val="false"/>
          <w:i w:val="false"/>
          <w:color w:val="000000"/>
          <w:sz w:val="28"/>
        </w:rPr>
        <w:t xml:space="preserve">
      Увеличение объемов производства хлора в 2005 году по сравнению с 2001 годом составит 84 %, среднегодовой прирост - 21 %.  </w:t>
      </w:r>
      <w:r>
        <w:br/>
      </w:r>
      <w:r>
        <w:rPr>
          <w:rFonts w:ascii="Times New Roman"/>
          <w:b w:val="false"/>
          <w:i w:val="false"/>
          <w:color w:val="000000"/>
          <w:sz w:val="28"/>
        </w:rPr>
        <w:t xml:space="preserve">
      Первый этап реализации данной задачи будет направлен на восстановление и развитие существующих производств через привлечение эффективных инвестиций и возврат утраченных позиций и дальнейшую экспансию на рынках химической продукции. </w:t>
      </w:r>
      <w:r>
        <w:br/>
      </w:r>
      <w:r>
        <w:rPr>
          <w:rFonts w:ascii="Times New Roman"/>
          <w:b w:val="false"/>
          <w:i w:val="false"/>
          <w:color w:val="000000"/>
          <w:sz w:val="28"/>
        </w:rPr>
        <w:t xml:space="preserve">
      Вторым этапом станет организация производства хлора жидкого и соды каустической в АО "Павлодарский химический завод", что позволит обеспечить экономику Казахстана данной продукцией. </w:t>
      </w:r>
      <w:r>
        <w:br/>
      </w:r>
      <w:r>
        <w:rPr>
          <w:rFonts w:ascii="Times New Roman"/>
          <w:b w:val="false"/>
          <w:i w:val="false"/>
          <w:color w:val="000000"/>
          <w:sz w:val="28"/>
        </w:rPr>
        <w:t xml:space="preserve">
      Организация производства на базе местного сырья (соль поваренная) и дешевых энергоресурсов (ТЭЦ-3) резко повысит устойчивость работы промышленности и коммунального хозяйства и ослабит их зависимость от импорта. </w:t>
      </w:r>
      <w:r>
        <w:br/>
      </w:r>
      <w:r>
        <w:rPr>
          <w:rFonts w:ascii="Times New Roman"/>
          <w:b w:val="false"/>
          <w:i w:val="false"/>
          <w:color w:val="000000"/>
          <w:sz w:val="28"/>
        </w:rPr>
        <w:t xml:space="preserve">
      Планируется выпускать в год 20 тыс. тонн каустической соды, 17 тыс. тонн хлора, 20 тыс. тонн соляной кислоты на общую сумму 6, 25 млн. долларов. </w:t>
      </w:r>
    </w:p>
    <w:p>
      <w:pPr>
        <w:spacing w:after="0"/>
        <w:ind w:left="0"/>
        <w:jc w:val="both"/>
      </w:pPr>
      <w:r>
        <w:rPr>
          <w:rFonts w:ascii="Times New Roman"/>
          <w:b/>
          <w:i w:val="false"/>
          <w:color w:val="000000"/>
          <w:sz w:val="28"/>
        </w:rPr>
        <w:t xml:space="preserve">      2) Отрасли внутренней ориентации </w:t>
      </w:r>
      <w:r>
        <w:br/>
      </w:r>
      <w:r>
        <w:rPr>
          <w:rFonts w:ascii="Times New Roman"/>
          <w:b w:val="false"/>
          <w:i w:val="false"/>
          <w:color w:val="000000"/>
          <w:sz w:val="28"/>
        </w:rPr>
        <w:t xml:space="preserve">
      Исходя из потенциальной способности составить конкуренцию импортным товарам, вытеснить их на внутреннем рынке, они подразделены на три блока. </w:t>
      </w:r>
      <w:r>
        <w:br/>
      </w:r>
      <w:r>
        <w:rPr>
          <w:rFonts w:ascii="Times New Roman"/>
          <w:b w:val="false"/>
          <w:i w:val="false"/>
          <w:color w:val="000000"/>
          <w:sz w:val="28"/>
        </w:rPr>
        <w:t>
</w:t>
      </w:r>
      <w:r>
        <w:rPr>
          <w:rFonts w:ascii="Times New Roman"/>
          <w:b/>
          <w:i w:val="false"/>
          <w:color w:val="000000"/>
          <w:sz w:val="28"/>
        </w:rPr>
        <w:t xml:space="preserve">      Высококонкурентный блок.  </w:t>
      </w:r>
      <w:r>
        <w:rPr>
          <w:rFonts w:ascii="Times New Roman"/>
          <w:b w:val="false"/>
          <w:i/>
          <w:color w:val="000000"/>
          <w:sz w:val="28"/>
        </w:rPr>
        <w:t xml:space="preserve">Пищевая промышленность </w:t>
      </w:r>
      <w:r>
        <w:rPr>
          <w:rFonts w:ascii="Times New Roman"/>
          <w:b w:val="false"/>
          <w:i w:val="false"/>
          <w:color w:val="000000"/>
          <w:sz w:val="28"/>
        </w:rPr>
        <w:t xml:space="preserve">. Эффективное развитие отрасли обязательное условие сбалансирования потребительского рынка, обеспечения продовольственной безопасности и предпосылка решения многих социальных проблем. Спрос на продукцию отрасли гарантирован и будет расти с повышением доходов населения. Короткие сроки оборачиваемости капитала, незначительные разовые капиталовложения делают отрасль привлекательной для частных инвестиций. </w:t>
      </w:r>
      <w:r>
        <w:br/>
      </w:r>
      <w:r>
        <w:rPr>
          <w:rFonts w:ascii="Times New Roman"/>
          <w:b w:val="false"/>
          <w:i w:val="false"/>
          <w:color w:val="000000"/>
          <w:sz w:val="28"/>
        </w:rPr>
        <w:t xml:space="preserve">
      На первом этапе в данной отрасли проведение активной политики импортозамещения, улучшение качества выпускаемой продукции в пищевой промышленности даст увеличение производства мяса и мясопродуктов в 2005 году по сравнению с 2001 годом на 5,6 %, в 2010 году - на 7,6 %, это будет достигнуто за счет ТОО "Акоба", ТОО "Фирма Рубиком"; молока обработанного - на 1,6 % и на 2,1 % соответственно, на предприятиях ОАО "Сут", ТОО "Азмади-Иртыш", ТОО "Мол-Ком", КХ "Канат", КХ "Жулдуз"; свежего хлеба - на 2,6 % и на 3,5 % соответственно за счет ТОО "Павло-дарский хлебобулочный комбинат" и минипекарен области.  </w:t>
      </w:r>
      <w:r>
        <w:br/>
      </w:r>
      <w:r>
        <w:rPr>
          <w:rFonts w:ascii="Times New Roman"/>
          <w:b w:val="false"/>
          <w:i w:val="false"/>
          <w:color w:val="000000"/>
          <w:sz w:val="28"/>
        </w:rPr>
        <w:t xml:space="preserve">
      Производство ликеро-водочной продукции (ТОО "Бастау ЛТД") увеличится в 2010 году на 85 %, среднегодовое увеличение составит 9 %, по вину среднегодовой прирост составит 7 %.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развитие импортозамещающих производств, экспорта в отдельных </w:t>
      </w:r>
      <w:r>
        <w:br/>
      </w:r>
      <w:r>
        <w:rPr>
          <w:rFonts w:ascii="Times New Roman"/>
          <w:b w:val="false"/>
          <w:i w:val="false"/>
          <w:color w:val="000000"/>
          <w:sz w:val="28"/>
        </w:rPr>
        <w:t xml:space="preserve">
      сегментах продовольственных рынков; </w:t>
      </w:r>
      <w:r>
        <w:br/>
      </w:r>
      <w:r>
        <w:rPr>
          <w:rFonts w:ascii="Times New Roman"/>
          <w:b w:val="false"/>
          <w:i w:val="false"/>
          <w:color w:val="000000"/>
          <w:sz w:val="28"/>
        </w:rPr>
        <w:t xml:space="preserve">
      осуществление разумного торгового протекционизма, защита внутреннего рынка от недобросовестной конкуренции, демпинга и субсидированного экспорта.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повышение эффективности тарифных и нетарифных методов регулирования внешней торговли; </w:t>
      </w:r>
      <w:r>
        <w:br/>
      </w:r>
      <w:r>
        <w:rPr>
          <w:rFonts w:ascii="Times New Roman"/>
          <w:b w:val="false"/>
          <w:i w:val="false"/>
          <w:color w:val="000000"/>
          <w:sz w:val="28"/>
        </w:rPr>
        <w:t xml:space="preserve">
      формирование отраслевых союзов, ассоциаций на основе взаимодействия крупных, средних и мелких предприятий по производству и сбыту продукции с поэтапной их трансформацией в коммерческие организации для обеспечения продвижения продукции на экспорт; </w:t>
      </w:r>
      <w:r>
        <w:br/>
      </w:r>
      <w:r>
        <w:rPr>
          <w:rFonts w:ascii="Times New Roman"/>
          <w:b w:val="false"/>
          <w:i w:val="false"/>
          <w:color w:val="000000"/>
          <w:sz w:val="28"/>
        </w:rPr>
        <w:t xml:space="preserve">
      создание вертикально интегрированных с аграрным сектором формирований со сквозным циклом производства.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средне- и долгосрочное кредитование государственно-кредитными организациями, развитие в рамках программ поддержки малого предпринимательства и импортозамещения. </w:t>
      </w:r>
      <w:r>
        <w:br/>
      </w:r>
      <w:r>
        <w:rPr>
          <w:rFonts w:ascii="Times New Roman"/>
          <w:b w:val="false"/>
          <w:i w:val="false"/>
          <w:color w:val="000000"/>
          <w:sz w:val="28"/>
        </w:rPr>
        <w:t>
</w:t>
      </w:r>
      <w:r>
        <w:rPr>
          <w:rFonts w:ascii="Times New Roman"/>
          <w:b w:val="false"/>
          <w:i/>
          <w:color w:val="000000"/>
          <w:sz w:val="28"/>
        </w:rPr>
        <w:t xml:space="preserve">      Нефтеперерабатывающая промышленность, электроэнергетика. </w:t>
      </w:r>
      <w:r>
        <w:rPr>
          <w:rFonts w:ascii="Times New Roman"/>
          <w:b w:val="false"/>
          <w:i w:val="false"/>
          <w:color w:val="000000"/>
          <w:sz w:val="28"/>
        </w:rPr>
        <w:t xml:space="preserve">      Продукция этих отраслей имеет устойчивый спрос на внутреннем рынке и в перспективе - экспортный потенциал. </w:t>
      </w:r>
      <w:r>
        <w:br/>
      </w:r>
      <w:r>
        <w:rPr>
          <w:rFonts w:ascii="Times New Roman"/>
          <w:b w:val="false"/>
          <w:i w:val="false"/>
          <w:color w:val="000000"/>
          <w:sz w:val="28"/>
        </w:rPr>
        <w:t xml:space="preserve">
      В перспективе будет рассматриваться вопрос создания новых высокотехнологичных производств по глубокой переработке нефти на базе передовых разработок отечественной и мировой науки в ОАО "Павлодарский нефтехимический завод".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обеспечение загрузки действующих энергопроизводящих и нефтеперегонных мощностей; </w:t>
      </w:r>
      <w:r>
        <w:br/>
      </w:r>
      <w:r>
        <w:rPr>
          <w:rFonts w:ascii="Times New Roman"/>
          <w:b w:val="false"/>
          <w:i w:val="false"/>
          <w:color w:val="000000"/>
          <w:sz w:val="28"/>
        </w:rPr>
        <w:t xml:space="preserve">
      реконструкция действующего нефтеперерабатывающего завода с целью повышения глубинной переработки нефти.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развитие открытого конкурентного рынка электроэнергии; </w:t>
      </w:r>
      <w:r>
        <w:br/>
      </w:r>
      <w:r>
        <w:rPr>
          <w:rFonts w:ascii="Times New Roman"/>
          <w:b w:val="false"/>
          <w:i w:val="false"/>
          <w:color w:val="000000"/>
          <w:sz w:val="28"/>
        </w:rPr>
        <w:t xml:space="preserve">
      проведение гибкой тарифной политики на услуги по передаче электроэнергии; </w:t>
      </w:r>
      <w:r>
        <w:br/>
      </w:r>
      <w:r>
        <w:rPr>
          <w:rFonts w:ascii="Times New Roman"/>
          <w:b w:val="false"/>
          <w:i w:val="false"/>
          <w:color w:val="000000"/>
          <w:sz w:val="28"/>
        </w:rPr>
        <w:t xml:space="preserve">
      оптимизация налоговой нагрузки между производителями нефтепродуктов и реализационной сетью.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предоставление понижающих коэффициентов по тарифам на транспортировку нефти; </w:t>
      </w:r>
      <w:r>
        <w:br/>
      </w:r>
      <w:r>
        <w:rPr>
          <w:rFonts w:ascii="Times New Roman"/>
          <w:b w:val="false"/>
          <w:i w:val="false"/>
          <w:color w:val="000000"/>
          <w:sz w:val="28"/>
        </w:rPr>
        <w:t xml:space="preserve">
      предоставление налоговых льгот и преференций; </w:t>
      </w:r>
      <w:r>
        <w:br/>
      </w:r>
      <w:r>
        <w:rPr>
          <w:rFonts w:ascii="Times New Roman"/>
          <w:b w:val="false"/>
          <w:i w:val="false"/>
          <w:color w:val="000000"/>
          <w:sz w:val="28"/>
        </w:rPr>
        <w:t xml:space="preserve">
      средне- и долгосрочное кредитование государственными кредитными организациями развития отдельных проектов. </w:t>
      </w:r>
    </w:p>
    <w:p>
      <w:pPr>
        <w:spacing w:after="0"/>
        <w:ind w:left="0"/>
        <w:jc w:val="both"/>
      </w:pPr>
      <w:r>
        <w:rPr>
          <w:rFonts w:ascii="Times New Roman"/>
          <w:b/>
          <w:i w:val="false"/>
          <w:color w:val="000000"/>
          <w:sz w:val="28"/>
        </w:rPr>
        <w:t xml:space="preserve">      Среднеконкурентный блок.  </w:t>
      </w:r>
      <w:r>
        <w:rPr>
          <w:rFonts w:ascii="Times New Roman"/>
          <w:b w:val="false"/>
          <w:i/>
          <w:color w:val="000000"/>
          <w:sz w:val="28"/>
        </w:rPr>
        <w:t xml:space="preserve">Машиностроение.  </w:t>
      </w:r>
      <w:r>
        <w:rPr>
          <w:rFonts w:ascii="Times New Roman"/>
          <w:b w:val="false"/>
          <w:i w:val="false"/>
          <w:color w:val="000000"/>
          <w:sz w:val="28"/>
        </w:rPr>
        <w:t xml:space="preserve">Действующие машиностроительные предприятия сформируют в основном вспомогательные и обслуживающие блоки экспортоориентированного промышленного комплекса.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освоение и развитие на имеющейся производственной базе тракторного завода производства нового трактора Т-95.4А в ОАО "Казахстантрактор" в 2001 - 2003 годах; </w:t>
      </w:r>
      <w:r>
        <w:br/>
      </w:r>
      <w:r>
        <w:rPr>
          <w:rFonts w:ascii="Times New Roman"/>
          <w:b w:val="false"/>
          <w:i w:val="false"/>
          <w:color w:val="000000"/>
          <w:sz w:val="28"/>
        </w:rPr>
        <w:t xml:space="preserve">
      организация производства тяжелых мостовых кранов грузоподъемностью 75-100 тонн и козловых кранов грузоподъемностью свыше 25 тонн, расширение производства ветроэнергетических установок мощностью 4 кВТ, ветроподъемных установок производительностью 200-250 м/час в АО "Павлодарский машиностроительный завод"; </w:t>
      </w:r>
      <w:r>
        <w:br/>
      </w:r>
      <w:r>
        <w:rPr>
          <w:rFonts w:ascii="Times New Roman"/>
          <w:b w:val="false"/>
          <w:i w:val="false"/>
          <w:color w:val="000000"/>
          <w:sz w:val="28"/>
        </w:rPr>
        <w:t xml:space="preserve">
      обеспечение размещения заказов на внутреннем рынке на комплектующие для энергетического, горно-металлургического и машиностроительного комплексов.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расширение рынков сбыта продукции машиностроительной промышленности; </w:t>
      </w:r>
      <w:r>
        <w:br/>
      </w:r>
      <w:r>
        <w:rPr>
          <w:rFonts w:ascii="Times New Roman"/>
          <w:b w:val="false"/>
          <w:i w:val="false"/>
          <w:color w:val="000000"/>
          <w:sz w:val="28"/>
        </w:rPr>
        <w:t xml:space="preserve">
      защита внутреннего рынка от недобросовестной конкуренции, демпинга и субсидированных цен; </w:t>
      </w:r>
      <w:r>
        <w:br/>
      </w:r>
      <w:r>
        <w:rPr>
          <w:rFonts w:ascii="Times New Roman"/>
          <w:b w:val="false"/>
          <w:i w:val="false"/>
          <w:color w:val="000000"/>
          <w:sz w:val="28"/>
        </w:rPr>
        <w:t xml:space="preserve">
      развитие системы государственного заказа.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приобретение сельскохозяйственной техники для лизингового фонда организации с участием государства; </w:t>
      </w:r>
      <w:r>
        <w:br/>
      </w:r>
      <w:r>
        <w:rPr>
          <w:rFonts w:ascii="Times New Roman"/>
          <w:b w:val="false"/>
          <w:i w:val="false"/>
          <w:color w:val="000000"/>
          <w:sz w:val="28"/>
        </w:rPr>
        <w:t xml:space="preserve">
      предоставление налоговых льгот и преференций; </w:t>
      </w:r>
      <w:r>
        <w:br/>
      </w:r>
      <w:r>
        <w:rPr>
          <w:rFonts w:ascii="Times New Roman"/>
          <w:b w:val="false"/>
          <w:i w:val="false"/>
          <w:color w:val="000000"/>
          <w:sz w:val="28"/>
        </w:rPr>
        <w:t xml:space="preserve">
      средне- и долгосрочное кредитование государственными кредитными организациями развития отдельных проектов. </w:t>
      </w:r>
      <w:r>
        <w:br/>
      </w:r>
      <w:r>
        <w:rPr>
          <w:rFonts w:ascii="Times New Roman"/>
          <w:b w:val="false"/>
          <w:i w:val="false"/>
          <w:color w:val="000000"/>
          <w:sz w:val="28"/>
        </w:rPr>
        <w:t>
</w:t>
      </w:r>
      <w:r>
        <w:rPr>
          <w:rFonts w:ascii="Times New Roman"/>
          <w:b w:val="false"/>
          <w:i/>
          <w:color w:val="000000"/>
          <w:sz w:val="28"/>
        </w:rPr>
        <w:t xml:space="preserve">      Промышленность строительных материалов </w:t>
      </w:r>
      <w:r>
        <w:rPr>
          <w:rFonts w:ascii="Times New Roman"/>
          <w:b w:val="false"/>
          <w:i w:val="false"/>
          <w:color w:val="000000"/>
          <w:sz w:val="28"/>
        </w:rPr>
        <w:t xml:space="preserve">. Дальнейшее развитие предприятий стройиндустрии будет ориентировано на обеспечение предприятий промышленности, жилищного и дорожного строительства строительными материалами.  </w:t>
      </w:r>
      <w:r>
        <w:br/>
      </w:r>
      <w:r>
        <w:rPr>
          <w:rFonts w:ascii="Times New Roman"/>
          <w:b w:val="false"/>
          <w:i w:val="false"/>
          <w:color w:val="000000"/>
          <w:sz w:val="28"/>
        </w:rPr>
        <w:t xml:space="preserve">
      Продолжится освоение новых видов строительных материалов, расширение номенклатуры и увеличение объемов поставок продукции в другие регионы республики. </w:t>
      </w:r>
      <w:r>
        <w:br/>
      </w:r>
      <w:r>
        <w:rPr>
          <w:rFonts w:ascii="Times New Roman"/>
          <w:b w:val="false"/>
          <w:i w:val="false"/>
          <w:color w:val="000000"/>
          <w:sz w:val="28"/>
        </w:rPr>
        <w:t xml:space="preserve">
      Ежегодный прирост объемов производства строительных материалов до 2010 года составит в среднем 1,5 %. </w:t>
      </w:r>
      <w:r>
        <w:br/>
      </w:r>
      <w:r>
        <w:rPr>
          <w:rFonts w:ascii="Times New Roman"/>
          <w:b w:val="false"/>
          <w:i w:val="false"/>
          <w:color w:val="000000"/>
          <w:sz w:val="28"/>
        </w:rPr>
        <w:t xml:space="preserve">
      На первом этапе работа будет направлена на стабилизацию производства и создание условий для последующего интенсивного роста в ОАО "Павлодарский картонно-рубероидный завод", выпускающем мягкую кровлю, рубероид, стекломаст и товары народного потребления.  </w:t>
      </w:r>
      <w:r>
        <w:br/>
      </w:r>
      <w:r>
        <w:rPr>
          <w:rFonts w:ascii="Times New Roman"/>
          <w:b w:val="false"/>
          <w:i w:val="false"/>
          <w:color w:val="000000"/>
          <w:sz w:val="28"/>
        </w:rPr>
        <w:t xml:space="preserve">
      В ТОО "Объединенный завод строительных материалов", ПМЗ АО "Имстальком", АО "Теплоизоляция" перспектива развития будет прослеживаться в производстве изделий сборных металлических и строительных конструкций, теплоизоляционных материалов. </w:t>
      </w:r>
      <w:r>
        <w:br/>
      </w:r>
      <w:r>
        <w:rPr>
          <w:rFonts w:ascii="Times New Roman"/>
          <w:b w:val="false"/>
          <w:i w:val="false"/>
          <w:color w:val="000000"/>
          <w:sz w:val="28"/>
        </w:rPr>
        <w:t xml:space="preserve">
      На втором этапе планируется устойчивое развитие, оптимизация, модернизация основных фондов и применение новых технологий на вышеперечисленных предприятиях.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модернизация и техническое перевооружение производственной базы на основе новых технологий и техники; </w:t>
      </w:r>
      <w:r>
        <w:br/>
      </w:r>
      <w:r>
        <w:rPr>
          <w:rFonts w:ascii="Times New Roman"/>
          <w:b w:val="false"/>
          <w:i w:val="false"/>
          <w:color w:val="000000"/>
          <w:sz w:val="28"/>
        </w:rPr>
        <w:t xml:space="preserve">
      создание совместных предприятий или филиалов ведущих производителей строительных материалов.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средне- и долгосрочное кредитование государственными кредитными организациями для развития импортозамещающих производств; </w:t>
      </w:r>
      <w:r>
        <w:br/>
      </w:r>
      <w:r>
        <w:rPr>
          <w:rFonts w:ascii="Times New Roman"/>
          <w:b w:val="false"/>
          <w:i w:val="false"/>
          <w:color w:val="000000"/>
          <w:sz w:val="28"/>
        </w:rPr>
        <w:t xml:space="preserve">
      поддержка отечественных производителей на внутреннем и внешнем рынках путем введения механизмов тарифного и нетарифного регулирования внешнеэкономической деятельности. </w:t>
      </w:r>
    </w:p>
    <w:p>
      <w:pPr>
        <w:spacing w:after="0"/>
        <w:ind w:left="0"/>
        <w:jc w:val="both"/>
      </w:pPr>
      <w:r>
        <w:rPr>
          <w:rFonts w:ascii="Times New Roman"/>
          <w:b/>
          <w:i w:val="false"/>
          <w:color w:val="000000"/>
          <w:sz w:val="28"/>
        </w:rPr>
        <w:t xml:space="preserve">      Низкоконкурентный блок.  </w:t>
      </w:r>
      <w:r>
        <w:rPr>
          <w:rFonts w:ascii="Times New Roman"/>
          <w:b w:val="false"/>
          <w:i w:val="false"/>
          <w:color w:val="000000"/>
          <w:sz w:val="28"/>
        </w:rPr>
        <w:t xml:space="preserve">Отрасли, слабоконкурентные на внутреннем рынке, - легкая (швейная), деревообрабатывающая промышленность. </w:t>
      </w:r>
      <w:r>
        <w:br/>
      </w:r>
      <w:r>
        <w:rPr>
          <w:rFonts w:ascii="Times New Roman"/>
          <w:b w:val="false"/>
          <w:i w:val="false"/>
          <w:color w:val="000000"/>
          <w:sz w:val="28"/>
        </w:rPr>
        <w:t xml:space="preserve">
      Развитие этих отраслей промышленности определится рыночной целесообразностью и частной инициативой предпринимателей. </w:t>
      </w:r>
      <w:r>
        <w:br/>
      </w:r>
      <w:r>
        <w:rPr>
          <w:rFonts w:ascii="Times New Roman"/>
          <w:b w:val="false"/>
          <w:i w:val="false"/>
          <w:color w:val="000000"/>
          <w:sz w:val="28"/>
        </w:rPr>
        <w:t xml:space="preserve">
      В легкой промышленности увеличение объемов производства планируется за счет полной загрузки существующих мощностей предприятия ТОО "8 Наурыз". Для этого необходимо при размещении заказов отдавать приоритет местным предприятиям. </w:t>
      </w:r>
      <w:r>
        <w:br/>
      </w:r>
      <w:r>
        <w:rPr>
          <w:rFonts w:ascii="Times New Roman"/>
          <w:b w:val="false"/>
          <w:i w:val="false"/>
          <w:color w:val="000000"/>
          <w:sz w:val="28"/>
        </w:rPr>
        <w:t xml:space="preserve">
      Предприятия деревообрабатывающей промышленности оснащены современным высокопроизводительным оборудованием, позволяющим обеспечить выпуск продукции широкого ассортимента и высокого качества, деятельность данных предприятий будет направлена на выпуск кухонной, офисной и другой мебели.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перепофилирование или сегментация малоэффективных производств, создание на их базе мелких и мобильных конкурентоспособных производств.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государственные закупки готовой продукции легкой и мебельной промышленности для военных и приравненных к ним спецпотребителей, социальных учреждений на конкурсной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III. АГРОИНДУСТРИАЛЬНАЯ ПОЛИТИКА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Устойчивое развитие отраслей сельского хозяйства и обеспечение населения области основными продуктами питания собственного производства (хлеб, хлебобулочные и макаронные изделия, крупы (кроме риса), молоко и молочные продукты, мясо и мясные продукты, яйцо, картофель, овощи, бахчи, плоды и ягоды).  </w:t>
      </w:r>
      <w:r>
        <w:br/>
      </w:r>
      <w:r>
        <w:rPr>
          <w:rFonts w:ascii="Times New Roman"/>
          <w:b w:val="false"/>
          <w:i w:val="false"/>
          <w:color w:val="000000"/>
          <w:sz w:val="28"/>
        </w:rPr>
        <w:t xml:space="preserve">
      Цели краткосрочного характера: </w:t>
      </w:r>
      <w:r>
        <w:br/>
      </w:r>
      <w:r>
        <w:rPr>
          <w:rFonts w:ascii="Times New Roman"/>
          <w:b w:val="false"/>
          <w:i w:val="false"/>
          <w:color w:val="000000"/>
          <w:sz w:val="28"/>
        </w:rPr>
        <w:t xml:space="preserve">
      поддержка рентабельности аграрного сектора и рост доходов сельского населения; </w:t>
      </w:r>
      <w:r>
        <w:br/>
      </w:r>
      <w:r>
        <w:rPr>
          <w:rFonts w:ascii="Times New Roman"/>
          <w:b w:val="false"/>
          <w:i w:val="false"/>
          <w:color w:val="000000"/>
          <w:sz w:val="28"/>
        </w:rPr>
        <w:t xml:space="preserve">
      формирование инфраструктуры рынков.  </w:t>
      </w:r>
      <w:r>
        <w:br/>
      </w:r>
      <w:r>
        <w:rPr>
          <w:rFonts w:ascii="Times New Roman"/>
          <w:b w:val="false"/>
          <w:i w:val="false"/>
          <w:color w:val="000000"/>
          <w:sz w:val="28"/>
        </w:rPr>
        <w:t xml:space="preserve">
      Цели среднесрочного характера: </w:t>
      </w:r>
      <w:r>
        <w:br/>
      </w:r>
      <w:r>
        <w:rPr>
          <w:rFonts w:ascii="Times New Roman"/>
          <w:b w:val="false"/>
          <w:i w:val="false"/>
          <w:color w:val="000000"/>
          <w:sz w:val="28"/>
        </w:rPr>
        <w:t xml:space="preserve">
      интенсификация производства основных видов сельхозпродукции;  </w:t>
      </w:r>
      <w:r>
        <w:br/>
      </w:r>
      <w:r>
        <w:rPr>
          <w:rFonts w:ascii="Times New Roman"/>
          <w:b w:val="false"/>
          <w:i w:val="false"/>
          <w:color w:val="000000"/>
          <w:sz w:val="28"/>
        </w:rPr>
        <w:t xml:space="preserve">
      развитие перерабатывающих и сервисных производств на селе.  </w:t>
      </w:r>
      <w:r>
        <w:br/>
      </w:r>
      <w:r>
        <w:rPr>
          <w:rFonts w:ascii="Times New Roman"/>
          <w:b w:val="false"/>
          <w:i w:val="false"/>
          <w:color w:val="000000"/>
          <w:sz w:val="28"/>
        </w:rPr>
        <w:t xml:space="preserve">
      Цель долгосрочного характера: </w:t>
      </w:r>
      <w:r>
        <w:br/>
      </w:r>
      <w:r>
        <w:rPr>
          <w:rFonts w:ascii="Times New Roman"/>
          <w:b w:val="false"/>
          <w:i w:val="false"/>
          <w:color w:val="000000"/>
          <w:sz w:val="28"/>
        </w:rPr>
        <w:t xml:space="preserve">
      устойчивое развитие и оптимизация аграрного производства области.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Агропродовольственный потенциал региона. </w:t>
      </w:r>
      <w:r>
        <w:br/>
      </w:r>
      <w:r>
        <w:rPr>
          <w:rFonts w:ascii="Times New Roman"/>
          <w:b w:val="false"/>
          <w:i w:val="false"/>
          <w:color w:val="000000"/>
          <w:sz w:val="28"/>
        </w:rPr>
        <w:t xml:space="preserve">
      Анализ развития аграрного сектора на современном этапе. </w:t>
      </w:r>
      <w:r>
        <w:br/>
      </w:r>
      <w:r>
        <w:rPr>
          <w:rFonts w:ascii="Times New Roman"/>
          <w:b w:val="false"/>
          <w:i w:val="false"/>
          <w:color w:val="000000"/>
          <w:sz w:val="28"/>
        </w:rPr>
        <w:t xml:space="preserve">
      Доля объема валовой продукции аграрного сектора области составляет 6,8 %, или 21,7 млрд. тенге. В сфере сельскохозяйственного производства занято 36,5 % населения области. В результате реформирования аграрного сектора создан круг собственников с различной формой хозяйствования, имеющих достаточный производственный и кадровый потенциал для рентабельного ведения сельскохозяйственного производства. </w:t>
      </w:r>
    </w:p>
    <w:p>
      <w:pPr>
        <w:spacing w:after="0"/>
        <w:ind w:left="0"/>
        <w:jc w:val="both"/>
      </w:pPr>
      <w:r>
        <w:rPr>
          <w:rFonts w:ascii="Times New Roman"/>
          <w:b/>
          <w:i w:val="false"/>
          <w:color w:val="000000"/>
          <w:sz w:val="28"/>
        </w:rPr>
        <w:t xml:space="preserve">        Анализ производства основных видов </w:t>
      </w:r>
      <w:r>
        <w:br/>
      </w:r>
      <w:r>
        <w:rPr>
          <w:rFonts w:ascii="Times New Roman"/>
          <w:b w:val="false"/>
          <w:i w:val="false"/>
          <w:color w:val="000000"/>
          <w:sz w:val="28"/>
        </w:rPr>
        <w:t>
</w:t>
      </w:r>
      <w:r>
        <w:rPr>
          <w:rFonts w:ascii="Times New Roman"/>
          <w:b/>
          <w:i w:val="false"/>
          <w:color w:val="000000"/>
          <w:sz w:val="28"/>
        </w:rPr>
        <w:t xml:space="preserve">сельскохозяйственной продукции за 1998-2001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440"/>
        <w:gridCol w:w="1565"/>
        <w:gridCol w:w="1584"/>
        <w:gridCol w:w="1545"/>
        <w:gridCol w:w="1526"/>
        <w:gridCol w:w="1642"/>
      </w:tblGrid>
      <w:tr>
        <w:trPr>
          <w:trHeight w:val="66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p>
            <w:pPr>
              <w:spacing w:after="20"/>
              <w:ind w:left="20"/>
              <w:jc w:val="both"/>
            </w:pPr>
            <w:r>
              <w:rPr>
                <w:rFonts w:ascii="Times New Roman"/>
                <w:b/>
                <w:i w:val="false"/>
                <w:color w:val="000000"/>
                <w:sz w:val="20"/>
              </w:rPr>
              <w:t xml:space="preserve">п </w:t>
            </w:r>
            <w:r>
              <w:rPr>
                <w:rFonts w:ascii="Times New Roman"/>
                <w:b/>
                <w:i w:val="false"/>
                <w:color w:val="000000"/>
                <w:sz w:val="20"/>
              </w:rPr>
              <w:t xml:space="preserve">/ </w:t>
            </w:r>
            <w:r>
              <w:rPr>
                <w:rFonts w:ascii="Times New Roman"/>
                <w:b/>
                <w:i w:val="false"/>
                <w:color w:val="000000"/>
                <w:sz w:val="20"/>
              </w:rPr>
              <w:t xml:space="preserve">п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w:t>
            </w:r>
          </w:p>
          <w:p>
            <w:pPr>
              <w:spacing w:after="20"/>
              <w:ind w:left="20"/>
              <w:jc w:val="both"/>
            </w:pPr>
            <w:r>
              <w:rPr>
                <w:rFonts w:ascii="Times New Roman"/>
                <w:b/>
                <w:i w:val="false"/>
                <w:color w:val="000000"/>
                <w:sz w:val="20"/>
              </w:rPr>
              <w:t xml:space="preserve">продукции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1998г.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1999г.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2000г.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в % к 1998г. </w:t>
            </w:r>
          </w:p>
        </w:tc>
      </w:tr>
      <w:tr>
        <w:trPr>
          <w:trHeight w:val="27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9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Зерно (тыс. тонн)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196,6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183,1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216,9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496,6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252,6 </w:t>
            </w:r>
          </w:p>
        </w:tc>
      </w:tr>
      <w:tr>
        <w:trPr>
          <w:trHeight w:val="33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Картофель (тыс. тонн)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87,7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139,9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295,8 </w:t>
            </w:r>
          </w:p>
        </w:tc>
      </w:tr>
      <w:tr>
        <w:trPr>
          <w:trHeight w:val="9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Овощи (тыс. тонн)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191,2 </w:t>
            </w:r>
          </w:p>
        </w:tc>
      </w:tr>
      <w:tr>
        <w:trPr>
          <w:trHeight w:val="9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Мясо (тыс. тонн)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74,5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74,6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76,9 </w:t>
            </w:r>
          </w:p>
        </w:tc>
      </w:tr>
      <w:tr>
        <w:trPr>
          <w:trHeight w:val="90"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Молоко (тыс. тонн)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232,8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235,0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237,5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246,2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105,8 </w:t>
            </w:r>
          </w:p>
        </w:tc>
      </w:tr>
      <w:tr>
        <w:trPr>
          <w:trHeight w:val="315" w:hRule="atLeast"/>
        </w:trPr>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4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Яйцо (млн. шт.)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215,4 </w:t>
            </w:r>
          </w:p>
        </w:tc>
      </w:tr>
    </w:tbl>
    <w:p>
      <w:pPr>
        <w:spacing w:after="0"/>
        <w:ind w:left="0"/>
        <w:jc w:val="both"/>
      </w:pPr>
      <w:r>
        <w:rPr>
          <w:rFonts w:ascii="Times New Roman"/>
          <w:b w:val="false"/>
          <w:i w:val="false"/>
          <w:color w:val="000000"/>
          <w:sz w:val="28"/>
        </w:rPr>
        <w:t xml:space="preserve">      В 2001 году по сравнению с 1998 годом достигнут рост производства всех основных видов сельскохозяйственной продукции, кроме мяса. Численность  поголовья сельскохозяйственных животных увеличилась по сравнению с 2000 годом: КРС - на 6,4 %, лошадей - 1,1 %, овец и коз - 9,1  %, свиней - 17,2 %, птицы - на 37,5 %. </w:t>
      </w:r>
    </w:p>
    <w:p>
      <w:pPr>
        <w:spacing w:after="0"/>
        <w:ind w:left="0"/>
        <w:jc w:val="both"/>
      </w:pPr>
      <w:r>
        <w:rPr>
          <w:rFonts w:ascii="Times New Roman"/>
          <w:b/>
          <w:i w:val="false"/>
          <w:color w:val="000000"/>
          <w:sz w:val="28"/>
        </w:rPr>
        <w:t xml:space="preserve">      47. Сильные стороны </w:t>
      </w:r>
      <w:r>
        <w:br/>
      </w:r>
      <w:r>
        <w:rPr>
          <w:rFonts w:ascii="Times New Roman"/>
          <w:b w:val="false"/>
          <w:i w:val="false"/>
          <w:color w:val="000000"/>
          <w:sz w:val="28"/>
        </w:rPr>
        <w:t xml:space="preserve">
      Богатые земельные ресурсы: сельхозугодия - 2,5 млн. га, в том числе: </w:t>
      </w:r>
      <w:r>
        <w:br/>
      </w:r>
      <w:r>
        <w:rPr>
          <w:rFonts w:ascii="Times New Roman"/>
          <w:b w:val="false"/>
          <w:i w:val="false"/>
          <w:color w:val="000000"/>
          <w:sz w:val="28"/>
        </w:rPr>
        <w:t xml:space="preserve">
      обрабатываемая пашня - 0,7 млн. га; </w:t>
      </w:r>
      <w:r>
        <w:br/>
      </w:r>
      <w:r>
        <w:rPr>
          <w:rFonts w:ascii="Times New Roman"/>
          <w:b w:val="false"/>
          <w:i w:val="false"/>
          <w:color w:val="000000"/>
          <w:sz w:val="28"/>
        </w:rPr>
        <w:t xml:space="preserve">
      невостребованная плодородная пашня в залежи - 0,3 млн. га; сенокосы и пастбища 1,4 млн. га. </w:t>
      </w:r>
      <w:r>
        <w:br/>
      </w:r>
      <w:r>
        <w:rPr>
          <w:rFonts w:ascii="Times New Roman"/>
          <w:b w:val="false"/>
          <w:i w:val="false"/>
          <w:color w:val="000000"/>
          <w:sz w:val="28"/>
        </w:rPr>
        <w:t xml:space="preserve">
      Достаточные объемы производства и реализации сельхозпродукции. </w:t>
      </w:r>
      <w:r>
        <w:br/>
      </w:r>
      <w:r>
        <w:rPr>
          <w:rFonts w:ascii="Times New Roman"/>
          <w:b w:val="false"/>
          <w:i w:val="false"/>
          <w:color w:val="000000"/>
          <w:sz w:val="28"/>
        </w:rPr>
        <w:t xml:space="preserve">
      Наличие спроса на внутреннем и внешнем рынках. </w:t>
      </w:r>
      <w:r>
        <w:br/>
      </w:r>
      <w:r>
        <w:rPr>
          <w:rFonts w:ascii="Times New Roman"/>
          <w:b w:val="false"/>
          <w:i w:val="false"/>
          <w:color w:val="000000"/>
          <w:sz w:val="28"/>
        </w:rPr>
        <w:t xml:space="preserve">
      Наличие кадрового потенциала и трудовых ресурсов. </w:t>
      </w:r>
      <w:r>
        <w:br/>
      </w:r>
      <w:r>
        <w:rPr>
          <w:rFonts w:ascii="Times New Roman"/>
          <w:b w:val="false"/>
          <w:i w:val="false"/>
          <w:color w:val="000000"/>
          <w:sz w:val="28"/>
        </w:rPr>
        <w:t xml:space="preserve">
      Наличие сырья. </w:t>
      </w:r>
      <w:r>
        <w:br/>
      </w:r>
      <w:r>
        <w:rPr>
          <w:rFonts w:ascii="Times New Roman"/>
          <w:b w:val="false"/>
          <w:i w:val="false"/>
          <w:color w:val="000000"/>
          <w:sz w:val="28"/>
        </w:rPr>
        <w:t xml:space="preserve">
      Наличие объектов переработки, приближенных к местам производства сырья. </w:t>
      </w:r>
    </w:p>
    <w:p>
      <w:pPr>
        <w:spacing w:after="0"/>
        <w:ind w:left="0"/>
        <w:jc w:val="both"/>
      </w:pPr>
      <w:r>
        <w:rPr>
          <w:rFonts w:ascii="Times New Roman"/>
          <w:b/>
          <w:i w:val="false"/>
          <w:color w:val="000000"/>
          <w:sz w:val="28"/>
        </w:rPr>
        <w:t xml:space="preserve">       48. Слабые стороны </w:t>
      </w:r>
      <w:r>
        <w:br/>
      </w:r>
      <w:r>
        <w:rPr>
          <w:rFonts w:ascii="Times New Roman"/>
          <w:b w:val="false"/>
          <w:i w:val="false"/>
          <w:color w:val="000000"/>
          <w:sz w:val="28"/>
        </w:rPr>
        <w:t xml:space="preserve">
      Отсутствие финансовых средств на приобретение материально-технических ресурсов.  </w:t>
      </w:r>
      <w:r>
        <w:br/>
      </w:r>
      <w:r>
        <w:rPr>
          <w:rFonts w:ascii="Times New Roman"/>
          <w:b w:val="false"/>
          <w:i w:val="false"/>
          <w:color w:val="000000"/>
          <w:sz w:val="28"/>
        </w:rPr>
        <w:t xml:space="preserve">
      Несоблюдение технологии сельскохозяйственного производства. </w:t>
      </w:r>
      <w:r>
        <w:br/>
      </w:r>
      <w:r>
        <w:rPr>
          <w:rFonts w:ascii="Times New Roman"/>
          <w:b w:val="false"/>
          <w:i w:val="false"/>
          <w:color w:val="000000"/>
          <w:sz w:val="28"/>
        </w:rPr>
        <w:t xml:space="preserve">
      Низкая продуктивность сельхозживотных. </w:t>
      </w:r>
      <w:r>
        <w:br/>
      </w:r>
      <w:r>
        <w:rPr>
          <w:rFonts w:ascii="Times New Roman"/>
          <w:b w:val="false"/>
          <w:i w:val="false"/>
          <w:color w:val="000000"/>
          <w:sz w:val="28"/>
        </w:rPr>
        <w:t xml:space="preserve">
      Миграция сельского населения в города и за пределы области. </w:t>
      </w:r>
      <w:r>
        <w:br/>
      </w:r>
      <w:r>
        <w:rPr>
          <w:rFonts w:ascii="Times New Roman"/>
          <w:b w:val="false"/>
          <w:i w:val="false"/>
          <w:color w:val="000000"/>
          <w:sz w:val="28"/>
        </w:rPr>
        <w:t xml:space="preserve">
      Неразвитая материально-техническая база. </w:t>
      </w:r>
      <w:r>
        <w:br/>
      </w:r>
      <w:r>
        <w:rPr>
          <w:rFonts w:ascii="Times New Roman"/>
          <w:b w:val="false"/>
          <w:i w:val="false"/>
          <w:color w:val="000000"/>
          <w:sz w:val="28"/>
        </w:rPr>
        <w:t xml:space="preserve">
      Низкая техническая оснащенность и изношенность оборудования. </w:t>
      </w:r>
      <w:r>
        <w:br/>
      </w:r>
      <w:r>
        <w:rPr>
          <w:rFonts w:ascii="Times New Roman"/>
          <w:b w:val="false"/>
          <w:i w:val="false"/>
          <w:color w:val="000000"/>
          <w:sz w:val="28"/>
        </w:rPr>
        <w:t xml:space="preserve">
      Слабое маркетинговое обеспечение. </w:t>
      </w:r>
      <w:r>
        <w:br/>
      </w:r>
      <w:r>
        <w:rPr>
          <w:rFonts w:ascii="Times New Roman"/>
          <w:b w:val="false"/>
          <w:i w:val="false"/>
          <w:color w:val="000000"/>
          <w:sz w:val="28"/>
        </w:rPr>
        <w:t xml:space="preserve">
      Консерватизм и ментальность сельского населения, слабая адаптация к реформам и рыночным отношениям.  </w:t>
      </w:r>
      <w:r>
        <w:br/>
      </w:r>
      <w:r>
        <w:rPr>
          <w:rFonts w:ascii="Times New Roman"/>
          <w:b w:val="false"/>
          <w:i w:val="false"/>
          <w:color w:val="000000"/>
          <w:sz w:val="28"/>
        </w:rPr>
        <w:t xml:space="preserve">
      Реализация основной сельскохозяйственной продукции в виде сырья, без переработки. </w:t>
      </w:r>
      <w:r>
        <w:br/>
      </w:r>
      <w:r>
        <w:rPr>
          <w:rFonts w:ascii="Times New Roman"/>
          <w:b w:val="false"/>
          <w:i w:val="false"/>
          <w:color w:val="000000"/>
          <w:sz w:val="28"/>
        </w:rPr>
        <w:t xml:space="preserve">
      Нестабильная поставка сырья. </w:t>
      </w:r>
    </w:p>
    <w:p>
      <w:pPr>
        <w:spacing w:after="0"/>
        <w:ind w:left="0"/>
        <w:jc w:val="both"/>
      </w:pPr>
      <w:r>
        <w:rPr>
          <w:rFonts w:ascii="Times New Roman"/>
          <w:b/>
          <w:i w:val="false"/>
          <w:color w:val="000000"/>
          <w:sz w:val="28"/>
        </w:rPr>
        <w:t xml:space="preserve">      49. Возможности </w:t>
      </w:r>
      <w:r>
        <w:br/>
      </w:r>
      <w:r>
        <w:rPr>
          <w:rFonts w:ascii="Times New Roman"/>
          <w:b w:val="false"/>
          <w:i w:val="false"/>
          <w:color w:val="000000"/>
          <w:sz w:val="28"/>
        </w:rPr>
        <w:t xml:space="preserve">
      Наличие рынков сбыта. </w:t>
      </w:r>
      <w:r>
        <w:br/>
      </w:r>
      <w:r>
        <w:rPr>
          <w:rFonts w:ascii="Times New Roman"/>
          <w:b w:val="false"/>
          <w:i w:val="false"/>
          <w:color w:val="000000"/>
          <w:sz w:val="28"/>
        </w:rPr>
        <w:t xml:space="preserve">
      Привлечение и использование инвестиций. </w:t>
      </w:r>
      <w:r>
        <w:br/>
      </w:r>
      <w:r>
        <w:rPr>
          <w:rFonts w:ascii="Times New Roman"/>
          <w:b w:val="false"/>
          <w:i w:val="false"/>
          <w:color w:val="000000"/>
          <w:sz w:val="28"/>
        </w:rPr>
        <w:t xml:space="preserve">
      Заинтересованность стран СНГ в продовольственном сотрудничестве. </w:t>
      </w:r>
      <w:r>
        <w:br/>
      </w:r>
      <w:r>
        <w:rPr>
          <w:rFonts w:ascii="Times New Roman"/>
          <w:b w:val="false"/>
          <w:i w:val="false"/>
          <w:color w:val="000000"/>
          <w:sz w:val="28"/>
        </w:rPr>
        <w:t xml:space="preserve">
      Создание сельскохозяйственных рынков. </w:t>
      </w:r>
      <w:r>
        <w:br/>
      </w:r>
      <w:r>
        <w:rPr>
          <w:rFonts w:ascii="Times New Roman"/>
          <w:b w:val="false"/>
          <w:i w:val="false"/>
          <w:color w:val="000000"/>
          <w:sz w:val="28"/>
        </w:rPr>
        <w:t xml:space="preserve">
      Создание объединений сельхозтоваропроизводителей (ассоциации, союзы и другие). </w:t>
      </w:r>
      <w:r>
        <w:br/>
      </w:r>
      <w:r>
        <w:rPr>
          <w:rFonts w:ascii="Times New Roman"/>
          <w:b w:val="false"/>
          <w:i w:val="false"/>
          <w:color w:val="000000"/>
          <w:sz w:val="28"/>
        </w:rPr>
        <w:t xml:space="preserve">
      Использование экспортных рынков сбыта сельхозпродукции. </w:t>
      </w:r>
      <w:r>
        <w:br/>
      </w:r>
      <w:r>
        <w:rPr>
          <w:rFonts w:ascii="Times New Roman"/>
          <w:b w:val="false"/>
          <w:i w:val="false"/>
          <w:color w:val="000000"/>
          <w:sz w:val="28"/>
        </w:rPr>
        <w:t xml:space="preserve">
      Организация регулярных сельскохозяйственных ярмарок и выставок. </w:t>
      </w:r>
      <w:r>
        <w:br/>
      </w:r>
      <w:r>
        <w:rPr>
          <w:rFonts w:ascii="Times New Roman"/>
          <w:b w:val="false"/>
          <w:i w:val="false"/>
          <w:color w:val="000000"/>
          <w:sz w:val="28"/>
        </w:rPr>
        <w:t xml:space="preserve">
      Увеличение объемов переработки сельхозпродукции. </w:t>
      </w:r>
      <w:r>
        <w:br/>
      </w:r>
      <w:r>
        <w:rPr>
          <w:rFonts w:ascii="Times New Roman"/>
          <w:b w:val="false"/>
          <w:i w:val="false"/>
          <w:color w:val="000000"/>
          <w:sz w:val="28"/>
        </w:rPr>
        <w:t xml:space="preserve">
      Модернизация технологических линий предприятий переработки, совершенствование дизайна выпускаемой продукции. </w:t>
      </w:r>
      <w:r>
        <w:br/>
      </w:r>
      <w:r>
        <w:rPr>
          <w:rFonts w:ascii="Times New Roman"/>
          <w:b w:val="false"/>
          <w:i w:val="false"/>
          <w:color w:val="000000"/>
          <w:sz w:val="28"/>
        </w:rPr>
        <w:t xml:space="preserve">
      Улучшение финансовых результатов сельхозформирований.| </w:t>
      </w:r>
      <w:r>
        <w:br/>
      </w:r>
      <w:r>
        <w:rPr>
          <w:rFonts w:ascii="Times New Roman"/>
          <w:b w:val="false"/>
          <w:i w:val="false"/>
          <w:color w:val="000000"/>
          <w:sz w:val="28"/>
        </w:rPr>
        <w:t xml:space="preserve">
      Обучение рыночным методам хозяйствования. </w:t>
      </w:r>
    </w:p>
    <w:p>
      <w:pPr>
        <w:spacing w:after="0"/>
        <w:ind w:left="0"/>
        <w:jc w:val="both"/>
      </w:pPr>
      <w:r>
        <w:rPr>
          <w:rFonts w:ascii="Times New Roman"/>
          <w:b/>
          <w:i w:val="false"/>
          <w:color w:val="000000"/>
          <w:sz w:val="28"/>
        </w:rPr>
        <w:t xml:space="preserve">      50. Угрозы </w:t>
      </w:r>
      <w:r>
        <w:br/>
      </w:r>
      <w:r>
        <w:rPr>
          <w:rFonts w:ascii="Times New Roman"/>
          <w:b w:val="false"/>
          <w:i w:val="false"/>
          <w:color w:val="000000"/>
          <w:sz w:val="28"/>
        </w:rPr>
        <w:t xml:space="preserve">
      Снижение жизненного уровня сельского населения. </w:t>
      </w:r>
      <w:r>
        <w:br/>
      </w:r>
      <w:r>
        <w:rPr>
          <w:rFonts w:ascii="Times New Roman"/>
          <w:b w:val="false"/>
          <w:i w:val="false"/>
          <w:color w:val="000000"/>
          <w:sz w:val="28"/>
        </w:rPr>
        <w:t xml:space="preserve">
      Угроза продовольственной безопасности. </w:t>
      </w:r>
      <w:r>
        <w:br/>
      </w:r>
      <w:r>
        <w:rPr>
          <w:rFonts w:ascii="Times New Roman"/>
          <w:b w:val="false"/>
          <w:i w:val="false"/>
          <w:color w:val="000000"/>
          <w:sz w:val="28"/>
        </w:rPr>
        <w:t xml:space="preserve">
      Рост безработицы. </w:t>
      </w:r>
      <w:r>
        <w:br/>
      </w:r>
      <w:r>
        <w:rPr>
          <w:rFonts w:ascii="Times New Roman"/>
          <w:b w:val="false"/>
          <w:i w:val="false"/>
          <w:color w:val="000000"/>
          <w:sz w:val="28"/>
        </w:rPr>
        <w:t xml:space="preserve">
      Социальная напряженность. </w:t>
      </w:r>
      <w:r>
        <w:br/>
      </w:r>
      <w:r>
        <w:rPr>
          <w:rFonts w:ascii="Times New Roman"/>
          <w:b w:val="false"/>
          <w:i w:val="false"/>
          <w:color w:val="000000"/>
          <w:sz w:val="28"/>
        </w:rPr>
        <w:t xml:space="preserve">
      Снижение конкурентоспособности продукции сельского хозяйства. </w:t>
      </w:r>
      <w:r>
        <w:br/>
      </w:r>
      <w:r>
        <w:rPr>
          <w:rFonts w:ascii="Times New Roman"/>
          <w:b w:val="false"/>
          <w:i w:val="false"/>
          <w:color w:val="000000"/>
          <w:sz w:val="28"/>
        </w:rPr>
        <w:t xml:space="preserve">
      Вытеснение продуктов отечественного производства импортными аналогами. </w:t>
      </w:r>
    </w:p>
    <w:p>
      <w:pPr>
        <w:spacing w:after="0"/>
        <w:ind w:left="0"/>
        <w:jc w:val="both"/>
      </w:pPr>
      <w:r>
        <w:rPr>
          <w:rFonts w:ascii="Times New Roman"/>
          <w:b/>
          <w:i w:val="false"/>
          <w:color w:val="000000"/>
          <w:sz w:val="28"/>
        </w:rPr>
        <w:t xml:space="preserve">       51. Основные проблемы и препятствия в развитии агропродовольственной сферы:| </w:t>
      </w:r>
      <w:r>
        <w:br/>
      </w:r>
      <w:r>
        <w:rPr>
          <w:rFonts w:ascii="Times New Roman"/>
          <w:b w:val="false"/>
          <w:i w:val="false"/>
          <w:color w:val="000000"/>
          <w:sz w:val="28"/>
        </w:rPr>
        <w:t xml:space="preserve">
      большая доля на продовольственном рынке импортных продуктов; </w:t>
      </w:r>
      <w:r>
        <w:br/>
      </w:r>
      <w:r>
        <w:rPr>
          <w:rFonts w:ascii="Times New Roman"/>
          <w:b w:val="false"/>
          <w:i w:val="false"/>
          <w:color w:val="000000"/>
          <w:sz w:val="28"/>
        </w:rPr>
        <w:t xml:space="preserve">
      слабая материально-техническая база сельского хозяйства, в особенности комбайнового парка; </w:t>
      </w:r>
      <w:r>
        <w:br/>
      </w:r>
      <w:r>
        <w:rPr>
          <w:rFonts w:ascii="Times New Roman"/>
          <w:b w:val="false"/>
          <w:i w:val="false"/>
          <w:color w:val="000000"/>
          <w:sz w:val="28"/>
        </w:rPr>
        <w:t xml:space="preserve">
      низкий удельный вес плодородной пашни; </w:t>
      </w:r>
      <w:r>
        <w:br/>
      </w:r>
      <w:r>
        <w:rPr>
          <w:rFonts w:ascii="Times New Roman"/>
          <w:b w:val="false"/>
          <w:i w:val="false"/>
          <w:color w:val="000000"/>
          <w:sz w:val="28"/>
        </w:rPr>
        <w:t xml:space="preserve">
      низкие темпы роста численности и продуктивности скота, скудные пастбища; </w:t>
      </w:r>
      <w:r>
        <w:br/>
      </w:r>
      <w:r>
        <w:rPr>
          <w:rFonts w:ascii="Times New Roman"/>
          <w:b w:val="false"/>
          <w:i w:val="false"/>
          <w:color w:val="000000"/>
          <w:sz w:val="28"/>
        </w:rPr>
        <w:t xml:space="preserve">
      ограниченная поддержка аграрного сектора, тормозящая стимулирование производства; </w:t>
      </w:r>
      <w:r>
        <w:br/>
      </w:r>
      <w:r>
        <w:rPr>
          <w:rFonts w:ascii="Times New Roman"/>
          <w:b w:val="false"/>
          <w:i w:val="false"/>
          <w:color w:val="000000"/>
          <w:sz w:val="28"/>
        </w:rPr>
        <w:t xml:space="preserve">
      разрыв хозяйственных связей, недостаточная развитость рыночных отношений, ограничивающих сбыт сельскохозяйственной продукции; </w:t>
      </w:r>
      <w:r>
        <w:br/>
      </w:r>
      <w:r>
        <w:rPr>
          <w:rFonts w:ascii="Times New Roman"/>
          <w:b w:val="false"/>
          <w:i w:val="false"/>
          <w:color w:val="000000"/>
          <w:sz w:val="28"/>
        </w:rPr>
        <w:t xml:space="preserve">
      нестабильная социальная ситуация на селе. </w:t>
      </w:r>
    </w:p>
    <w:p>
      <w:pPr>
        <w:spacing w:after="0"/>
        <w:ind w:left="0"/>
        <w:jc w:val="both"/>
      </w:pPr>
      <w:r>
        <w:rPr>
          <w:rFonts w:ascii="Times New Roman"/>
          <w:b/>
          <w:i w:val="false"/>
          <w:color w:val="000000"/>
          <w:sz w:val="28"/>
        </w:rPr>
        <w:t xml:space="preserve">       52. Приоритетные направления развития аграрного производства (точки роста): </w:t>
      </w:r>
      <w:r>
        <w:br/>
      </w:r>
      <w:r>
        <w:rPr>
          <w:rFonts w:ascii="Times New Roman"/>
          <w:b w:val="false"/>
          <w:i w:val="false"/>
          <w:color w:val="000000"/>
          <w:sz w:val="28"/>
        </w:rPr>
        <w:t xml:space="preserve">
      увеличение производства рентабельных, конкурентоспособных культур (крупяных и масличных) и овощей;  </w:t>
      </w:r>
      <w:r>
        <w:br/>
      </w:r>
      <w:r>
        <w:rPr>
          <w:rFonts w:ascii="Times New Roman"/>
          <w:b w:val="false"/>
          <w:i w:val="false"/>
          <w:color w:val="000000"/>
          <w:sz w:val="28"/>
        </w:rPr>
        <w:t xml:space="preserve">
      развитие молочного и мясного скотоводства, мясосального овцеводства, табунного коневодства, свиноводства и птицеводства; </w:t>
      </w:r>
      <w:r>
        <w:br/>
      </w:r>
      <w:r>
        <w:rPr>
          <w:rFonts w:ascii="Times New Roman"/>
          <w:b w:val="false"/>
          <w:i w:val="false"/>
          <w:color w:val="000000"/>
          <w:sz w:val="28"/>
        </w:rPr>
        <w:t xml:space="preserve">
      интенсивное развитие переработки сельскохозяйственной продукции и доведение качественных показателей до мировых стандартов; </w:t>
      </w:r>
      <w:r>
        <w:br/>
      </w:r>
      <w:r>
        <w:rPr>
          <w:rFonts w:ascii="Times New Roman"/>
          <w:b w:val="false"/>
          <w:i w:val="false"/>
          <w:color w:val="000000"/>
          <w:sz w:val="28"/>
        </w:rPr>
        <w:t xml:space="preserve">
      развитие аргросервиса - оснащение и развитие заготовительных пунктов, МТС и сервисных пунктов. </w:t>
      </w:r>
    </w:p>
    <w:p>
      <w:pPr>
        <w:spacing w:after="0"/>
        <w:ind w:left="0"/>
        <w:jc w:val="both"/>
      </w:pPr>
      <w:r>
        <w:rPr>
          <w:rFonts w:ascii="Times New Roman"/>
          <w:b/>
          <w:i w:val="false"/>
          <w:color w:val="000000"/>
          <w:sz w:val="28"/>
        </w:rPr>
        <w:t xml:space="preserve">      53. Возможность увязки региональных программ развития агропромышленной сферы с республиканскими программами </w:t>
      </w:r>
      <w:r>
        <w:br/>
      </w:r>
      <w:r>
        <w:rPr>
          <w:rFonts w:ascii="Times New Roman"/>
          <w:b w:val="false"/>
          <w:i w:val="false"/>
          <w:color w:val="000000"/>
          <w:sz w:val="28"/>
        </w:rPr>
        <w:t xml:space="preserve">
      Разрабатываемые и реализуемые целевые сельскохозяйственные программы, направленные на дальнейшее развитие приоритетных отраслей аграрного сектора области увязаны с соответствующими республиканскими программами: </w:t>
      </w:r>
      <w:r>
        <w:br/>
      </w:r>
      <w:r>
        <w:rPr>
          <w:rFonts w:ascii="Times New Roman"/>
          <w:b w:val="false"/>
          <w:i w:val="false"/>
          <w:color w:val="000000"/>
          <w:sz w:val="28"/>
        </w:rPr>
        <w:t xml:space="preserve">
      "Отраслевая программа развития молочного производства в пригородных зонах крупных городов на 2000-2002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Казахстана от 15.11.2000 года N 1719; </w:t>
      </w:r>
      <w:r>
        <w:br/>
      </w:r>
      <w:r>
        <w:rPr>
          <w:rFonts w:ascii="Times New Roman"/>
          <w:b w:val="false"/>
          <w:i w:val="false"/>
          <w:color w:val="000000"/>
          <w:sz w:val="28"/>
        </w:rPr>
        <w:t xml:space="preserve">
      "Государственная программа развития и поддержки малого предпринимательства в Республике Казахстан на 2001-2002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7.05.2001 года N 597. </w:t>
      </w:r>
    </w:p>
    <w:p>
      <w:pPr>
        <w:spacing w:after="0"/>
        <w:ind w:left="0"/>
        <w:jc w:val="both"/>
      </w:pPr>
      <w:r>
        <w:rPr>
          <w:rFonts w:ascii="Times New Roman"/>
          <w:b/>
          <w:i w:val="false"/>
          <w:color w:val="000000"/>
          <w:sz w:val="28"/>
        </w:rPr>
        <w:t xml:space="preserve">       54. Прогноз трудовых ресурсов села на 2002-2005 и на 2006-2010 годы </w:t>
      </w:r>
      <w:r>
        <w:br/>
      </w:r>
      <w:r>
        <w:rPr>
          <w:rFonts w:ascii="Times New Roman"/>
          <w:b w:val="false"/>
          <w:i w:val="false"/>
          <w:color w:val="000000"/>
          <w:sz w:val="28"/>
        </w:rPr>
        <w:t xml:space="preserve">
      Трудовые ресурсы. В сельской местности проживает более 200 тыс. человек, что составляет 36,5 % от общего населения области, в том числе трудоспособного - 158 тыс. человек. Потенциал трудовых ресурсов позволяет участвовать в развитии дальнейшего сельскохозяйственного производства. По прогнозным расчетам, предусматривается рост трудовых ресурсов в сельском хозяйстве к 2005 году на 10,3 %, к 2010 году - на 15 %.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создание конкурентоспособных рынков сельскохозяйственной продукции, развитие сельской производственной и социальной инфраструктуры; </w:t>
      </w:r>
      <w:r>
        <w:br/>
      </w:r>
      <w:r>
        <w:rPr>
          <w:rFonts w:ascii="Times New Roman"/>
          <w:b w:val="false"/>
          <w:i w:val="false"/>
          <w:color w:val="000000"/>
          <w:sz w:val="28"/>
        </w:rPr>
        <w:t xml:space="preserve">
      формирование рациональных форм хозяйствования на селе с применением высокопроизводительной техники и современных технологий, повышение технологического уровня аграрного производства; </w:t>
      </w:r>
      <w:r>
        <w:br/>
      </w:r>
      <w:r>
        <w:rPr>
          <w:rFonts w:ascii="Times New Roman"/>
          <w:b w:val="false"/>
          <w:i w:val="false"/>
          <w:color w:val="000000"/>
          <w:sz w:val="28"/>
        </w:rPr>
        <w:t xml:space="preserve">
      оказание государственной помощи аграрному сектору, развитие финансового сектора отрасли через создание сети кредитных товариществ, фондов кредитования фермеров, ипотечных кредитных фондов, сервисных и сбытовых кооперативов. </w:t>
      </w:r>
    </w:p>
    <w:p>
      <w:pPr>
        <w:spacing w:after="0"/>
        <w:ind w:left="0"/>
        <w:jc w:val="both"/>
      </w:pPr>
      <w:r>
        <w:rPr>
          <w:rFonts w:ascii="Times New Roman"/>
          <w:b/>
          <w:i w:val="false"/>
          <w:color w:val="000000"/>
          <w:sz w:val="28"/>
        </w:rPr>
        <w:t xml:space="preserve">      4. СТРАТЕГИЯ ДЕЙСТВИЙ </w:t>
      </w:r>
      <w:r>
        <w:br/>
      </w:r>
      <w:r>
        <w:rPr>
          <w:rFonts w:ascii="Times New Roman"/>
          <w:b w:val="false"/>
          <w:i w:val="false"/>
          <w:color w:val="000000"/>
          <w:sz w:val="28"/>
        </w:rPr>
        <w:t>
</w:t>
      </w:r>
      <w:r>
        <w:rPr>
          <w:rFonts w:ascii="Times New Roman"/>
          <w:b/>
          <w:i w:val="false"/>
          <w:color w:val="000000"/>
          <w:sz w:val="28"/>
        </w:rPr>
        <w:t xml:space="preserve">      55. Регулирование агроиндустриальных рынков </w:t>
      </w:r>
      <w:r>
        <w:br/>
      </w:r>
      <w:r>
        <w:rPr>
          <w:rFonts w:ascii="Times New Roman"/>
          <w:b w:val="false"/>
          <w:i w:val="false"/>
          <w:color w:val="000000"/>
          <w:sz w:val="28"/>
        </w:rPr>
        <w:t xml:space="preserve">
      Основные меры государственного регулирования: </w:t>
      </w:r>
      <w:r>
        <w:br/>
      </w:r>
      <w:r>
        <w:rPr>
          <w:rFonts w:ascii="Times New Roman"/>
          <w:b w:val="false"/>
          <w:i w:val="false"/>
          <w:color w:val="000000"/>
          <w:sz w:val="28"/>
        </w:rPr>
        <w:t xml:space="preserve">
      ценовое регулирование на рынках через внедрение механизмов поддержки целевого уровня цен на продукцию для обеспечения роста уровня рентабельности, установление минимальных гарантированных закупочных цен, залоговых цен; </w:t>
      </w:r>
      <w:r>
        <w:br/>
      </w:r>
      <w:r>
        <w:rPr>
          <w:rFonts w:ascii="Times New Roman"/>
          <w:b w:val="false"/>
          <w:i w:val="false"/>
          <w:color w:val="000000"/>
          <w:sz w:val="28"/>
        </w:rPr>
        <w:t xml:space="preserve">
      регламентация рынков, направленная на формирование профессиональных операторов на рынке соответствующей продукции, определение общих правил функционирования рынков и в целом коммерциализация аграрного производства; </w:t>
      </w:r>
      <w:r>
        <w:br/>
      </w:r>
      <w:r>
        <w:rPr>
          <w:rFonts w:ascii="Times New Roman"/>
          <w:b w:val="false"/>
          <w:i w:val="false"/>
          <w:color w:val="000000"/>
          <w:sz w:val="28"/>
        </w:rPr>
        <w:t xml:space="preserve">
      формирование самостоятельными сельхозтоваропроизводителями сбытовых, перерабатывающих, снабженческих, сервисных и кредитных кооперативов; </w:t>
      </w:r>
      <w:r>
        <w:br/>
      </w:r>
      <w:r>
        <w:rPr>
          <w:rFonts w:ascii="Times New Roman"/>
          <w:b w:val="false"/>
          <w:i w:val="false"/>
          <w:color w:val="000000"/>
          <w:sz w:val="28"/>
        </w:rPr>
        <w:t xml:space="preserve">
      создание вертикально интегрированных формирований как наиболее инвестиционно привлекательных субъектов отрасли. В современных условиях основным частным инвестором аграрного сектора должны стать предприятия переработки, заинтересованные в развитии своих сырьевых зон; </w:t>
      </w:r>
      <w:r>
        <w:br/>
      </w:r>
      <w:r>
        <w:rPr>
          <w:rFonts w:ascii="Times New Roman"/>
          <w:b w:val="false"/>
          <w:i w:val="false"/>
          <w:color w:val="000000"/>
          <w:sz w:val="28"/>
        </w:rPr>
        <w:t xml:space="preserve">
      создание региональных отраслевых союзов и ассоциаций как основных партнеров государства в формировании и регулировании рынков; </w:t>
      </w:r>
      <w:r>
        <w:br/>
      </w:r>
      <w:r>
        <w:rPr>
          <w:rFonts w:ascii="Times New Roman"/>
          <w:b w:val="false"/>
          <w:i w:val="false"/>
          <w:color w:val="000000"/>
          <w:sz w:val="28"/>
        </w:rPr>
        <w:t xml:space="preserve">
      поэтапная трансформация отраслевых союзов и ассоциаций в коммерческие организации для концентрации усилий по продвижению агропродукции на экспорт. </w:t>
      </w:r>
      <w:r>
        <w:br/>
      </w:r>
      <w:r>
        <w:rPr>
          <w:rFonts w:ascii="Times New Roman"/>
          <w:b w:val="false"/>
          <w:i w:val="false"/>
          <w:color w:val="000000"/>
          <w:sz w:val="28"/>
        </w:rPr>
        <w:t xml:space="preserve">
       Первоочередные меры: </w:t>
      </w:r>
      <w:r>
        <w:br/>
      </w:r>
      <w:r>
        <w:rPr>
          <w:rFonts w:ascii="Times New Roman"/>
          <w:b w:val="false"/>
          <w:i w:val="false"/>
          <w:color w:val="000000"/>
          <w:sz w:val="28"/>
        </w:rPr>
        <w:t xml:space="preserve">
      разработка региональных программ развития основных рынков продукции (зерна, молока и других); </w:t>
      </w:r>
      <w:r>
        <w:br/>
      </w:r>
      <w:r>
        <w:rPr>
          <w:rFonts w:ascii="Times New Roman"/>
          <w:b w:val="false"/>
          <w:i w:val="false"/>
          <w:color w:val="000000"/>
          <w:sz w:val="28"/>
        </w:rPr>
        <w:t xml:space="preserve">
      создание системы гарантий выполнения контрактов на поставку продукции; </w:t>
      </w:r>
      <w:r>
        <w:br/>
      </w:r>
      <w:r>
        <w:rPr>
          <w:rFonts w:ascii="Times New Roman"/>
          <w:b w:val="false"/>
          <w:i w:val="false"/>
          <w:color w:val="000000"/>
          <w:sz w:val="28"/>
        </w:rPr>
        <w:t xml:space="preserve">
      создание на каждом рынке объемов продуктов при долевом участии государства и отраслевых союзов;  </w:t>
      </w:r>
      <w:r>
        <w:br/>
      </w:r>
      <w:r>
        <w:rPr>
          <w:rFonts w:ascii="Times New Roman"/>
          <w:b w:val="false"/>
          <w:i w:val="false"/>
          <w:color w:val="000000"/>
          <w:sz w:val="28"/>
        </w:rPr>
        <w:t xml:space="preserve">
      развитие оптовых рынков и сбытовой кооперации как оптимальных форм выхода мелких товаропроизводителей на рынки. Объединение крупных оптовых рынков в единую информационную сеть; </w:t>
      </w:r>
      <w:r>
        <w:br/>
      </w:r>
      <w:r>
        <w:rPr>
          <w:rFonts w:ascii="Times New Roman"/>
          <w:b w:val="false"/>
          <w:i w:val="false"/>
          <w:color w:val="000000"/>
          <w:sz w:val="28"/>
        </w:rPr>
        <w:t xml:space="preserve">
      внедрение аукционных продаж; </w:t>
      </w:r>
      <w:r>
        <w:br/>
      </w:r>
      <w:r>
        <w:rPr>
          <w:rFonts w:ascii="Times New Roman"/>
          <w:b w:val="false"/>
          <w:i w:val="false"/>
          <w:color w:val="000000"/>
          <w:sz w:val="28"/>
        </w:rPr>
        <w:t xml:space="preserve">
      организация многоканальной системы финансовой поддержки агроиндустриального сектора через кредитование с участием государства и создание сети сельских кредитных товариществ; </w:t>
      </w:r>
      <w:r>
        <w:br/>
      </w:r>
      <w:r>
        <w:rPr>
          <w:rFonts w:ascii="Times New Roman"/>
          <w:b w:val="false"/>
          <w:i w:val="false"/>
          <w:color w:val="000000"/>
          <w:sz w:val="28"/>
        </w:rPr>
        <w:t xml:space="preserve">
      введение региональных реестров собственников земельных участков; </w:t>
      </w:r>
      <w:r>
        <w:br/>
      </w:r>
      <w:r>
        <w:rPr>
          <w:rFonts w:ascii="Times New Roman"/>
          <w:b w:val="false"/>
          <w:i w:val="false"/>
          <w:color w:val="000000"/>
          <w:sz w:val="28"/>
        </w:rPr>
        <w:t xml:space="preserve">
      поддержание селекционной работы, элитного семеноводства и племенного дела, ориентированных на внедрение высокопродуктивных сортов растений и пород животных, адаптированных к местным биоклиматическим условиям. </w:t>
      </w:r>
      <w:r>
        <w:br/>
      </w:r>
      <w:r>
        <w:rPr>
          <w:rFonts w:ascii="Times New Roman"/>
          <w:b w:val="false"/>
          <w:i w:val="false"/>
          <w:color w:val="000000"/>
          <w:sz w:val="28"/>
        </w:rPr>
        <w:t xml:space="preserve">
       Развитие земельных отношений: </w:t>
      </w:r>
      <w:r>
        <w:br/>
      </w:r>
      <w:r>
        <w:rPr>
          <w:rFonts w:ascii="Times New Roman"/>
          <w:b w:val="false"/>
          <w:i w:val="false"/>
          <w:color w:val="000000"/>
          <w:sz w:val="28"/>
        </w:rPr>
        <w:t xml:space="preserve">
      ведение единого кадастра земельных ресурсов и региональных реестров собственников земельных участков; </w:t>
      </w:r>
      <w:r>
        <w:br/>
      </w:r>
      <w:r>
        <w:rPr>
          <w:rFonts w:ascii="Times New Roman"/>
          <w:b w:val="false"/>
          <w:i w:val="false"/>
          <w:color w:val="000000"/>
          <w:sz w:val="28"/>
        </w:rPr>
        <w:t xml:space="preserve">
      развитие рынка прав аренды и залога сельскохозяйственной земли; </w:t>
      </w:r>
      <w:r>
        <w:br/>
      </w:r>
      <w:r>
        <w:rPr>
          <w:rFonts w:ascii="Times New Roman"/>
          <w:b w:val="false"/>
          <w:i w:val="false"/>
          <w:color w:val="000000"/>
          <w:sz w:val="28"/>
        </w:rPr>
        <w:t xml:space="preserve">
      создание компьютерных баз данных по всем землям сельскохозяйственного назначения. </w:t>
      </w:r>
    </w:p>
    <w:p>
      <w:pPr>
        <w:spacing w:after="0"/>
        <w:ind w:left="0"/>
        <w:jc w:val="both"/>
      </w:pPr>
      <w:r>
        <w:rPr>
          <w:rFonts w:ascii="Times New Roman"/>
          <w:b/>
          <w:i w:val="false"/>
          <w:color w:val="000000"/>
          <w:sz w:val="28"/>
        </w:rPr>
        <w:t xml:space="preserve">       56. Финансово- кредитная и инвестиционная политика в аграрном секторе ( поэтапно: 2002-2005 годы и 2006-2010 годы) </w:t>
      </w:r>
      <w:r>
        <w:br/>
      </w:r>
      <w:r>
        <w:rPr>
          <w:rFonts w:ascii="Times New Roman"/>
          <w:b w:val="false"/>
          <w:i w:val="false"/>
          <w:color w:val="000000"/>
          <w:sz w:val="28"/>
        </w:rPr>
        <w:t>
</w:t>
      </w:r>
      <w:r>
        <w:rPr>
          <w:rFonts w:ascii="Times New Roman"/>
          <w:b/>
          <w:i w:val="false"/>
          <w:color w:val="000000"/>
          <w:sz w:val="28"/>
        </w:rPr>
        <w:t xml:space="preserve">      1) Формирование сети кредитных товариществ, фондов кредитования фермеров, ипотечных кредитных фондов и других </w:t>
      </w:r>
      <w:r>
        <w:br/>
      </w:r>
      <w:r>
        <w:rPr>
          <w:rFonts w:ascii="Times New Roman"/>
          <w:b w:val="false"/>
          <w:i w:val="false"/>
          <w:color w:val="000000"/>
          <w:sz w:val="28"/>
        </w:rPr>
        <w:t xml:space="preserve">
      Для предоставления экономически выгодных условий развития аграрного производства предусматривается создание сети кредитных товариществ, фондов кредитования фермеров и так далее. </w:t>
      </w:r>
      <w:r>
        <w:br/>
      </w:r>
      <w:r>
        <w:rPr>
          <w:rFonts w:ascii="Times New Roman"/>
          <w:b w:val="false"/>
          <w:i w:val="false"/>
          <w:color w:val="000000"/>
          <w:sz w:val="28"/>
        </w:rPr>
        <w:t xml:space="preserve">
      Основные цели создания кредитных институтов: </w:t>
      </w:r>
      <w:r>
        <w:br/>
      </w:r>
      <w:r>
        <w:rPr>
          <w:rFonts w:ascii="Times New Roman"/>
          <w:b w:val="false"/>
          <w:i w:val="false"/>
          <w:color w:val="000000"/>
          <w:sz w:val="28"/>
        </w:rPr>
        <w:t xml:space="preserve">
      обеспечение сельхозтоваропроизводителей необходимыми кредитными ресурсами; </w:t>
      </w:r>
      <w:r>
        <w:br/>
      </w:r>
      <w:r>
        <w:rPr>
          <w:rFonts w:ascii="Times New Roman"/>
          <w:b w:val="false"/>
          <w:i w:val="false"/>
          <w:color w:val="000000"/>
          <w:sz w:val="28"/>
        </w:rPr>
        <w:t xml:space="preserve">
      оказание качественных финансовых услуг на местах; </w:t>
      </w:r>
      <w:r>
        <w:br/>
      </w:r>
      <w:r>
        <w:rPr>
          <w:rFonts w:ascii="Times New Roman"/>
          <w:b w:val="false"/>
          <w:i w:val="false"/>
          <w:color w:val="000000"/>
          <w:sz w:val="28"/>
        </w:rPr>
        <w:t xml:space="preserve">
      повышение кредитоспособности сельхозтоваропроизводителей путем использования различных объединений, товариществ; </w:t>
      </w:r>
      <w:r>
        <w:br/>
      </w:r>
      <w:r>
        <w:rPr>
          <w:rFonts w:ascii="Times New Roman"/>
          <w:b w:val="false"/>
          <w:i w:val="false"/>
          <w:color w:val="000000"/>
          <w:sz w:val="28"/>
        </w:rPr>
        <w:t xml:space="preserve">
      содействие оживлению деловой активности на селе и его дальнейшему социально - экономическому развитию. </w:t>
      </w:r>
      <w:r>
        <w:br/>
      </w:r>
      <w:r>
        <w:rPr>
          <w:rFonts w:ascii="Times New Roman"/>
          <w:b w:val="false"/>
          <w:i w:val="false"/>
          <w:color w:val="000000"/>
          <w:sz w:val="28"/>
        </w:rPr>
        <w:t xml:space="preserve">
      Этапы создания кредитных институтов: </w:t>
      </w:r>
      <w:r>
        <w:br/>
      </w:r>
      <w:r>
        <w:rPr>
          <w:rFonts w:ascii="Times New Roman"/>
          <w:b w:val="false"/>
          <w:i w:val="false"/>
          <w:color w:val="000000"/>
          <w:sz w:val="28"/>
        </w:rPr>
        <w:t xml:space="preserve">
      2002-2005 годы создание 4 кредитных товариществ; </w:t>
      </w:r>
      <w:r>
        <w:br/>
      </w:r>
      <w:r>
        <w:rPr>
          <w:rFonts w:ascii="Times New Roman"/>
          <w:b w:val="false"/>
          <w:i w:val="false"/>
          <w:color w:val="000000"/>
          <w:sz w:val="28"/>
        </w:rPr>
        <w:t xml:space="preserve">
      2006-2010 годы создание 2 фондов кредитования фермеров и 2 ипотечных кредитных фондов. </w:t>
      </w:r>
    </w:p>
    <w:p>
      <w:pPr>
        <w:spacing w:after="0"/>
        <w:ind w:left="0"/>
        <w:jc w:val="both"/>
      </w:pPr>
      <w:r>
        <w:rPr>
          <w:rFonts w:ascii="Times New Roman"/>
          <w:b/>
          <w:i w:val="false"/>
          <w:color w:val="000000"/>
          <w:sz w:val="28"/>
        </w:rPr>
        <w:t xml:space="preserve">       2) Финансирование аграрного производства, привлечение средств международных финансовых организаций и других потенциальных инвесторов для развития сельского хозяйства региона.  </w:t>
      </w:r>
      <w:r>
        <w:br/>
      </w:r>
      <w:r>
        <w:rPr>
          <w:rFonts w:ascii="Times New Roman"/>
          <w:b w:val="false"/>
          <w:i w:val="false"/>
          <w:color w:val="000000"/>
          <w:sz w:val="28"/>
        </w:rPr>
        <w:t xml:space="preserve">
      На развитие сельскохозяйственного производства в 2001 году вложено инвестиций и выделено из бюджета области средств на общую сумму 950 млн. тенге, в том числе из областного бюджета - 353 млн. тенге, из них по областным целевым программам 135,2 млн. тенге. Кроме того, из бюджетов городов и районов выделено 82 млн. тенге.  </w:t>
      </w:r>
      <w:r>
        <w:br/>
      </w:r>
      <w:r>
        <w:rPr>
          <w:rFonts w:ascii="Times New Roman"/>
          <w:b w:val="false"/>
          <w:i w:val="false"/>
          <w:color w:val="000000"/>
          <w:sz w:val="28"/>
        </w:rPr>
        <w:t xml:space="preserve">
      Финансово - кредитная и инвестиционная политика будет направлена на создание системы финансирования отрасли, отвечающей требованиям субъектов сельского хозяйства, привлечение в сельское хозяйство отечественных инвестиций. </w:t>
      </w:r>
      <w:r>
        <w:br/>
      </w:r>
      <w:r>
        <w:rPr>
          <w:rFonts w:ascii="Times New Roman"/>
          <w:b w:val="false"/>
          <w:i w:val="false"/>
          <w:color w:val="000000"/>
          <w:sz w:val="28"/>
        </w:rPr>
        <w:t xml:space="preserve">
      Источниками финансирования инвестиционных проектов в отрасли производства и переработки сельхозпродукции являются бюджеты всех уровней, собственные средства сельхозтоваропроизводителей и предприятий переработки, привлеченные ресурсы банков второго уровня и другие источники. </w:t>
      </w:r>
      <w:r>
        <w:br/>
      </w:r>
      <w:r>
        <w:rPr>
          <w:rFonts w:ascii="Times New Roman"/>
          <w:b w:val="false"/>
          <w:i w:val="false"/>
          <w:color w:val="000000"/>
          <w:sz w:val="28"/>
        </w:rPr>
        <w:t xml:space="preserve">
      Первый период: 2002 - 2005 годы - инвестиционные вложения до 1000 млн. тенге, в том числе из бюджетов области, городов и районов - до 500 млн. тенге (проведение сельскохозяйственных кампаний, приобретение: семенного материала, поголовья сельхозживотных, новых технологических линий по переработке сельхозпродукции и так далее). </w:t>
      </w:r>
      <w:r>
        <w:br/>
      </w:r>
      <w:r>
        <w:rPr>
          <w:rFonts w:ascii="Times New Roman"/>
          <w:b w:val="false"/>
          <w:i w:val="false"/>
          <w:color w:val="000000"/>
          <w:sz w:val="28"/>
        </w:rPr>
        <w:t xml:space="preserve">
      Второй период: 2006 - 2010 годы - инвестиции в сельскохозяйственный сектор до 1200 млн. тенге, в том числе из бюджета области 600 млн. тенге (проведение сельскохозяйственных кампаний, приобретение семенного материала, удобрений, средств защиты растений, племенного поголовья, сельскохозяйственной техники, новых технологических линий по переработке сельхозпродукции и так далее). </w:t>
      </w:r>
      <w:r>
        <w:br/>
      </w:r>
      <w:r>
        <w:rPr>
          <w:rFonts w:ascii="Times New Roman"/>
          <w:b w:val="false"/>
          <w:i w:val="false"/>
          <w:color w:val="000000"/>
          <w:sz w:val="28"/>
        </w:rPr>
        <w:t xml:space="preserve">
      Политика кредитования и субсидирования: </w:t>
      </w:r>
      <w:r>
        <w:br/>
      </w:r>
      <w:r>
        <w:rPr>
          <w:rFonts w:ascii="Times New Roman"/>
          <w:b w:val="false"/>
          <w:i w:val="false"/>
          <w:color w:val="000000"/>
          <w:sz w:val="28"/>
        </w:rPr>
        <w:t xml:space="preserve">
      на период 2002-2005 годы и до 2010 года: </w:t>
      </w:r>
      <w:r>
        <w:br/>
      </w:r>
      <w:r>
        <w:rPr>
          <w:rFonts w:ascii="Times New Roman"/>
          <w:b w:val="false"/>
          <w:i w:val="false"/>
          <w:color w:val="000000"/>
          <w:sz w:val="28"/>
        </w:rPr>
        <w:t xml:space="preserve">
      применение сезонного кредитования - республиканский и областной бюджеты; </w:t>
      </w:r>
      <w:r>
        <w:br/>
      </w:r>
      <w:r>
        <w:rPr>
          <w:rFonts w:ascii="Times New Roman"/>
          <w:b w:val="false"/>
          <w:i w:val="false"/>
          <w:color w:val="000000"/>
          <w:sz w:val="28"/>
        </w:rPr>
        <w:t xml:space="preserve">
      создание сельских кредитных товариществ - собственные средства товаропроизводителей; </w:t>
      </w:r>
      <w:r>
        <w:br/>
      </w:r>
      <w:r>
        <w:rPr>
          <w:rFonts w:ascii="Times New Roman"/>
          <w:b w:val="false"/>
          <w:i w:val="false"/>
          <w:color w:val="000000"/>
          <w:sz w:val="28"/>
        </w:rPr>
        <w:t xml:space="preserve">
      содействие развитию операционного лизинга - республиканский бюджет; </w:t>
      </w:r>
      <w:r>
        <w:br/>
      </w:r>
      <w:r>
        <w:rPr>
          <w:rFonts w:ascii="Times New Roman"/>
          <w:b w:val="false"/>
          <w:i w:val="false"/>
          <w:color w:val="000000"/>
          <w:sz w:val="28"/>
        </w:rPr>
        <w:t xml:space="preserve">
      создание предпосылок для ипотечного кредитования.  </w:t>
      </w:r>
      <w:r>
        <w:br/>
      </w:r>
      <w:r>
        <w:rPr>
          <w:rFonts w:ascii="Times New Roman"/>
          <w:b w:val="false"/>
          <w:i w:val="false"/>
          <w:color w:val="000000"/>
          <w:sz w:val="28"/>
        </w:rPr>
        <w:t xml:space="preserve">
      Субсидирование предполагается направить на создание и стимулирование внедрения прогрессивных технологий для интенсификации производства (научные исследования, селекция, элитное семеноводство, племенное животноводство, биотехнологии и другие).  </w:t>
      </w:r>
      <w:r>
        <w:br/>
      </w:r>
      <w:r>
        <w:rPr>
          <w:rFonts w:ascii="Times New Roman"/>
          <w:b w:val="false"/>
          <w:i w:val="false"/>
          <w:color w:val="000000"/>
          <w:sz w:val="28"/>
        </w:rPr>
        <w:t xml:space="preserve">
      Проводимая в последние годы реструктуризация сельскохозяйственных предприятий сопровождается изменением баланса производства продукции сельского хозяйства в пользу личных подворий и крестьянских хозяйств, что, в свою очередь, обуславливает необходимость создания сбытовых кооперативов для малых форм хозяйствования.  </w:t>
      </w:r>
      <w:r>
        <w:br/>
      </w:r>
      <w:r>
        <w:rPr>
          <w:rFonts w:ascii="Times New Roman"/>
          <w:b w:val="false"/>
          <w:i w:val="false"/>
          <w:color w:val="000000"/>
          <w:sz w:val="28"/>
        </w:rPr>
        <w:t xml:space="preserve">
       Создание сети кооперативов товаропроизводителей, охватывающих сферы: </w:t>
      </w:r>
      <w:r>
        <w:br/>
      </w:r>
      <w:r>
        <w:rPr>
          <w:rFonts w:ascii="Times New Roman"/>
          <w:b w:val="false"/>
          <w:i w:val="false"/>
          <w:color w:val="000000"/>
          <w:sz w:val="28"/>
        </w:rPr>
        <w:t xml:space="preserve">
      производства сельскохозяйственной продукции; </w:t>
      </w:r>
      <w:r>
        <w:br/>
      </w:r>
      <w:r>
        <w:rPr>
          <w:rFonts w:ascii="Times New Roman"/>
          <w:b w:val="false"/>
          <w:i w:val="false"/>
          <w:color w:val="000000"/>
          <w:sz w:val="28"/>
        </w:rPr>
        <w:t xml:space="preserve">
      хранения продукции; </w:t>
      </w:r>
      <w:r>
        <w:br/>
      </w:r>
      <w:r>
        <w:rPr>
          <w:rFonts w:ascii="Times New Roman"/>
          <w:b w:val="false"/>
          <w:i w:val="false"/>
          <w:color w:val="000000"/>
          <w:sz w:val="28"/>
        </w:rPr>
        <w:t xml:space="preserve">
      совместного использования техники; </w:t>
      </w:r>
      <w:r>
        <w:br/>
      </w:r>
      <w:r>
        <w:rPr>
          <w:rFonts w:ascii="Times New Roman"/>
          <w:b w:val="false"/>
          <w:i w:val="false"/>
          <w:color w:val="000000"/>
          <w:sz w:val="28"/>
        </w:rPr>
        <w:t xml:space="preserve">
      по производственно-техническому обслуживанию; </w:t>
      </w:r>
      <w:r>
        <w:br/>
      </w:r>
      <w:r>
        <w:rPr>
          <w:rFonts w:ascii="Times New Roman"/>
          <w:b w:val="false"/>
          <w:i w:val="false"/>
          <w:color w:val="000000"/>
          <w:sz w:val="28"/>
        </w:rPr>
        <w:t xml:space="preserve">
      по оказанию услуг. </w:t>
      </w:r>
      <w:r>
        <w:br/>
      </w:r>
      <w:r>
        <w:rPr>
          <w:rFonts w:ascii="Times New Roman"/>
          <w:b w:val="false"/>
          <w:i w:val="false"/>
          <w:color w:val="000000"/>
          <w:sz w:val="28"/>
        </w:rPr>
        <w:t xml:space="preserve">
      Для повышения доходов аграрного сектора - реализация специальных целевых областных программ. </w:t>
      </w:r>
      <w:r>
        <w:br/>
      </w:r>
      <w:r>
        <w:rPr>
          <w:rFonts w:ascii="Times New Roman"/>
          <w:b w:val="false"/>
          <w:i w:val="false"/>
          <w:color w:val="000000"/>
          <w:sz w:val="28"/>
        </w:rPr>
        <w:t xml:space="preserve">
      На период 2006-2010 годы </w:t>
      </w:r>
      <w:r>
        <w:br/>
      </w:r>
      <w:r>
        <w:rPr>
          <w:rFonts w:ascii="Times New Roman"/>
          <w:b w:val="false"/>
          <w:i w:val="false"/>
          <w:color w:val="000000"/>
          <w:sz w:val="28"/>
        </w:rPr>
        <w:t xml:space="preserve">
      Реализация инвестиционных проектов по поддержке и развитию крупных инженерных факторов производства (оросительные и мелиоративные системы и другие). </w:t>
      </w:r>
    </w:p>
    <w:p>
      <w:pPr>
        <w:spacing w:after="0"/>
        <w:ind w:left="0"/>
        <w:jc w:val="both"/>
      </w:pPr>
      <w:r>
        <w:rPr>
          <w:rFonts w:ascii="Times New Roman"/>
          <w:b/>
          <w:i w:val="false"/>
          <w:color w:val="000000"/>
          <w:sz w:val="28"/>
        </w:rPr>
        <w:t xml:space="preserve">      57. Внешнеторговая политика </w:t>
      </w:r>
      <w:r>
        <w:br/>
      </w:r>
      <w:r>
        <w:rPr>
          <w:rFonts w:ascii="Times New Roman"/>
          <w:b w:val="false"/>
          <w:i w:val="false"/>
          <w:color w:val="000000"/>
          <w:sz w:val="28"/>
        </w:rPr>
        <w:t>
</w:t>
      </w:r>
      <w:r>
        <w:rPr>
          <w:rFonts w:ascii="Times New Roman"/>
          <w:b/>
          <w:i w:val="false"/>
          <w:color w:val="000000"/>
          <w:sz w:val="28"/>
        </w:rPr>
        <w:t xml:space="preserve">      1) Возможности экспорта - импорта аграрной продукции </w:t>
      </w:r>
    </w:p>
    <w:p>
      <w:pPr>
        <w:spacing w:after="0"/>
        <w:ind w:left="0"/>
        <w:jc w:val="both"/>
      </w:pPr>
      <w:r>
        <w:rPr>
          <w:rFonts w:ascii="Times New Roman"/>
          <w:b/>
          <w:i w:val="false"/>
          <w:color w:val="000000"/>
          <w:sz w:val="28"/>
        </w:rPr>
        <w:t xml:space="preserve">       Возможные объемы экспорта сельхозпродукции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203"/>
        <w:gridCol w:w="2172"/>
        <w:gridCol w:w="1560"/>
        <w:gridCol w:w="1450"/>
        <w:gridCol w:w="1450"/>
        <w:gridCol w:w="1412"/>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w:t>
            </w:r>
          </w:p>
          <w:p>
            <w:pPr>
              <w:spacing w:after="20"/>
              <w:ind w:left="20"/>
              <w:jc w:val="both"/>
            </w:pPr>
            <w:r>
              <w:rPr>
                <w:rFonts w:ascii="Times New Roman"/>
                <w:b/>
                <w:i w:val="false"/>
                <w:color w:val="000000"/>
                <w:sz w:val="20"/>
              </w:rPr>
              <w:t xml:space="preserve">продукции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Единица измерения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2002г.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2005г.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2010г.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Мясо и мясопродукты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Масло животное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Сыры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Зерно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Мука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792,4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Крупа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Крупное кожевенное сырье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4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Шерсть </w:t>
            </w:r>
          </w:p>
        </w:tc>
        <w:tc>
          <w:tcPr>
            <w:tcW w:w="21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bl>
    <w:p>
      <w:pPr>
        <w:spacing w:after="0"/>
        <w:ind w:left="0"/>
        <w:jc w:val="both"/>
      </w:pPr>
      <w:r>
        <w:rPr>
          <w:rFonts w:ascii="Times New Roman"/>
          <w:b/>
          <w:i w:val="false"/>
          <w:color w:val="000000"/>
          <w:sz w:val="28"/>
        </w:rPr>
        <w:t xml:space="preserve">Возможные объемы импорта сельхозпродукции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19"/>
        <w:gridCol w:w="2171"/>
        <w:gridCol w:w="1527"/>
        <w:gridCol w:w="1488"/>
        <w:gridCol w:w="1431"/>
        <w:gridCol w:w="1431"/>
      </w:tblGrid>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продукции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Единица измерения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2002г.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2005г.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2010г.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Мясо и мясопродукты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3348,6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Масло растительное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2039,7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Яйцо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шт.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831,4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Масло сливочное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797,2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Йогурты ароматизированные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347,0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Консервы молочные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797,0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Консервы мясные </w:t>
            </w:r>
          </w:p>
        </w:tc>
        <w:tc>
          <w:tcPr>
            <w:tcW w:w="2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тонн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730,0 </w:t>
            </w:r>
          </w:p>
        </w:tc>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bl>
    <w:p>
      <w:pPr>
        <w:spacing w:after="0"/>
        <w:ind w:left="0"/>
        <w:jc w:val="both"/>
      </w:pPr>
      <w:r>
        <w:rPr>
          <w:rFonts w:ascii="Times New Roman"/>
          <w:b/>
          <w:i w:val="false"/>
          <w:color w:val="000000"/>
          <w:sz w:val="28"/>
        </w:rPr>
        <w:t xml:space="preserve">      2) Потенциальные рынки сбыта (внутренний и внешний) </w:t>
      </w:r>
      <w:r>
        <w:br/>
      </w:r>
      <w:r>
        <w:rPr>
          <w:rFonts w:ascii="Times New Roman"/>
          <w:b w:val="false"/>
          <w:i w:val="false"/>
          <w:color w:val="000000"/>
          <w:sz w:val="28"/>
        </w:rPr>
        <w:t xml:space="preserve">
      Основной статьей экспорта сельхозпродукции останутся зерно, зернопродукты, мясо, мясопродукты, шерсть, кожа. При этом будет формироваться тенденция увеличения доли продуктов переработки зерна и мяса. </w:t>
      </w:r>
      <w:r>
        <w:br/>
      </w:r>
      <w:r>
        <w:rPr>
          <w:rFonts w:ascii="Times New Roman"/>
          <w:b w:val="false"/>
          <w:i w:val="false"/>
          <w:color w:val="000000"/>
          <w:sz w:val="28"/>
        </w:rPr>
        <w:t xml:space="preserve">
      Потенциальными внутренними рынками сбыта являются следующие регионы республики:  </w:t>
      </w:r>
      <w:r>
        <w:br/>
      </w:r>
      <w:r>
        <w:rPr>
          <w:rFonts w:ascii="Times New Roman"/>
          <w:b w:val="false"/>
          <w:i w:val="false"/>
          <w:color w:val="000000"/>
          <w:sz w:val="28"/>
        </w:rPr>
        <w:t xml:space="preserve">
      город Семипалатинск - шерсть, шкуры КРС; </w:t>
      </w:r>
      <w:r>
        <w:br/>
      </w:r>
      <w:r>
        <w:rPr>
          <w:rFonts w:ascii="Times New Roman"/>
          <w:b w:val="false"/>
          <w:i w:val="false"/>
          <w:color w:val="000000"/>
          <w:sz w:val="28"/>
        </w:rPr>
        <w:t xml:space="preserve">
      Восточно - Казахстанская область зерно, подсолнечник на переработку; </w:t>
      </w:r>
      <w:r>
        <w:br/>
      </w:r>
      <w:r>
        <w:rPr>
          <w:rFonts w:ascii="Times New Roman"/>
          <w:b w:val="false"/>
          <w:i w:val="false"/>
          <w:color w:val="000000"/>
          <w:sz w:val="28"/>
        </w:rPr>
        <w:t xml:space="preserve">
      Северо - Казахстанская область - зерно, мука, подсолнечник на переработку;  </w:t>
      </w:r>
      <w:r>
        <w:br/>
      </w:r>
      <w:r>
        <w:rPr>
          <w:rFonts w:ascii="Times New Roman"/>
          <w:b w:val="false"/>
          <w:i w:val="false"/>
          <w:color w:val="000000"/>
          <w:sz w:val="28"/>
        </w:rPr>
        <w:t xml:space="preserve">
      Мангистауская, Атырауская области - овощи, сухое молоко, сыры;  </w:t>
      </w:r>
      <w:r>
        <w:br/>
      </w:r>
      <w:r>
        <w:rPr>
          <w:rFonts w:ascii="Times New Roman"/>
          <w:b w:val="false"/>
          <w:i w:val="false"/>
          <w:color w:val="000000"/>
          <w:sz w:val="28"/>
        </w:rPr>
        <w:t xml:space="preserve">
      Южно - Казахстанская и Алматинская области  </w:t>
      </w:r>
      <w:r>
        <w:rPr>
          <w:rFonts w:ascii="Times New Roman"/>
          <w:b/>
          <w:i w:val="false"/>
          <w:color w:val="000000"/>
          <w:sz w:val="28"/>
        </w:rPr>
        <w:t xml:space="preserve">- </w:t>
      </w:r>
      <w:r>
        <w:rPr>
          <w:rFonts w:ascii="Times New Roman"/>
          <w:b w:val="false"/>
          <w:i w:val="false"/>
          <w:color w:val="000000"/>
          <w:sz w:val="28"/>
        </w:rPr>
        <w:t xml:space="preserve">мука, картофель и овощи на переработку; </w:t>
      </w:r>
      <w:r>
        <w:br/>
      </w:r>
      <w:r>
        <w:rPr>
          <w:rFonts w:ascii="Times New Roman"/>
          <w:b w:val="false"/>
          <w:i w:val="false"/>
          <w:color w:val="000000"/>
          <w:sz w:val="28"/>
        </w:rPr>
        <w:t xml:space="preserve">
      Акмолинская область - зерно, мука, овощи. </w:t>
      </w:r>
      <w:r>
        <w:br/>
      </w:r>
      <w:r>
        <w:rPr>
          <w:rFonts w:ascii="Times New Roman"/>
          <w:b w:val="false"/>
          <w:i w:val="false"/>
          <w:color w:val="000000"/>
          <w:sz w:val="28"/>
        </w:rPr>
        <w:t xml:space="preserve">
      В ближайшей перспективе остается приоритетным экономическое сотрудничество на внешнем рынке в рамках СНГ:  </w:t>
      </w:r>
      <w:r>
        <w:br/>
      </w:r>
      <w:r>
        <w:rPr>
          <w:rFonts w:ascii="Times New Roman"/>
          <w:b w:val="false"/>
          <w:i w:val="false"/>
          <w:color w:val="000000"/>
          <w:sz w:val="28"/>
        </w:rPr>
        <w:t xml:space="preserve">
      Российская Федерация (Кемеровская область, город Барнаул) - шерсть; </w:t>
      </w:r>
      <w:r>
        <w:br/>
      </w:r>
      <w:r>
        <w:rPr>
          <w:rFonts w:ascii="Times New Roman"/>
          <w:b w:val="false"/>
          <w:i w:val="false"/>
          <w:color w:val="000000"/>
          <w:sz w:val="28"/>
        </w:rPr>
        <w:t xml:space="preserve">
      Туркменистан, Узбекистан, Украина - зерно, мука, сухое молоко; </w:t>
      </w:r>
      <w:r>
        <w:br/>
      </w:r>
      <w:r>
        <w:rPr>
          <w:rFonts w:ascii="Times New Roman"/>
          <w:b w:val="false"/>
          <w:i w:val="false"/>
          <w:color w:val="000000"/>
          <w:sz w:val="28"/>
        </w:rPr>
        <w:t xml:space="preserve">
      Кроме того, идет сближение с мировым экономическим сообществом. Предполагается сотрудничество с Китаем и Турцией в области переработки шерсти, шкур КРС и мелкого скота. </w:t>
      </w:r>
    </w:p>
    <w:p>
      <w:pPr>
        <w:spacing w:after="0"/>
        <w:ind w:left="0"/>
        <w:jc w:val="both"/>
      </w:pPr>
      <w:r>
        <w:rPr>
          <w:rFonts w:ascii="Times New Roman"/>
          <w:b/>
          <w:i w:val="false"/>
          <w:color w:val="000000"/>
          <w:sz w:val="28"/>
        </w:rPr>
        <w:t xml:space="preserve">      3) Основные проблемы выхода на зарубежные рынки и пути их преодоления </w:t>
      </w:r>
      <w:r>
        <w:br/>
      </w:r>
      <w:r>
        <w:rPr>
          <w:rFonts w:ascii="Times New Roman"/>
          <w:b w:val="false"/>
          <w:i w:val="false"/>
          <w:color w:val="000000"/>
          <w:sz w:val="28"/>
        </w:rPr>
        <w:t xml:space="preserve">
      Основной проблемой выхода на зарубежные рынки является отклонение качества товаров местных производителей от мировых стандартов. Например, в области отсутствует производство по рафинации и дезодорации растительного масла, а также фасовка в ПЭТ-бутылки, овоще-, мясоконсервные производства, предприятия по первичной и глубокой переработке шерсти. </w:t>
      </w:r>
      <w:r>
        <w:br/>
      </w:r>
      <w:r>
        <w:rPr>
          <w:rFonts w:ascii="Times New Roman"/>
          <w:b w:val="false"/>
          <w:i w:val="false"/>
          <w:color w:val="000000"/>
          <w:sz w:val="28"/>
        </w:rPr>
        <w:t xml:space="preserve">
      В настоящее время рынок сельскохозяйственной продукции требует ведения грамотной экспортно-импортной политики, направленной, прежде всего, на защиту интересов отечественных производителей. </w:t>
      </w:r>
      <w:r>
        <w:br/>
      </w:r>
      <w:r>
        <w:rPr>
          <w:rFonts w:ascii="Times New Roman"/>
          <w:b w:val="false"/>
          <w:i w:val="false"/>
          <w:color w:val="000000"/>
          <w:sz w:val="28"/>
        </w:rPr>
        <w:t xml:space="preserve">
      Основными направлениями развития внешнеэкономических связей должны стать: </w:t>
      </w:r>
      <w:r>
        <w:br/>
      </w:r>
      <w:r>
        <w:rPr>
          <w:rFonts w:ascii="Times New Roman"/>
          <w:b w:val="false"/>
          <w:i w:val="false"/>
          <w:color w:val="000000"/>
          <w:sz w:val="28"/>
        </w:rPr>
        <w:t xml:space="preserve">
      импортозамещение товаров, которые могут быть в достаточном количестве произведены в области (крупы, растительное масло, овощные и мясные консервы, шерсть и другие); </w:t>
      </w:r>
      <w:r>
        <w:br/>
      </w:r>
      <w:r>
        <w:rPr>
          <w:rFonts w:ascii="Times New Roman"/>
          <w:b w:val="false"/>
          <w:i w:val="false"/>
          <w:color w:val="000000"/>
          <w:sz w:val="28"/>
        </w:rPr>
        <w:t xml:space="preserve">
      создание производственной базы для развития экспортного производства (овощеконсервного, мяса, молока длительного срока хранения, первичной и глубокой переработки шерсти).  </w:t>
      </w:r>
      <w:r>
        <w:br/>
      </w:r>
      <w:r>
        <w:rPr>
          <w:rFonts w:ascii="Times New Roman"/>
          <w:b w:val="false"/>
          <w:i w:val="false"/>
          <w:color w:val="000000"/>
          <w:sz w:val="28"/>
        </w:rPr>
        <w:t xml:space="preserve">
      Основными задачами являются максимальное развитие экспорта, разработка импортной политики, направленной на защиту собственных производителей. </w:t>
      </w:r>
    </w:p>
    <w:p>
      <w:pPr>
        <w:spacing w:after="0"/>
        <w:ind w:left="0"/>
        <w:jc w:val="both"/>
      </w:pPr>
      <w:r>
        <w:rPr>
          <w:rFonts w:ascii="Times New Roman"/>
          <w:b/>
          <w:i w:val="false"/>
          <w:color w:val="000000"/>
          <w:sz w:val="28"/>
        </w:rPr>
        <w:t xml:space="preserve">      59. Стратегия формирования инфраструктуры и материально- техническая база агропромышленного комплекса </w:t>
      </w:r>
      <w:r>
        <w:br/>
      </w:r>
      <w:r>
        <w:rPr>
          <w:rFonts w:ascii="Times New Roman"/>
          <w:b w:val="false"/>
          <w:i w:val="false"/>
          <w:color w:val="000000"/>
          <w:sz w:val="28"/>
        </w:rPr>
        <w:t>
</w:t>
      </w:r>
      <w:r>
        <w:rPr>
          <w:rFonts w:ascii="Times New Roman"/>
          <w:b/>
          <w:i w:val="false"/>
          <w:color w:val="000000"/>
          <w:sz w:val="28"/>
        </w:rPr>
        <w:t xml:space="preserve">      1) Формирование инфраструктуры АПК (информационно - маркетинговые службы, МТС, консультационные центры, сервисные и сбытовые кооперативы и другие) </w:t>
      </w:r>
      <w:r>
        <w:br/>
      </w:r>
      <w:r>
        <w:rPr>
          <w:rFonts w:ascii="Times New Roman"/>
          <w:b w:val="false"/>
          <w:i w:val="false"/>
          <w:color w:val="000000"/>
          <w:sz w:val="28"/>
        </w:rPr>
        <w:t xml:space="preserve">
      Рыночная инфраструктура является важным звеном агропромышленного комплекса, оказывающим существенное влияние на повышение эффективности деятельности сельхозформирований.  </w:t>
      </w:r>
      <w:r>
        <w:br/>
      </w:r>
      <w:r>
        <w:rPr>
          <w:rFonts w:ascii="Times New Roman"/>
          <w:b w:val="false"/>
          <w:i w:val="false"/>
          <w:color w:val="000000"/>
          <w:sz w:val="28"/>
        </w:rPr>
        <w:t xml:space="preserve">
      В целях создания эффективной системы реализации сельскохозяйственной продукции планируется дальнейшее развитие в городах и районах области сети закупочно-заготовительных пунктов сельхозпродукции. </w:t>
      </w:r>
      <w:r>
        <w:br/>
      </w:r>
      <w:r>
        <w:rPr>
          <w:rFonts w:ascii="Times New Roman"/>
          <w:b w:val="false"/>
          <w:i w:val="false"/>
          <w:color w:val="000000"/>
          <w:sz w:val="28"/>
        </w:rPr>
        <w:t xml:space="preserve">
      Для предоставления возможности выгодной реализации крестьянами собственной продукции предусматривается создание новых сельскохозяйственных рынков на льготных условиях. </w:t>
      </w:r>
      <w:r>
        <w:br/>
      </w:r>
      <w:r>
        <w:rPr>
          <w:rFonts w:ascii="Times New Roman"/>
          <w:b w:val="false"/>
          <w:i w:val="false"/>
          <w:color w:val="000000"/>
          <w:sz w:val="28"/>
        </w:rPr>
        <w:t xml:space="preserve">
      В целях успешного и быстрого продвижения товара на рынок, обеспечения сельхозтоваропроизводителей рыночной информацией в области получает развитие единая информационно-маркетинговая сеть, основными задачами которой являются: </w:t>
      </w:r>
      <w:r>
        <w:br/>
      </w:r>
      <w:r>
        <w:rPr>
          <w:rFonts w:ascii="Times New Roman"/>
          <w:b w:val="false"/>
          <w:i w:val="false"/>
          <w:color w:val="000000"/>
          <w:sz w:val="28"/>
        </w:rPr>
        <w:t xml:space="preserve">
      постоянное формирование банка данных, содержащего информацию о коммерческих предложениях, ценах в регионах и так далее; </w:t>
      </w:r>
      <w:r>
        <w:br/>
      </w:r>
      <w:r>
        <w:rPr>
          <w:rFonts w:ascii="Times New Roman"/>
          <w:b w:val="false"/>
          <w:i w:val="false"/>
          <w:color w:val="000000"/>
          <w:sz w:val="28"/>
        </w:rPr>
        <w:t xml:space="preserve">
      поиск рынков сбыта, анализ внутренних и внешних рынков; </w:t>
      </w:r>
      <w:r>
        <w:br/>
      </w:r>
      <w:r>
        <w:rPr>
          <w:rFonts w:ascii="Times New Roman"/>
          <w:b w:val="false"/>
          <w:i w:val="false"/>
          <w:color w:val="000000"/>
          <w:sz w:val="28"/>
        </w:rPr>
        <w:t xml:space="preserve">
      консалтинговые услуги по агромаркетингу; </w:t>
      </w:r>
      <w:r>
        <w:br/>
      </w:r>
      <w:r>
        <w:rPr>
          <w:rFonts w:ascii="Times New Roman"/>
          <w:b w:val="false"/>
          <w:i w:val="false"/>
          <w:color w:val="000000"/>
          <w:sz w:val="28"/>
        </w:rPr>
        <w:t xml:space="preserve">
      обучение новым рыночным методам хозяйствования. </w:t>
      </w:r>
    </w:p>
    <w:p>
      <w:pPr>
        <w:spacing w:after="0"/>
        <w:ind w:left="0"/>
        <w:jc w:val="both"/>
      </w:pPr>
      <w:r>
        <w:rPr>
          <w:rFonts w:ascii="Times New Roman"/>
          <w:b/>
          <w:i w:val="false"/>
          <w:color w:val="000000"/>
          <w:sz w:val="28"/>
        </w:rPr>
        <w:t xml:space="preserve">Развитие рыночной инфраструктуры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447"/>
        <w:gridCol w:w="1445"/>
        <w:gridCol w:w="1426"/>
        <w:gridCol w:w="1426"/>
        <w:gridCol w:w="1445"/>
      </w:tblGrid>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показателя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2002г.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2005г.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2010г.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МТС и пункты проката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Оптово-продовольственные рынки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Ассоциации сельхозтоваропроизводителей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Заготовительные пункты по закупу животноводческой продукции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Снабженческо-сбытовые кооперативы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Консалтинговые центры по агромаркетингу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4 кредитных товариществ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2 фондов кредитования фермеров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r>
      <w:tr>
        <w:trPr>
          <w:trHeight w:val="90" w:hRule="atLeast"/>
        </w:trPr>
        <w:tc>
          <w:tcPr>
            <w:tcW w:w="8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2 ипотечных кредитных фондов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      2) Пути обеспечения материально-техническими ресурсами сельских товаропроизводителей и развитие лизинговых отношений </w:t>
      </w:r>
      <w:r>
        <w:br/>
      </w:r>
      <w:r>
        <w:rPr>
          <w:rFonts w:ascii="Times New Roman"/>
          <w:b w:val="false"/>
          <w:i w:val="false"/>
          <w:color w:val="000000"/>
          <w:sz w:val="28"/>
        </w:rPr>
        <w:t xml:space="preserve">
      Обеспечение материально-техническими ресурсами будет осуществляться за счет собственных средств товаропроизводителей, на долгосрочной лизинговой основе, а также путем сезонного кредитования за счет внутренних резервов области. </w:t>
      </w:r>
      <w:r>
        <w:br/>
      </w:r>
      <w:r>
        <w:rPr>
          <w:rFonts w:ascii="Times New Roman"/>
          <w:b w:val="false"/>
          <w:i w:val="false"/>
          <w:color w:val="000000"/>
          <w:sz w:val="28"/>
        </w:rPr>
        <w:t xml:space="preserve">
      Обновление машинно-тракторного парка на долгосрочной лизинговой основе будет проводиться при полной государственной поддержке через ЗАО "Фонд финансовой поддержки сельского хозяйства" и финансово-лизинговую компанию ЗАО "КазАгроФинанс". Ежегодно планируется обновлять имеющийся парк тракторов, комбайнов и других сельхозмашин на 5-8 %. </w:t>
      </w:r>
      <w:r>
        <w:br/>
      </w:r>
      <w:r>
        <w:rPr>
          <w:rFonts w:ascii="Times New Roman"/>
          <w:b w:val="false"/>
          <w:i w:val="false"/>
          <w:color w:val="000000"/>
          <w:sz w:val="28"/>
        </w:rPr>
        <w:t xml:space="preserve">
      Увеличение сроков службы машинно-тракторного парка сельхозформирований возможно только проведением своевременного и качественного ремонта. Для этого ежегодно будет проводиться сезонное кредитование за счет внутренних резервов области и обеспечиваться централизованное обеспечение запасными частями и ремонтно-техническими материалами сельских товаропроизводителей.  </w:t>
      </w:r>
    </w:p>
    <w:p>
      <w:pPr>
        <w:spacing w:after="0"/>
        <w:ind w:left="0"/>
        <w:jc w:val="both"/>
      </w:pPr>
      <w:r>
        <w:rPr>
          <w:rFonts w:ascii="Times New Roman"/>
          <w:b/>
          <w:i w:val="false"/>
          <w:color w:val="000000"/>
          <w:sz w:val="28"/>
        </w:rPr>
        <w:t xml:space="preserve">      3) Вопросы восстановления предприятий сельхозмашиностроения и других смежных отраслей </w:t>
      </w:r>
      <w:r>
        <w:br/>
      </w:r>
      <w:r>
        <w:rPr>
          <w:rFonts w:ascii="Times New Roman"/>
          <w:b w:val="false"/>
          <w:i w:val="false"/>
          <w:color w:val="000000"/>
          <w:sz w:val="28"/>
        </w:rPr>
        <w:t xml:space="preserve">
      Восстановление деятельности предприятий сельхозмашиностроения будет осуществляться по двум основным направлениям:  </w:t>
      </w:r>
      <w:r>
        <w:br/>
      </w:r>
      <w:r>
        <w:rPr>
          <w:rFonts w:ascii="Times New Roman"/>
          <w:b w:val="false"/>
          <w:i w:val="false"/>
          <w:color w:val="000000"/>
          <w:sz w:val="28"/>
        </w:rPr>
        <w:t xml:space="preserve">
      размещение заказов на изготовление новых современных тракторов, жаток ЖВП-9,1, сеялок и другой сельскохозяйственной техники, а также изготовление и реставрацию запасных частей в АО "Казахстантрактор" с целью более полного использования имеющихся мощностей. В 2002-2010 гг. планируется освоение в ОАО "Казахстантрактор" пяти новых видов сельскохозяйственной техники (гусеничный трактор Т-95.4, колесный трактор класса 1,4 т.с., трансмиссия к тракторам, сеялка, прицепная валковая широкозахватная жатка), что позволит привлечь по кооперации 46 предприятий республики и создать 8000 рабочих мест. Освоение данной техники будет осуществляться за счет получения кредитных ресурсов в размере 45,0 млн. долларов США; </w:t>
      </w:r>
      <w:r>
        <w:br/>
      </w:r>
      <w:r>
        <w:rPr>
          <w:rFonts w:ascii="Times New Roman"/>
          <w:b w:val="false"/>
          <w:i w:val="false"/>
          <w:color w:val="000000"/>
          <w:sz w:val="28"/>
        </w:rPr>
        <w:t xml:space="preserve">
      обновление станочного парка и расширение объемов ремонтных работ Песчанского ремонтно-механического завода.  </w:t>
      </w:r>
    </w:p>
    <w:p>
      <w:pPr>
        <w:spacing w:after="0"/>
        <w:ind w:left="0"/>
        <w:jc w:val="both"/>
      </w:pPr>
      <w:r>
        <w:rPr>
          <w:rFonts w:ascii="Times New Roman"/>
          <w:b/>
          <w:i w:val="false"/>
          <w:color w:val="000000"/>
          <w:sz w:val="28"/>
        </w:rPr>
        <w:t xml:space="preserve">      60. Формирование конкурентной среды на продовольственном рынке </w:t>
      </w:r>
      <w:r>
        <w:br/>
      </w:r>
      <w:r>
        <w:rPr>
          <w:rFonts w:ascii="Times New Roman"/>
          <w:b w:val="false"/>
          <w:i w:val="false"/>
          <w:color w:val="000000"/>
          <w:sz w:val="28"/>
        </w:rPr>
        <w:t xml:space="preserve">
      Для успешного продвижения товара на продовольственном рынке, а также в целях повышения уровня переработки сельскохозяйственной продукции предусмотрено дальнейшее развитие сети перерабатывающих предприятий области:  </w:t>
      </w:r>
      <w:r>
        <w:br/>
      </w:r>
      <w:r>
        <w:rPr>
          <w:rFonts w:ascii="Times New Roman"/>
          <w:b w:val="false"/>
          <w:i w:val="false"/>
          <w:color w:val="000000"/>
          <w:sz w:val="28"/>
        </w:rPr>
        <w:t xml:space="preserve">
      ввод в действие объектов переработки, модернизация и техническое перевооружение объектов;  </w:t>
      </w:r>
      <w:r>
        <w:br/>
      </w:r>
      <w:r>
        <w:rPr>
          <w:rFonts w:ascii="Times New Roman"/>
          <w:b w:val="false"/>
          <w:i w:val="false"/>
          <w:color w:val="000000"/>
          <w:sz w:val="28"/>
        </w:rPr>
        <w:t xml:space="preserve">
      привлечение инвестиций для ввода и модернизации перерабатывающих предприятий; </w:t>
      </w:r>
      <w:r>
        <w:br/>
      </w:r>
      <w:r>
        <w:rPr>
          <w:rFonts w:ascii="Times New Roman"/>
          <w:b w:val="false"/>
          <w:i w:val="false"/>
          <w:color w:val="000000"/>
          <w:sz w:val="28"/>
        </w:rPr>
        <w:t xml:space="preserve">
      создание сети закупочно-заготовительных пунктов сельхозпродукции (молока, мяса, шерсти, яиц и кожсырья). </w:t>
      </w:r>
      <w:r>
        <w:br/>
      </w:r>
      <w:r>
        <w:rPr>
          <w:rFonts w:ascii="Times New Roman"/>
          <w:b w:val="false"/>
          <w:i w:val="false"/>
          <w:color w:val="000000"/>
          <w:sz w:val="28"/>
        </w:rPr>
        <w:t xml:space="preserve">
      Основной задачей предприятий переработки является работа над достижением конкурентоспособности выпускаемой продукции, расширение их ассортимента, улучшение дизайна. </w:t>
      </w:r>
    </w:p>
    <w:p>
      <w:pPr>
        <w:spacing w:after="0"/>
        <w:ind w:left="0"/>
        <w:jc w:val="both"/>
      </w:pPr>
      <w:r>
        <w:rPr>
          <w:rFonts w:ascii="Times New Roman"/>
          <w:b/>
          <w:i w:val="false"/>
          <w:color w:val="000000"/>
          <w:sz w:val="28"/>
        </w:rPr>
        <w:t xml:space="preserve">      61. Стратегия действий по повышению плодородия почв, мелиорации земель и ветеринарному обслуживанию </w:t>
      </w:r>
      <w:r>
        <w:br/>
      </w:r>
      <w:r>
        <w:rPr>
          <w:rFonts w:ascii="Times New Roman"/>
          <w:b w:val="false"/>
          <w:i w:val="false"/>
          <w:color w:val="000000"/>
          <w:sz w:val="28"/>
        </w:rPr>
        <w:t xml:space="preserve">
      Растущий спрос на продукцию на внутреннем и мировом рынках потребует увеличения объемов производства: продукции растениеводства - за счет принятия мер по улучшению плодородия почв, мелиорации земель, продукции животноводства за счет улучшения ветеринарного обслуживания. </w:t>
      </w:r>
      <w:r>
        <w:br/>
      </w:r>
      <w:r>
        <w:rPr>
          <w:rFonts w:ascii="Times New Roman"/>
          <w:b w:val="false"/>
          <w:i w:val="false"/>
          <w:color w:val="000000"/>
          <w:sz w:val="28"/>
        </w:rPr>
        <w:t xml:space="preserve">
      Интенсификация отрасли потребует применения всевозрастающих количеств минеральных удобрений, средств химической и биологической защиты, новой техники, ветеринарных препаратов. </w:t>
      </w:r>
      <w:r>
        <w:br/>
      </w:r>
      <w:r>
        <w:rPr>
          <w:rFonts w:ascii="Times New Roman"/>
          <w:b w:val="false"/>
          <w:i w:val="false"/>
          <w:color w:val="000000"/>
          <w:sz w:val="28"/>
        </w:rPr>
        <w:t xml:space="preserve">
      Дороговизна приобретаемых удобрений, ядохимикатов, техники, проведение работ по мелиорации земель, повышение плодородия почв потребует компенсации части затрат товаропроизводителей со стороны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IV. ТРАНСПОРТНАЯ ИНФРАСТРУКТУРА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Создание динамично развивающейся сбалансированной транспортной системы, эффективного и технологически обновленного транспортного комплекса, обеспечивающего потребности экономики и населения области в качественных услугах. Повышение технического состояния существующих автомобильных дорог. </w:t>
      </w:r>
      <w:r>
        <w:br/>
      </w:r>
      <w:r>
        <w:rPr>
          <w:rFonts w:ascii="Times New Roman"/>
          <w:b w:val="false"/>
          <w:i w:val="false"/>
          <w:color w:val="000000"/>
          <w:sz w:val="28"/>
        </w:rPr>
        <w:t xml:space="preserve">
       На 2002 - 2005 годы:        обновление подвижного состава за счет средств предприятий, занимающихся междугородними и международными пассажирскими перевозками; </w:t>
      </w:r>
      <w:r>
        <w:br/>
      </w:r>
      <w:r>
        <w:rPr>
          <w:rFonts w:ascii="Times New Roman"/>
          <w:b w:val="false"/>
          <w:i w:val="false"/>
          <w:color w:val="000000"/>
          <w:sz w:val="28"/>
        </w:rPr>
        <w:t xml:space="preserve">
      создание центров сервисного обслуживания грузового и пассажирского автотранспорта; </w:t>
      </w:r>
      <w:r>
        <w:br/>
      </w:r>
      <w:r>
        <w:rPr>
          <w:rFonts w:ascii="Times New Roman"/>
          <w:b w:val="false"/>
          <w:i w:val="false"/>
          <w:color w:val="000000"/>
          <w:sz w:val="28"/>
        </w:rPr>
        <w:t xml:space="preserve">
      открытие торговых домов - представительств производителей автомобильной техники и комплектующих, расширение сети сервисного обслуживания; </w:t>
      </w:r>
      <w:r>
        <w:br/>
      </w:r>
      <w:r>
        <w:rPr>
          <w:rFonts w:ascii="Times New Roman"/>
          <w:b w:val="false"/>
          <w:i w:val="false"/>
          <w:color w:val="000000"/>
          <w:sz w:val="28"/>
        </w:rPr>
        <w:t xml:space="preserve">
      дальнейшее развитие общественных структур для координации управления и взаимодействия (ассоциация "Павлодарский союз транспортников", центр грузовых перевозок и другие) с местными исполнительными органами; </w:t>
      </w:r>
      <w:r>
        <w:br/>
      </w:r>
      <w:r>
        <w:rPr>
          <w:rFonts w:ascii="Times New Roman"/>
          <w:b w:val="false"/>
          <w:i w:val="false"/>
          <w:color w:val="000000"/>
          <w:sz w:val="28"/>
        </w:rPr>
        <w:t xml:space="preserve">
      расширение сети внутриобластных и межобластных пассажирских автобусных маршрутов; </w:t>
      </w:r>
      <w:r>
        <w:br/>
      </w:r>
      <w:r>
        <w:rPr>
          <w:rFonts w:ascii="Times New Roman"/>
          <w:b w:val="false"/>
          <w:i w:val="false"/>
          <w:color w:val="000000"/>
          <w:sz w:val="28"/>
        </w:rPr>
        <w:t xml:space="preserve">
      оптимизация и сохранение сети пригородных и межобластных железнодорожных маршрутов; </w:t>
      </w:r>
      <w:r>
        <w:br/>
      </w:r>
      <w:r>
        <w:rPr>
          <w:rFonts w:ascii="Times New Roman"/>
          <w:b w:val="false"/>
          <w:i w:val="false"/>
          <w:color w:val="000000"/>
          <w:sz w:val="28"/>
        </w:rPr>
        <w:t xml:space="preserve">
      увеличение объема перевозок грузов речным транспортом в Российскую Федерацию. </w:t>
      </w:r>
      <w:r>
        <w:br/>
      </w:r>
      <w:r>
        <w:rPr>
          <w:rFonts w:ascii="Times New Roman"/>
          <w:b w:val="false"/>
          <w:i w:val="false"/>
          <w:color w:val="000000"/>
          <w:sz w:val="28"/>
        </w:rPr>
        <w:t xml:space="preserve">
       На 2006 - 2010 годы:        повышение технического состояния автомобильных дорог, обеспечивающего безопасность движения автотранспортных средств; </w:t>
      </w:r>
      <w:r>
        <w:br/>
      </w:r>
      <w:r>
        <w:rPr>
          <w:rFonts w:ascii="Times New Roman"/>
          <w:b w:val="false"/>
          <w:i w:val="false"/>
          <w:color w:val="000000"/>
          <w:sz w:val="28"/>
        </w:rPr>
        <w:t xml:space="preserve">
      создание единой транспортной схемы обслуживания населения; </w:t>
      </w:r>
      <w:r>
        <w:br/>
      </w:r>
      <w:r>
        <w:rPr>
          <w:rFonts w:ascii="Times New Roman"/>
          <w:b w:val="false"/>
          <w:i w:val="false"/>
          <w:color w:val="000000"/>
          <w:sz w:val="28"/>
        </w:rPr>
        <w:t xml:space="preserve">
      обеспечение доступности транспорта для всех населенных пунктов области, удовлетворение потребности населения в транспортных услугах, соответствующих общемировым стандартам; </w:t>
      </w:r>
      <w:r>
        <w:br/>
      </w:r>
      <w:r>
        <w:rPr>
          <w:rFonts w:ascii="Times New Roman"/>
          <w:b w:val="false"/>
          <w:i w:val="false"/>
          <w:color w:val="000000"/>
          <w:sz w:val="28"/>
        </w:rPr>
        <w:t xml:space="preserve">
      создание сети придорожного сервисного обслуживания и диагностики автотранспорта; </w:t>
      </w:r>
      <w:r>
        <w:br/>
      </w:r>
      <w:r>
        <w:rPr>
          <w:rFonts w:ascii="Times New Roman"/>
          <w:b w:val="false"/>
          <w:i w:val="false"/>
          <w:color w:val="000000"/>
          <w:sz w:val="28"/>
        </w:rPr>
        <w:t xml:space="preserve">
      организация сквозного судоходства по реке Иртыш (Китай Казахстан - Россия); </w:t>
      </w:r>
      <w:r>
        <w:br/>
      </w:r>
      <w:r>
        <w:rPr>
          <w:rFonts w:ascii="Times New Roman"/>
          <w:b w:val="false"/>
          <w:i w:val="false"/>
          <w:color w:val="000000"/>
          <w:sz w:val="28"/>
        </w:rPr>
        <w:t xml:space="preserve">
      развитие и обеспечение внутрирегиональных авиаперевозок; </w:t>
      </w:r>
      <w:r>
        <w:br/>
      </w:r>
      <w:r>
        <w:rPr>
          <w:rFonts w:ascii="Times New Roman"/>
          <w:b w:val="false"/>
          <w:i w:val="false"/>
          <w:color w:val="000000"/>
          <w:sz w:val="28"/>
        </w:rPr>
        <w:t xml:space="preserve">
      развитие лизинговых компаний в области транспорта. </w:t>
      </w:r>
    </w:p>
    <w:p>
      <w:pPr>
        <w:spacing w:after="0"/>
        <w:ind w:left="0"/>
        <w:jc w:val="both"/>
      </w:pPr>
      <w:r>
        <w:rPr>
          <w:rFonts w:ascii="Times New Roman"/>
          <w:b/>
          <w:i w:val="false"/>
          <w:color w:val="000000"/>
          <w:sz w:val="28"/>
        </w:rPr>
        <w:t xml:space="preserve">    § 2. АНАЛИЗ СИТУАЦИИ  </w:t>
      </w:r>
      <w:r>
        <w:br/>
      </w:r>
      <w:r>
        <w:rPr>
          <w:rFonts w:ascii="Times New Roman"/>
          <w:b w:val="false"/>
          <w:i w:val="false"/>
          <w:color w:val="000000"/>
          <w:sz w:val="28"/>
        </w:rPr>
        <w:t xml:space="preserve">
      Приватизация предприятий и становление малого бизнеса привели к появлению на рынке транспортных услуг малых автотранспортных предприятий. В сфере транспортных перевозок области действует более 20 предприятий и организаций различных форм собственности и около трехсот частных предпринимателей.  </w:t>
      </w:r>
      <w:r>
        <w:br/>
      </w:r>
      <w:r>
        <w:rPr>
          <w:rFonts w:ascii="Times New Roman"/>
          <w:b w:val="false"/>
          <w:i w:val="false"/>
          <w:color w:val="000000"/>
          <w:sz w:val="28"/>
        </w:rPr>
        <w:t xml:space="preserve">
      Обеспеченность региона железнодорожными линиями составляет 1436,7 км, протяженность существующих участков с электрической тягой -207,3 км, с тепловозной тягой - 1229,4 км. Границами Павлодарского отделения перевозок РГП "Казахстан темир жолы" являются станции "Ереймен-тау" (включительно) и станция "Кулунда" Западно-Сибирской железной дороги МПС РФ (исключительно). </w:t>
      </w:r>
      <w:r>
        <w:br/>
      </w:r>
      <w:r>
        <w:rPr>
          <w:rFonts w:ascii="Times New Roman"/>
          <w:b w:val="false"/>
          <w:i w:val="false"/>
          <w:color w:val="000000"/>
          <w:sz w:val="28"/>
        </w:rPr>
        <w:t xml:space="preserve">
      В соответствии с программой реструктуризации РГП "Казахстан темир жолы на 2001 - 2005 годы", которая предусматривает три последовательных этапа, в том числе - выделение предприятия пассажирских перевозок в самостоятельное акционерное общество - ЗАО "Пассажирские перевозки", в 2002 году встал вопрос о закрытии маршрутов пригородного сообщения.  </w:t>
      </w:r>
      <w:r>
        <w:br/>
      </w:r>
      <w:r>
        <w:rPr>
          <w:rFonts w:ascii="Times New Roman"/>
          <w:b w:val="false"/>
          <w:i w:val="false"/>
          <w:color w:val="000000"/>
          <w:sz w:val="28"/>
        </w:rPr>
        <w:t xml:space="preserve">
      С целью исполнения Концепции государственной транспортной политики Республики Казахстан на период до 2008 года и сохранения социально значимых пригородных сообщений предполагается выделение субсидии из областного бюджета (ориентировочно 23 млн. тенге). </w:t>
      </w:r>
      <w:r>
        <w:br/>
      </w:r>
      <w:r>
        <w:rPr>
          <w:rFonts w:ascii="Times New Roman"/>
          <w:b w:val="false"/>
          <w:i w:val="false"/>
          <w:color w:val="000000"/>
          <w:sz w:val="28"/>
        </w:rPr>
        <w:t xml:space="preserve">
      Область может и должна использовать возможности своей транспортной системы и преимущества географического положения для развития и повышения эффективности транзитных перевозок. </w:t>
      </w:r>
      <w:r>
        <w:br/>
      </w:r>
      <w:r>
        <w:rPr>
          <w:rFonts w:ascii="Times New Roman"/>
          <w:b w:val="false"/>
          <w:i w:val="false"/>
          <w:color w:val="000000"/>
          <w:sz w:val="28"/>
        </w:rPr>
        <w:t xml:space="preserve">
      Через территорию области проходит международная автодорога М-IY Омск Павлодар Майкапшагай. </w:t>
      </w:r>
    </w:p>
    <w:p>
      <w:pPr>
        <w:spacing w:after="0"/>
        <w:ind w:left="0"/>
        <w:jc w:val="both"/>
      </w:pPr>
      <w:r>
        <w:rPr>
          <w:rFonts w:ascii="Times New Roman"/>
          <w:b/>
          <w:i w:val="false"/>
          <w:color w:val="000000"/>
          <w:sz w:val="28"/>
        </w:rPr>
        <w:t xml:space="preserve">Основные показатели работы транспорта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376"/>
        <w:gridCol w:w="2068"/>
        <w:gridCol w:w="1464"/>
        <w:gridCol w:w="1464"/>
        <w:gridCol w:w="1426"/>
        <w:gridCol w:w="1445"/>
      </w:tblGrid>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Единица измерения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1998г.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1999г.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2000г.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2001г.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Перевезено грузов, багажа  всего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тонн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68086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68934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92070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68324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том числе: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дорожным транспортом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тонн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54045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44735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59093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58900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грузовым транспортом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тонн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1192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914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Отправлено пассажиров транспортом общего пользования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66705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60943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56054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59679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том числе: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автомобильным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37688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33338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27056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29300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трамваями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24538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24087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26600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такси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1718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1950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железнодорожным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2790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1690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воздушным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4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речным </w:t>
            </w:r>
          </w:p>
        </w:tc>
        <w:tc>
          <w:tcPr>
            <w:tcW w:w="20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тыс. чел.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w:t>
            </w:r>
          </w:p>
        </w:tc>
        <w:tc>
          <w:tcPr>
            <w:tcW w:w="14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r>
    </w:tbl>
    <w:p>
      <w:pPr>
        <w:spacing w:after="0"/>
        <w:ind w:left="0"/>
        <w:jc w:val="both"/>
      </w:pPr>
      <w:r>
        <w:rPr>
          <w:rFonts w:ascii="Times New Roman"/>
          <w:b w:val="false"/>
          <w:i w:val="false"/>
          <w:color w:val="000000"/>
          <w:sz w:val="28"/>
        </w:rPr>
        <w:t xml:space="preserve">      Основными проблемами, препятствующими устойчивому развитию отрасли, являются: отсутствие законопроектов и нормативно-правовых актов в области автотранспортной и транспортно-экспедиционной деятельности, рост стоимости горючесмазочных материалов, тарифов, удорожание эксплуатационных расходов.  </w:t>
      </w:r>
      <w:r>
        <w:br/>
      </w:r>
      <w:r>
        <w:rPr>
          <w:rFonts w:ascii="Times New Roman"/>
          <w:b w:val="false"/>
          <w:i w:val="false"/>
          <w:color w:val="000000"/>
          <w:sz w:val="28"/>
        </w:rPr>
        <w:t xml:space="preserve">
      Протяженность сети автомобильных дорог общего пользования в области составляет 4922 км, в том числе с твердым покрытием 4698,8 км, из них дорог республиканского значения 1291,1 км, местного значения 3630,9 км. </w:t>
      </w:r>
      <w:r>
        <w:br/>
      </w:r>
      <w:r>
        <w:rPr>
          <w:rFonts w:ascii="Times New Roman"/>
          <w:b w:val="false"/>
          <w:i w:val="false"/>
          <w:color w:val="000000"/>
          <w:sz w:val="28"/>
        </w:rPr>
        <w:t xml:space="preserve">
      В последние годы резко снизилось качество содержания автодорог. Большая часть дорог общего пользования строилась в шестидесятые - семидесятые годы с нормативной нагрузкой на ось до 6 тонн. В настоящее время нагрузки на ось возросли до 10 тонн и более. Кроме того, за последние три года значительно увеличилась интенсивность движения тяжеловесного и крупногабаритного транспорта, в их числе автодороги Ленинский Иртышск - Русская Поляна (Российская Федерация), Ленинский - Аксу - Коктобе - Большой Акжар, Ивановка Трофимовка граница области.  </w:t>
      </w:r>
      <w:r>
        <w:br/>
      </w:r>
      <w:r>
        <w:rPr>
          <w:rFonts w:ascii="Times New Roman"/>
          <w:b w:val="false"/>
          <w:i w:val="false"/>
          <w:color w:val="000000"/>
          <w:sz w:val="28"/>
        </w:rPr>
        <w:t xml:space="preserve">
      За 1999 - 2001 годы фактические объемы ремонтных работ на автодорогах местного значения (средний и капитальный ремонты) составили: в 1999 году 23 км, 2000 году 0 км, 2001 году 98,2 км при ежегодной плановой потребности в ремонтах более 1700 км. </w:t>
      </w:r>
    </w:p>
    <w:p>
      <w:pPr>
        <w:spacing w:after="0"/>
        <w:ind w:left="0"/>
        <w:jc w:val="both"/>
      </w:pPr>
      <w:r>
        <w:rPr>
          <w:rFonts w:ascii="Times New Roman"/>
          <w:b/>
          <w:i w:val="false"/>
          <w:color w:val="000000"/>
          <w:sz w:val="28"/>
        </w:rPr>
        <w:t xml:space="preserve">      62. Сильные стороны </w:t>
      </w:r>
      <w:r>
        <w:br/>
      </w:r>
      <w:r>
        <w:rPr>
          <w:rFonts w:ascii="Times New Roman"/>
          <w:b w:val="false"/>
          <w:i w:val="false"/>
          <w:color w:val="000000"/>
          <w:sz w:val="28"/>
        </w:rPr>
        <w:t xml:space="preserve">
      Завершенность реформирования на автомобильном транспорте и функционирование отрасли в конкурентной среде. </w:t>
      </w:r>
      <w:r>
        <w:br/>
      </w:r>
      <w:r>
        <w:rPr>
          <w:rFonts w:ascii="Times New Roman"/>
          <w:b w:val="false"/>
          <w:i w:val="false"/>
          <w:color w:val="000000"/>
          <w:sz w:val="28"/>
        </w:rPr>
        <w:t xml:space="preserve">
      Сохранность большей части автотранспортной инфраструктуры. </w:t>
      </w:r>
      <w:r>
        <w:br/>
      </w:r>
      <w:r>
        <w:rPr>
          <w:rFonts w:ascii="Times New Roman"/>
          <w:b w:val="false"/>
          <w:i w:val="false"/>
          <w:color w:val="000000"/>
          <w:sz w:val="28"/>
        </w:rPr>
        <w:t xml:space="preserve">
      Высококвалифицированный кадровый потенциал. </w:t>
      </w:r>
      <w:r>
        <w:br/>
      </w:r>
      <w:r>
        <w:rPr>
          <w:rFonts w:ascii="Times New Roman"/>
          <w:b w:val="false"/>
          <w:i w:val="false"/>
          <w:color w:val="000000"/>
          <w:sz w:val="28"/>
        </w:rPr>
        <w:t xml:space="preserve">
      Сравнительно низкая себестоимость перевозок при свободном ценообразовании. </w:t>
      </w:r>
      <w:r>
        <w:br/>
      </w:r>
      <w:r>
        <w:rPr>
          <w:rFonts w:ascii="Times New Roman"/>
          <w:b w:val="false"/>
          <w:i w:val="false"/>
          <w:color w:val="000000"/>
          <w:sz w:val="28"/>
        </w:rPr>
        <w:t xml:space="preserve">
      Наличие местных строительно-сырьевых ресурсов. </w:t>
      </w:r>
      <w:r>
        <w:br/>
      </w:r>
      <w:r>
        <w:rPr>
          <w:rFonts w:ascii="Times New Roman"/>
          <w:b w:val="false"/>
          <w:i w:val="false"/>
          <w:color w:val="000000"/>
          <w:sz w:val="28"/>
        </w:rPr>
        <w:t xml:space="preserve">
      Наличие подрядных дорожно-строительных и эксплутационных организаций, промышленной базы дорожно-строительных материалов. </w:t>
      </w:r>
      <w:r>
        <w:br/>
      </w:r>
      <w:r>
        <w:rPr>
          <w:rFonts w:ascii="Times New Roman"/>
          <w:b w:val="false"/>
          <w:i w:val="false"/>
          <w:color w:val="000000"/>
          <w:sz w:val="28"/>
        </w:rPr>
        <w:t xml:space="preserve">
      Наличие в области свободных мощностей по производству фракционного щебня, вторичных отходов переработки глинозема (шламов), а также производство дорожного битума и ГСМ. </w:t>
      </w:r>
      <w:r>
        <w:br/>
      </w:r>
      <w:r>
        <w:rPr>
          <w:rFonts w:ascii="Times New Roman"/>
          <w:b w:val="false"/>
          <w:i w:val="false"/>
          <w:color w:val="000000"/>
          <w:sz w:val="28"/>
        </w:rPr>
        <w:t xml:space="preserve">
      Развитие конкурентоспособной среды на рынке ремонтных работ автомобильных дорог. </w:t>
      </w:r>
      <w:r>
        <w:br/>
      </w:r>
      <w:r>
        <w:rPr>
          <w:rFonts w:ascii="Times New Roman"/>
          <w:b w:val="false"/>
          <w:i w:val="false"/>
          <w:color w:val="000000"/>
          <w:sz w:val="28"/>
        </w:rPr>
        <w:t xml:space="preserve">
      Свободные трудовые ресурсы, высокая квалификация. </w:t>
      </w:r>
    </w:p>
    <w:p>
      <w:pPr>
        <w:spacing w:after="0"/>
        <w:ind w:left="0"/>
        <w:jc w:val="both"/>
      </w:pPr>
      <w:r>
        <w:rPr>
          <w:rFonts w:ascii="Times New Roman"/>
          <w:b/>
          <w:i w:val="false"/>
          <w:color w:val="000000"/>
          <w:sz w:val="28"/>
        </w:rPr>
        <w:t xml:space="preserve">      63. Слабые стороны </w:t>
      </w:r>
      <w:r>
        <w:br/>
      </w:r>
      <w:r>
        <w:rPr>
          <w:rFonts w:ascii="Times New Roman"/>
          <w:b w:val="false"/>
          <w:i w:val="false"/>
          <w:color w:val="000000"/>
          <w:sz w:val="28"/>
        </w:rPr>
        <w:t xml:space="preserve">
      Высокий уровень износа подвижного состава автомобильного транспорта, сохраняющаяся тенденция старения основных фондов. </w:t>
      </w:r>
      <w:r>
        <w:br/>
      </w:r>
      <w:r>
        <w:rPr>
          <w:rFonts w:ascii="Times New Roman"/>
          <w:b w:val="false"/>
          <w:i w:val="false"/>
          <w:color w:val="000000"/>
          <w:sz w:val="28"/>
        </w:rPr>
        <w:t xml:space="preserve">
      Ограниченные финансовые возможности перевозчиков в обновлении подвижного состава, недостаточный приток инвестиций.  </w:t>
      </w:r>
      <w:r>
        <w:br/>
      </w:r>
      <w:r>
        <w:rPr>
          <w:rFonts w:ascii="Times New Roman"/>
          <w:b w:val="false"/>
          <w:i w:val="false"/>
          <w:color w:val="000000"/>
          <w:sz w:val="28"/>
        </w:rPr>
        <w:t xml:space="preserve">
      Отсутствие механизма координации перевозок пассажиров автобусами в междугороднем и межобластном сообщениях. </w:t>
      </w:r>
      <w:r>
        <w:br/>
      </w:r>
      <w:r>
        <w:rPr>
          <w:rFonts w:ascii="Times New Roman"/>
          <w:b w:val="false"/>
          <w:i w:val="false"/>
          <w:color w:val="000000"/>
          <w:sz w:val="28"/>
        </w:rPr>
        <w:t xml:space="preserve">
      Отсутствие системы информационного обеспечения отрасли. </w:t>
      </w:r>
      <w:r>
        <w:br/>
      </w:r>
      <w:r>
        <w:rPr>
          <w:rFonts w:ascii="Times New Roman"/>
          <w:b w:val="false"/>
          <w:i w:val="false"/>
          <w:color w:val="000000"/>
          <w:sz w:val="28"/>
        </w:rPr>
        <w:t xml:space="preserve">
      Отсутствие подвижного состава, соответствующего международным экологическим стандартам.  </w:t>
      </w:r>
      <w:r>
        <w:br/>
      </w:r>
      <w:r>
        <w:rPr>
          <w:rFonts w:ascii="Times New Roman"/>
          <w:b w:val="false"/>
          <w:i w:val="false"/>
          <w:color w:val="000000"/>
          <w:sz w:val="28"/>
        </w:rPr>
        <w:t xml:space="preserve">
      Продолжающееся удорожание стоимости строительных материалов и услуг на ремонт дорог. </w:t>
      </w:r>
      <w:r>
        <w:br/>
      </w:r>
      <w:r>
        <w:rPr>
          <w:rFonts w:ascii="Times New Roman"/>
          <w:b w:val="false"/>
          <w:i w:val="false"/>
          <w:color w:val="000000"/>
          <w:sz w:val="28"/>
        </w:rPr>
        <w:t xml:space="preserve">
      Остановка производства строительных материалов и конструкций. </w:t>
      </w:r>
      <w:r>
        <w:br/>
      </w:r>
      <w:r>
        <w:rPr>
          <w:rFonts w:ascii="Times New Roman"/>
          <w:b w:val="false"/>
          <w:i w:val="false"/>
          <w:color w:val="000000"/>
          <w:sz w:val="28"/>
        </w:rPr>
        <w:t xml:space="preserve">
      Отсутствие сервисных услуг на автодорогах области. </w:t>
      </w:r>
    </w:p>
    <w:p>
      <w:pPr>
        <w:spacing w:after="0"/>
        <w:ind w:left="0"/>
        <w:jc w:val="both"/>
      </w:pPr>
      <w:r>
        <w:rPr>
          <w:rFonts w:ascii="Times New Roman"/>
          <w:b/>
          <w:i w:val="false"/>
          <w:color w:val="000000"/>
          <w:sz w:val="28"/>
        </w:rPr>
        <w:t xml:space="preserve">      64. Возможности </w:t>
      </w:r>
      <w:r>
        <w:br/>
      </w:r>
      <w:r>
        <w:rPr>
          <w:rFonts w:ascii="Times New Roman"/>
          <w:b w:val="false"/>
          <w:i w:val="false"/>
          <w:color w:val="000000"/>
          <w:sz w:val="28"/>
        </w:rPr>
        <w:t xml:space="preserve">
      Возможность самообеспечения и рентабельной работы при хорошем менеджменте и маркетинге в отрасли. </w:t>
      </w:r>
      <w:r>
        <w:br/>
      </w:r>
      <w:r>
        <w:rPr>
          <w:rFonts w:ascii="Times New Roman"/>
          <w:b w:val="false"/>
          <w:i w:val="false"/>
          <w:color w:val="000000"/>
          <w:sz w:val="28"/>
        </w:rPr>
        <w:t xml:space="preserve">
      Дальнейшее сотрудничество в международном транспортном пространстве. </w:t>
      </w:r>
      <w:r>
        <w:br/>
      </w:r>
      <w:r>
        <w:rPr>
          <w:rFonts w:ascii="Times New Roman"/>
          <w:b w:val="false"/>
          <w:i w:val="false"/>
          <w:color w:val="000000"/>
          <w:sz w:val="28"/>
        </w:rPr>
        <w:t xml:space="preserve">
      Реализация областной программы восстановления автомобильных дорог местного значения области на 2001 - 2003 годы "ЖОЛ - 2003". </w:t>
      </w:r>
      <w:r>
        <w:br/>
      </w:r>
      <w:r>
        <w:rPr>
          <w:rFonts w:ascii="Times New Roman"/>
          <w:b w:val="false"/>
          <w:i w:val="false"/>
          <w:color w:val="000000"/>
          <w:sz w:val="28"/>
        </w:rPr>
        <w:t xml:space="preserve">
      Привлечение свободных высококвалифицированных трудовых ресурсов. </w:t>
      </w:r>
    </w:p>
    <w:p>
      <w:pPr>
        <w:spacing w:after="0"/>
        <w:ind w:left="0"/>
        <w:jc w:val="both"/>
      </w:pPr>
      <w:r>
        <w:rPr>
          <w:rFonts w:ascii="Times New Roman"/>
          <w:b/>
          <w:i w:val="false"/>
          <w:color w:val="000000"/>
          <w:sz w:val="28"/>
        </w:rPr>
        <w:t xml:space="preserve">      65. Угрозы </w:t>
      </w:r>
      <w:r>
        <w:br/>
      </w:r>
      <w:r>
        <w:rPr>
          <w:rFonts w:ascii="Times New Roman"/>
          <w:b w:val="false"/>
          <w:i w:val="false"/>
          <w:color w:val="000000"/>
          <w:sz w:val="28"/>
        </w:rPr>
        <w:t xml:space="preserve">
      Нарастающая тенденция снижения возможностей автомобильного транспорта. </w:t>
      </w:r>
      <w:r>
        <w:br/>
      </w:r>
      <w:r>
        <w:rPr>
          <w:rFonts w:ascii="Times New Roman"/>
          <w:b w:val="false"/>
          <w:i w:val="false"/>
          <w:color w:val="000000"/>
          <w:sz w:val="28"/>
        </w:rPr>
        <w:t xml:space="preserve">
      Снижение уровня безопасности движения автотранспорта на дорогах области вследствие ухудшения их состояния. </w:t>
      </w:r>
      <w:r>
        <w:br/>
      </w:r>
      <w:r>
        <w:rPr>
          <w:rFonts w:ascii="Times New Roman"/>
          <w:b w:val="false"/>
          <w:i w:val="false"/>
          <w:color w:val="000000"/>
          <w:sz w:val="28"/>
        </w:rPr>
        <w:t xml:space="preserve">
      Возрастающие тарифы на электроэнергию и транспортные расходы по перевозке дорожно-строительных материалов.| </w:t>
      </w:r>
      <w:r>
        <w:br/>
      </w:r>
      <w:r>
        <w:rPr>
          <w:rFonts w:ascii="Times New Roman"/>
          <w:b w:val="false"/>
          <w:i w:val="false"/>
          <w:color w:val="000000"/>
          <w:sz w:val="28"/>
        </w:rPr>
        <w:t xml:space="preserve">
      Отсутствие подвижного состава, соответствующего международным требованиям.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коммуникации должны рассматриваться как инструмент повышения качества жизни населения и рыночных возможностей хозяйствования, а также как фактор стабилизации потребительского рынка; </w:t>
      </w:r>
      <w:r>
        <w:br/>
      </w:r>
      <w:r>
        <w:rPr>
          <w:rFonts w:ascii="Times New Roman"/>
          <w:b w:val="false"/>
          <w:i w:val="false"/>
          <w:color w:val="000000"/>
          <w:sz w:val="28"/>
        </w:rPr>
        <w:t xml:space="preserve">
      сохранение необходимого уровня мобильности граждан и транспортной доступности территорий; </w:t>
      </w:r>
      <w:r>
        <w:br/>
      </w:r>
      <w:r>
        <w:rPr>
          <w:rFonts w:ascii="Times New Roman"/>
          <w:b w:val="false"/>
          <w:i w:val="false"/>
          <w:color w:val="000000"/>
          <w:sz w:val="28"/>
        </w:rPr>
        <w:t xml:space="preserve">
      обеспечение снижения удельных транспортных издержек и ускорения товародвижения; </w:t>
      </w:r>
      <w:r>
        <w:br/>
      </w:r>
      <w:r>
        <w:rPr>
          <w:rFonts w:ascii="Times New Roman"/>
          <w:b w:val="false"/>
          <w:i w:val="false"/>
          <w:color w:val="000000"/>
          <w:sz w:val="28"/>
        </w:rPr>
        <w:t xml:space="preserve">
      повышение эффективности и инвестиционной привлекательности транспортного бизнеса; </w:t>
      </w:r>
      <w:r>
        <w:br/>
      </w:r>
      <w:r>
        <w:rPr>
          <w:rFonts w:ascii="Times New Roman"/>
          <w:b w:val="false"/>
          <w:i w:val="false"/>
          <w:color w:val="000000"/>
          <w:sz w:val="28"/>
        </w:rPr>
        <w:t xml:space="preserve">
      обеспечение согласованной координации развития инфраструктуры различных видов транспорта;/ </w:t>
      </w:r>
      <w:r>
        <w:br/>
      </w:r>
      <w:r>
        <w:rPr>
          <w:rFonts w:ascii="Times New Roman"/>
          <w:b w:val="false"/>
          <w:i w:val="false"/>
          <w:color w:val="000000"/>
          <w:sz w:val="28"/>
        </w:rPr>
        <w:t xml:space="preserve">
      концентрация усилий в двух направлениях: транзитная политика и удовлетворение внутренних потребностей. </w:t>
      </w:r>
    </w:p>
    <w:p>
      <w:pPr>
        <w:spacing w:after="0"/>
        <w:ind w:left="0"/>
        <w:jc w:val="both"/>
      </w:pPr>
      <w:r>
        <w:rPr>
          <w:rFonts w:ascii="Times New Roman"/>
          <w:b/>
          <w:i w:val="false"/>
          <w:color w:val="000000"/>
          <w:sz w:val="28"/>
        </w:rPr>
        <w:t xml:space="preserve">      Транзитная политика:  </w:t>
      </w:r>
      <w:r>
        <w:rPr>
          <w:rFonts w:ascii="Times New Roman"/>
          <w:b w:val="false"/>
          <w:i w:val="false"/>
          <w:color w:val="000000"/>
          <w:sz w:val="28"/>
        </w:rPr>
        <w:t xml:space="preserve">в связи с прохождением через территорию области транзитных путей сообщения с тремя областями Российской Федерации, связывающими Россию со странами Центральной Азии, одной из задач транспортно-коммуникационного комплекса является развитие транзитных перевозок;  </w:t>
      </w:r>
      <w:r>
        <w:br/>
      </w:r>
      <w:r>
        <w:rPr>
          <w:rFonts w:ascii="Times New Roman"/>
          <w:b w:val="false"/>
          <w:i w:val="false"/>
          <w:color w:val="000000"/>
          <w:sz w:val="28"/>
        </w:rPr>
        <w:t xml:space="preserve">
      использование транзитного потенциала должно стать важнейшей точкой роста всей экономики области. </w:t>
      </w:r>
      <w:r>
        <w:br/>
      </w:r>
      <w:r>
        <w:rPr>
          <w:rFonts w:ascii="Times New Roman"/>
          <w:b w:val="false"/>
          <w:i w:val="false"/>
          <w:color w:val="000000"/>
          <w:sz w:val="28"/>
        </w:rPr>
        <w:t xml:space="preserve">
      Международная автодорога М-IY Омск Павлодар - Майкапшагай является составной частью международного транспортного коридора и входит в транссибирский МТК, имеющий выход в порты Дальнего Востока, приграничные переходы и порты северо-запада России. Развитие и дальнейшее усовершенствование, приведение к международным стандартам качества этой автодороги в рамках МТК увеличит грузопоток не только на транзите, но и на экспортных, импортных и международных перевозках. Это позволит стабилизировать внутренние тарифы, обеспечить создание рабочих мест на основных транспортных узлах (город Павлодар, граница РФ) и в полосе основных наземных коммуникаций. </w:t>
      </w:r>
      <w:r>
        <w:br/>
      </w:r>
      <w:r>
        <w:rPr>
          <w:rFonts w:ascii="Times New Roman"/>
          <w:b w:val="false"/>
          <w:i w:val="false"/>
          <w:color w:val="000000"/>
          <w:sz w:val="28"/>
        </w:rPr>
        <w:t xml:space="preserve">
      Открытие Шульбинского шлюза и заключение договоров с трансграничными государствами позволит развить сквозное судоходство от Китая с выходом до Обской Губы, даст толчок развитию и дальнейшему взаимодействию с железнодорожным и автомобильным транспортом (организация перевалочных пунктов, развитие общей транспортной схемы грузоперевозок). </w:t>
      </w:r>
    </w:p>
    <w:p>
      <w:pPr>
        <w:spacing w:after="0"/>
        <w:ind w:left="0"/>
        <w:jc w:val="both"/>
      </w:pPr>
      <w:r>
        <w:rPr>
          <w:rFonts w:ascii="Times New Roman"/>
          <w:b/>
          <w:i w:val="false"/>
          <w:color w:val="000000"/>
          <w:sz w:val="28"/>
        </w:rPr>
        <w:t xml:space="preserve">      Политика удовлетворения внутренних потребностей:  </w:t>
      </w:r>
      <w:r>
        <w:rPr>
          <w:rFonts w:ascii="Times New Roman"/>
          <w:b w:val="false"/>
          <w:i w:val="false"/>
          <w:color w:val="000000"/>
          <w:sz w:val="28"/>
        </w:rPr>
        <w:t xml:space="preserve">учитывая приграничное географическое положение области, необходимо повышать инвестиционную привлекательность транспортного бизнеса, координировать развитие транспортной инфраструктуры. </w:t>
      </w:r>
    </w:p>
    <w:p>
      <w:pPr>
        <w:spacing w:after="0"/>
        <w:ind w:left="0"/>
        <w:jc w:val="both"/>
      </w:pPr>
      <w:r>
        <w:rPr>
          <w:rFonts w:ascii="Times New Roman"/>
          <w:b/>
          <w:i w:val="false"/>
          <w:color w:val="000000"/>
          <w:sz w:val="28"/>
        </w:rPr>
        <w:t xml:space="preserve">      4. СТРАТЕГИЯ ДЕЙСТВИЙ: </w:t>
      </w:r>
      <w:r>
        <w:br/>
      </w:r>
      <w:r>
        <w:rPr>
          <w:rFonts w:ascii="Times New Roman"/>
          <w:b w:val="false"/>
          <w:i w:val="false"/>
          <w:color w:val="000000"/>
          <w:sz w:val="28"/>
        </w:rPr>
        <w:t xml:space="preserve">
      разработка на 2002 - 2010 годы ряда инвестиционных проектов и программ, реализация которых позволит расширить спектр транспортных услуг, обновить подвижной состав, стабилизировать ситуацию в отрасли; </w:t>
      </w:r>
      <w:r>
        <w:br/>
      </w:r>
      <w:r>
        <w:rPr>
          <w:rFonts w:ascii="Times New Roman"/>
          <w:b w:val="false"/>
          <w:i w:val="false"/>
          <w:color w:val="000000"/>
          <w:sz w:val="28"/>
        </w:rPr>
        <w:t xml:space="preserve">
      усиление роли государственного регулирования (тендеры и конкурсы) в транспортной сфере с целью обеспечения эффективного функционирования общественных пассажирских перевозок; </w:t>
      </w:r>
      <w:r>
        <w:br/>
      </w:r>
      <w:r>
        <w:rPr>
          <w:rFonts w:ascii="Times New Roman"/>
          <w:b w:val="false"/>
          <w:i w:val="false"/>
          <w:color w:val="000000"/>
          <w:sz w:val="28"/>
        </w:rPr>
        <w:t xml:space="preserve">
      поддержание в 2002 - 2005 годах   существующей сети транспортных коммуникаций, доведение их технического состояния до уровня, соответствующего нормативным требованиям. Создание сети предприятий, обеспечивающих полное удовлетворение потребности в ремонтно - восстановительных работах. Расширение сети придорожного сервиса; </w:t>
      </w:r>
      <w:r>
        <w:br/>
      </w:r>
      <w:r>
        <w:rPr>
          <w:rFonts w:ascii="Times New Roman"/>
          <w:b w:val="false"/>
          <w:i w:val="false"/>
          <w:color w:val="000000"/>
          <w:sz w:val="28"/>
        </w:rPr>
        <w:t xml:space="preserve">
      обеспечение в 2006 - 2010 годах        доступности транспорта для всех населенных пунктов области, удовлетворение потребности населения в транспортных услугах, соответствующих общемировым стандартам; </w:t>
      </w:r>
      <w:r>
        <w:br/>
      </w:r>
      <w:r>
        <w:rPr>
          <w:rFonts w:ascii="Times New Roman"/>
          <w:b w:val="false"/>
          <w:i w:val="false"/>
          <w:color w:val="000000"/>
          <w:sz w:val="28"/>
        </w:rPr>
        <w:t xml:space="preserve">
      максимально возможное использование в транспортно-коммуникационном комплексе области инвестиций в форме лизинга.  </w:t>
      </w:r>
    </w:p>
    <w:p>
      <w:pPr>
        <w:spacing w:after="0"/>
        <w:ind w:left="0"/>
        <w:jc w:val="both"/>
      </w:pPr>
      <w:r>
        <w:rPr>
          <w:rFonts w:ascii="Times New Roman"/>
          <w:b/>
          <w:i w:val="false"/>
          <w:color w:val="000000"/>
          <w:sz w:val="28"/>
        </w:rPr>
        <w:t xml:space="preserve">       66. Стратегия действий по реализации транзитной политики.  </w:t>
      </w:r>
      <w:r>
        <w:br/>
      </w:r>
      <w:r>
        <w:rPr>
          <w:rFonts w:ascii="Times New Roman"/>
          <w:b w:val="false"/>
          <w:i w:val="false"/>
          <w:color w:val="000000"/>
          <w:sz w:val="28"/>
        </w:rPr>
        <w:t>
</w:t>
      </w:r>
      <w:r>
        <w:rPr>
          <w:rFonts w:ascii="Times New Roman"/>
          <w:b/>
          <w:i w:val="false"/>
          <w:color w:val="000000"/>
          <w:sz w:val="28"/>
        </w:rPr>
        <w:t xml:space="preserve">      1) Рост доходов от транзитных перевозок, равноправная интеграция и укрепление позиций Казахстана в международной транспортной системе: </w:t>
      </w:r>
      <w:r>
        <w:br/>
      </w:r>
      <w:r>
        <w:rPr>
          <w:rFonts w:ascii="Times New Roman"/>
          <w:b w:val="false"/>
          <w:i w:val="false"/>
          <w:color w:val="000000"/>
          <w:sz w:val="28"/>
        </w:rPr>
        <w:t xml:space="preserve">
      завершение строительства Шульбинского шлюза позволит активизировать речное сообщение в области и развитие сквозного судоходства по реке Иртыш. Возможности Павлодарского речного порта: добыча песка - до 1,5 млн. тонн, перегрузка грузов - до 6 млн. тонн, перевозка речным транспортом - до 6 тыс. тонн; </w:t>
      </w:r>
      <w:r>
        <w:br/>
      </w:r>
      <w:r>
        <w:rPr>
          <w:rFonts w:ascii="Times New Roman"/>
          <w:b w:val="false"/>
          <w:i w:val="false"/>
          <w:color w:val="000000"/>
          <w:sz w:val="28"/>
        </w:rPr>
        <w:t xml:space="preserve">
      заключение с Российской Федерацией Соглашения об организации и условиях перевозок казахстанскими и российскими судами в бассейне реки Иртыш; </w:t>
      </w:r>
      <w:r>
        <w:br/>
      </w:r>
      <w:r>
        <w:rPr>
          <w:rFonts w:ascii="Times New Roman"/>
          <w:b w:val="false"/>
          <w:i w:val="false"/>
          <w:color w:val="000000"/>
          <w:sz w:val="28"/>
        </w:rPr>
        <w:t xml:space="preserve">
      заключение с КНР Соглашения по вопросу взаимного использования трансграничных рек для осуществления перевозок; </w:t>
      </w:r>
      <w:r>
        <w:br/>
      </w:r>
      <w:r>
        <w:rPr>
          <w:rFonts w:ascii="Times New Roman"/>
          <w:b w:val="false"/>
          <w:i w:val="false"/>
          <w:color w:val="000000"/>
          <w:sz w:val="28"/>
        </w:rPr>
        <w:t xml:space="preserve">
      организация транзитного маршрута КНР - Республика Казахстан - Российская Федерация; </w:t>
      </w:r>
      <w:r>
        <w:br/>
      </w:r>
      <w:r>
        <w:rPr>
          <w:rFonts w:ascii="Times New Roman"/>
          <w:b w:val="false"/>
          <w:i w:val="false"/>
          <w:color w:val="000000"/>
          <w:sz w:val="28"/>
        </w:rPr>
        <w:t xml:space="preserve">
      обеспечение полноценного функционирования железнодорожной ветки Аксу-Дегелен как транзитного коридора между Россией и КНР. </w:t>
      </w:r>
    </w:p>
    <w:p>
      <w:pPr>
        <w:spacing w:after="0"/>
        <w:ind w:left="0"/>
        <w:jc w:val="both"/>
      </w:pPr>
      <w:r>
        <w:rPr>
          <w:rFonts w:ascii="Times New Roman"/>
          <w:b/>
          <w:i w:val="false"/>
          <w:color w:val="000000"/>
          <w:sz w:val="28"/>
        </w:rPr>
        <w:t xml:space="preserve">      67. Стратегия действий по реализации политики удовлетворения внутренних потребностей.  </w:t>
      </w:r>
      <w:r>
        <w:rPr>
          <w:rFonts w:ascii="Times New Roman"/>
          <w:b w:val="false"/>
          <w:i w:val="false"/>
          <w:color w:val="000000"/>
          <w:sz w:val="28"/>
        </w:rPr>
        <w:t xml:space="preserve">С целью удовлетворения внутренних потребностей региона в транспортных услугах планируется решение вопроса транспортной доступности всех населенных пунктов области. </w:t>
      </w:r>
    </w:p>
    <w:p>
      <w:pPr>
        <w:spacing w:after="0"/>
        <w:ind w:left="0"/>
        <w:jc w:val="both"/>
      </w:pPr>
      <w:r>
        <w:rPr>
          <w:rFonts w:ascii="Times New Roman"/>
          <w:b/>
          <w:i w:val="false"/>
          <w:color w:val="000000"/>
          <w:sz w:val="28"/>
        </w:rPr>
        <w:t xml:space="preserve">      68. Удовлетворение населения области транспортными услугами, соответствующими по качеству и ориентированными на нужды потребителя: на 2002 - 2005 годы: </w:t>
      </w:r>
      <w:r>
        <w:br/>
      </w:r>
      <w:r>
        <w:rPr>
          <w:rFonts w:ascii="Times New Roman"/>
          <w:b w:val="false"/>
          <w:i w:val="false"/>
          <w:color w:val="000000"/>
          <w:sz w:val="28"/>
        </w:rPr>
        <w:t xml:space="preserve">
      сохранение и развитие существующей сети автобусных маршрутов области, обеспечение доступности транспорта для всех населенных пунктов области </w:t>
      </w:r>
      <w:r>
        <w:rPr>
          <w:rFonts w:ascii="Times New Roman"/>
          <w:b/>
          <w:i w:val="false"/>
          <w:color w:val="000000"/>
          <w:sz w:val="28"/>
        </w:rPr>
        <w:t xml:space="preserve">,  </w:t>
      </w:r>
      <w:r>
        <w:rPr>
          <w:rFonts w:ascii="Times New Roman"/>
          <w:b w:val="false"/>
          <w:i w:val="false"/>
          <w:color w:val="000000"/>
          <w:sz w:val="28"/>
        </w:rPr>
        <w:t xml:space="preserve">увеличение количества внутриобластных автобусных маршрутов до 190; </w:t>
      </w:r>
      <w:r>
        <w:br/>
      </w:r>
      <w:r>
        <w:rPr>
          <w:rFonts w:ascii="Times New Roman"/>
          <w:b w:val="false"/>
          <w:i w:val="false"/>
          <w:color w:val="000000"/>
          <w:sz w:val="28"/>
        </w:rPr>
        <w:t xml:space="preserve">
      поддержка субъектов малого предпринимательства в вопросе финансирования с целью приобретения и обновления подвижного состава; </w:t>
      </w:r>
      <w:r>
        <w:br/>
      </w:r>
      <w:r>
        <w:rPr>
          <w:rFonts w:ascii="Times New Roman"/>
          <w:b w:val="false"/>
          <w:i w:val="false"/>
          <w:color w:val="000000"/>
          <w:sz w:val="28"/>
        </w:rPr>
        <w:t xml:space="preserve">
      обеспечение целевой поддержки социально значимых видов транспортной деятельности; </w:t>
      </w:r>
      <w:r>
        <w:br/>
      </w:r>
      <w:r>
        <w:rPr>
          <w:rFonts w:ascii="Times New Roman"/>
          <w:b w:val="false"/>
          <w:i w:val="false"/>
          <w:color w:val="000000"/>
          <w:sz w:val="28"/>
        </w:rPr>
        <w:t xml:space="preserve">
      увеличение объемов работ Павлодарского речного порта в 1,5 раза и перевозок грузов - до 562 тыс. тонн к 2005 году; </w:t>
      </w:r>
      <w:r>
        <w:br/>
      </w:r>
      <w:r>
        <w:rPr>
          <w:rFonts w:ascii="Times New Roman"/>
          <w:b w:val="false"/>
          <w:i w:val="false"/>
          <w:color w:val="000000"/>
          <w:sz w:val="28"/>
        </w:rPr>
        <w:t xml:space="preserve">
      реализация проекта центра технического обслуживания автобусов и грузовых автомашин "Вольво" с использованием инвестиций шведской стороны при благоприятных экономических условиях;  </w:t>
      </w:r>
      <w:r>
        <w:br/>
      </w:r>
      <w:r>
        <w:rPr>
          <w:rFonts w:ascii="Times New Roman"/>
          <w:b w:val="false"/>
          <w:i w:val="false"/>
          <w:color w:val="000000"/>
          <w:sz w:val="28"/>
        </w:rPr>
        <w:t xml:space="preserve">
      обеспечение регулярных внутриреспубликанских авиаперевозок;         сохранение существующей сети железнодорожных пригородных сообщений. </w:t>
      </w:r>
      <w:r>
        <w:br/>
      </w:r>
      <w:r>
        <w:rPr>
          <w:rFonts w:ascii="Times New Roman"/>
          <w:b w:val="false"/>
          <w:i w:val="false"/>
          <w:color w:val="000000"/>
          <w:sz w:val="28"/>
        </w:rPr>
        <w:t>
</w:t>
      </w:r>
      <w:r>
        <w:rPr>
          <w:rFonts w:ascii="Times New Roman"/>
          <w:b/>
          <w:i w:val="false"/>
          <w:color w:val="000000"/>
          <w:sz w:val="28"/>
        </w:rPr>
        <w:t xml:space="preserve">       На 2006 - 2010 годы: </w:t>
      </w:r>
      <w:r>
        <w:br/>
      </w:r>
      <w:r>
        <w:rPr>
          <w:rFonts w:ascii="Times New Roman"/>
          <w:b w:val="false"/>
          <w:i w:val="false"/>
          <w:color w:val="000000"/>
          <w:sz w:val="28"/>
        </w:rPr>
        <w:t xml:space="preserve">
        формирование единого транспортно-коммуникационного пространства; </w:t>
      </w:r>
      <w:r>
        <w:br/>
      </w:r>
      <w:r>
        <w:rPr>
          <w:rFonts w:ascii="Times New Roman"/>
          <w:b w:val="false"/>
          <w:i w:val="false"/>
          <w:color w:val="000000"/>
          <w:sz w:val="28"/>
        </w:rPr>
        <w:t xml:space="preserve">
      дальнейшая работа по обновлению подвижного состава транспортного комплекса; </w:t>
      </w:r>
      <w:r>
        <w:br/>
      </w:r>
      <w:r>
        <w:rPr>
          <w:rFonts w:ascii="Times New Roman"/>
          <w:b w:val="false"/>
          <w:i w:val="false"/>
          <w:color w:val="000000"/>
          <w:sz w:val="28"/>
        </w:rPr>
        <w:t xml:space="preserve">
      дальнейшая эксплуатация железнодорожной ветки Аксу-Дегелен, сокращение на 15-20 % транспортных расходов грузовладельцев при перевозке грузов по данному маршруту, более эффективное использование подвижного состава. </w:t>
      </w:r>
      <w:r>
        <w:br/>
      </w:r>
      <w:r>
        <w:rPr>
          <w:rFonts w:ascii="Times New Roman"/>
          <w:b w:val="false"/>
          <w:i w:val="false"/>
          <w:color w:val="000000"/>
          <w:sz w:val="28"/>
        </w:rPr>
        <w:t xml:space="preserve">
      увеличение в перспективе числа пар грузовых поездов до 4, включая 1 сборно-передаточный, то есть с работой по данному участку (развоз местного груза по станциям Коктобе, Курколь, Жумыскер, Майск); </w:t>
      </w:r>
      <w:r>
        <w:br/>
      </w:r>
      <w:r>
        <w:rPr>
          <w:rFonts w:ascii="Times New Roman"/>
          <w:b w:val="false"/>
          <w:i w:val="false"/>
          <w:color w:val="000000"/>
          <w:sz w:val="28"/>
        </w:rPr>
        <w:t xml:space="preserve">
      обеспечение европейских стандартов и норм автомобильного транспорта. </w:t>
      </w:r>
    </w:p>
    <w:p>
      <w:pPr>
        <w:spacing w:after="0"/>
        <w:ind w:left="0"/>
        <w:jc w:val="both"/>
      </w:pPr>
      <w:r>
        <w:rPr>
          <w:rFonts w:ascii="Times New Roman"/>
          <w:b/>
          <w:i w:val="false"/>
          <w:color w:val="000000"/>
          <w:sz w:val="28"/>
        </w:rPr>
        <w:t xml:space="preserve">      69. Ожидаемые результаты: </w:t>
      </w:r>
      <w:r>
        <w:br/>
      </w:r>
      <w:r>
        <w:rPr>
          <w:rFonts w:ascii="Times New Roman"/>
          <w:b w:val="false"/>
          <w:i w:val="false"/>
          <w:color w:val="000000"/>
          <w:sz w:val="28"/>
        </w:rPr>
        <w:t xml:space="preserve">
      сохранение существующей транспортной инфраструктуры и максимальное использование автомобилизации для повышения качества жизни и динамики товародвижения; </w:t>
      </w:r>
      <w:r>
        <w:br/>
      </w:r>
      <w:r>
        <w:rPr>
          <w:rFonts w:ascii="Times New Roman"/>
          <w:b w:val="false"/>
          <w:i w:val="false"/>
          <w:color w:val="000000"/>
          <w:sz w:val="28"/>
        </w:rPr>
        <w:t xml:space="preserve">
      удовлетворение потребности граждан в транспортных услугах, соответствующих по качеству мировому уровню; </w:t>
      </w:r>
      <w:r>
        <w:br/>
      </w:r>
      <w:r>
        <w:rPr>
          <w:rFonts w:ascii="Times New Roman"/>
          <w:b w:val="false"/>
          <w:i w:val="false"/>
          <w:color w:val="000000"/>
          <w:sz w:val="28"/>
        </w:rPr>
        <w:t xml:space="preserve">
      согласованное развитие инфраструктуры различных видов транспорта, скоординированное развитие автомобильных и железных дорог, аэропорта и инфраструктуры наземного транспорта.  </w:t>
      </w:r>
    </w:p>
    <w:p>
      <w:pPr>
        <w:spacing w:after="0"/>
        <w:ind w:left="0"/>
        <w:jc w:val="both"/>
      </w:pPr>
      <w:r>
        <w:rPr>
          <w:rFonts w:ascii="Times New Roman"/>
          <w:b/>
          <w:i w:val="false"/>
          <w:color w:val="000000"/>
          <w:sz w:val="28"/>
        </w:rPr>
        <w:t xml:space="preserve">      70. Восстановление и приведение существующей дорожной сети автодорог, искусственных сооружений и дорожного сервиса в состояние, отвечающее современным требованиям безопасности движения и эстетики: </w:t>
      </w:r>
      <w:r>
        <w:br/>
      </w:r>
      <w:r>
        <w:rPr>
          <w:rFonts w:ascii="Times New Roman"/>
          <w:b w:val="false"/>
          <w:i w:val="false"/>
          <w:color w:val="000000"/>
          <w:sz w:val="28"/>
        </w:rPr>
        <w:t xml:space="preserve">
      приближение межремонтных сроков службы дорожных покрытий к нормативным, своевременное выполнение среднего и капитального ремонтов дорог;  </w:t>
      </w:r>
      <w:r>
        <w:br/>
      </w:r>
      <w:r>
        <w:rPr>
          <w:rFonts w:ascii="Times New Roman"/>
          <w:b w:val="false"/>
          <w:i w:val="false"/>
          <w:color w:val="000000"/>
          <w:sz w:val="28"/>
        </w:rPr>
        <w:t xml:space="preserve">
      эффективное использование средств по выполнению текущего ремонта и содержания автодорог и обстановки пути. </w:t>
      </w:r>
      <w:r>
        <w:br/>
      </w:r>
      <w:r>
        <w:rPr>
          <w:rFonts w:ascii="Times New Roman"/>
          <w:b w:val="false"/>
          <w:i w:val="false"/>
          <w:color w:val="000000"/>
          <w:sz w:val="28"/>
        </w:rPr>
        <w:t xml:space="preserve">
      В развитие автомобильных дорог общего пользования предполагается вложить 16,85 млрд. тенге, в том числе по годам: </w:t>
      </w:r>
      <w:r>
        <w:br/>
      </w:r>
      <w:r>
        <w:rPr>
          <w:rFonts w:ascii="Times New Roman"/>
          <w:b w:val="false"/>
          <w:i w:val="false"/>
          <w:color w:val="000000"/>
          <w:sz w:val="28"/>
        </w:rPr>
        <w:t xml:space="preserve">
      2002 - 2005 годы 5,93 млрд. тенге; </w:t>
      </w:r>
      <w:r>
        <w:br/>
      </w:r>
      <w:r>
        <w:rPr>
          <w:rFonts w:ascii="Times New Roman"/>
          <w:b w:val="false"/>
          <w:i w:val="false"/>
          <w:color w:val="000000"/>
          <w:sz w:val="28"/>
        </w:rPr>
        <w:t xml:space="preserve">
      2006 - 2010 годы 10,92 млрд. тенге. </w:t>
      </w:r>
      <w:r>
        <w:br/>
      </w:r>
      <w:r>
        <w:rPr>
          <w:rFonts w:ascii="Times New Roman"/>
          <w:b w:val="false"/>
          <w:i w:val="false"/>
          <w:color w:val="000000"/>
          <w:sz w:val="28"/>
        </w:rPr>
        <w:t xml:space="preserve">
      Будут использованы средства областного и республиканского бюджетов. </w:t>
      </w:r>
      <w:r>
        <w:br/>
      </w:r>
      <w:r>
        <w:rPr>
          <w:rFonts w:ascii="Times New Roman"/>
          <w:b w:val="false"/>
          <w:i w:val="false"/>
          <w:color w:val="000000"/>
          <w:sz w:val="28"/>
        </w:rPr>
        <w:t xml:space="preserve">
      На период 2002 - 2010 годы планируется выполнить работы по: </w:t>
      </w:r>
      <w:r>
        <w:br/>
      </w:r>
      <w:r>
        <w:rPr>
          <w:rFonts w:ascii="Times New Roman"/>
          <w:b w:val="false"/>
          <w:i w:val="false"/>
          <w:color w:val="000000"/>
          <w:sz w:val="28"/>
        </w:rPr>
        <w:t xml:space="preserve">
      капитальному ремонту дорог 8,2 млрд. тенге; </w:t>
      </w:r>
      <w:r>
        <w:br/>
      </w:r>
      <w:r>
        <w:rPr>
          <w:rFonts w:ascii="Times New Roman"/>
          <w:b w:val="false"/>
          <w:i w:val="false"/>
          <w:color w:val="000000"/>
          <w:sz w:val="28"/>
        </w:rPr>
        <w:t xml:space="preserve">
      среднему ремонту 3,55 млрд. тенге; </w:t>
      </w:r>
      <w:r>
        <w:br/>
      </w:r>
      <w:r>
        <w:rPr>
          <w:rFonts w:ascii="Times New Roman"/>
          <w:b w:val="false"/>
          <w:i w:val="false"/>
          <w:color w:val="000000"/>
          <w:sz w:val="28"/>
        </w:rPr>
        <w:t xml:space="preserve">
      текущему ремонту и содержанию 5,1 млрд. тенге. </w:t>
      </w:r>
      <w:r>
        <w:br/>
      </w:r>
      <w:r>
        <w:rPr>
          <w:rFonts w:ascii="Times New Roman"/>
          <w:b w:val="false"/>
          <w:i w:val="false"/>
          <w:color w:val="000000"/>
          <w:sz w:val="28"/>
        </w:rPr>
        <w:t xml:space="preserve">
      Согласно областной программе восстановления автомобильных дорог Павлодарской области "Жол-2003" на период 2002 - 2003 годов на дорогах местного значения планируется произвести капитальный ремонт - 32 км, средний ремонт 192 км, работы по текущему ремонту, содержанию и озеленению автодорог - 3217 км.  </w:t>
      </w:r>
      <w:r>
        <w:br/>
      </w:r>
      <w:r>
        <w:rPr>
          <w:rFonts w:ascii="Times New Roman"/>
          <w:b w:val="false"/>
          <w:i w:val="false"/>
          <w:color w:val="000000"/>
          <w:sz w:val="28"/>
        </w:rPr>
        <w:t xml:space="preserve">
      Определены приоритетные направления развития дорог: </w:t>
      </w:r>
      <w:r>
        <w:br/>
      </w:r>
      <w:r>
        <w:rPr>
          <w:rFonts w:ascii="Times New Roman"/>
          <w:b w:val="false"/>
          <w:i w:val="false"/>
          <w:color w:val="000000"/>
          <w:sz w:val="28"/>
        </w:rPr>
        <w:t xml:space="preserve">
      Ленинский-Аксу-Коктобе-Большой Акжар; </w:t>
      </w:r>
      <w:r>
        <w:br/>
      </w:r>
      <w:r>
        <w:rPr>
          <w:rFonts w:ascii="Times New Roman"/>
          <w:b w:val="false"/>
          <w:i w:val="false"/>
          <w:color w:val="000000"/>
          <w:sz w:val="28"/>
        </w:rPr>
        <w:t xml:space="preserve">
      Ленинский-Иртышск-Русская-Поляна; </w:t>
      </w:r>
      <w:r>
        <w:br/>
      </w:r>
      <w:r>
        <w:rPr>
          <w:rFonts w:ascii="Times New Roman"/>
          <w:b w:val="false"/>
          <w:i w:val="false"/>
          <w:color w:val="000000"/>
          <w:sz w:val="28"/>
        </w:rPr>
        <w:t xml:space="preserve">
      Ивановка-Трофимовка-граница Новосибирской области; </w:t>
      </w:r>
      <w:r>
        <w:br/>
      </w:r>
      <w:r>
        <w:rPr>
          <w:rFonts w:ascii="Times New Roman"/>
          <w:b w:val="false"/>
          <w:i w:val="false"/>
          <w:color w:val="000000"/>
          <w:sz w:val="28"/>
        </w:rPr>
        <w:t xml:space="preserve">
      Калкаман-Майкаин-Баянаул-граница области; </w:t>
      </w:r>
      <w:r>
        <w:br/>
      </w:r>
      <w:r>
        <w:rPr>
          <w:rFonts w:ascii="Times New Roman"/>
          <w:b w:val="false"/>
          <w:i w:val="false"/>
          <w:color w:val="000000"/>
          <w:sz w:val="28"/>
        </w:rPr>
        <w:t xml:space="preserve">
      Омск-Майкапчагай. </w:t>
      </w:r>
      <w:r>
        <w:br/>
      </w:r>
      <w:r>
        <w:rPr>
          <w:rFonts w:ascii="Times New Roman"/>
          <w:b w:val="false"/>
          <w:i w:val="false"/>
          <w:color w:val="000000"/>
          <w:sz w:val="28"/>
        </w:rPr>
        <w:t xml:space="preserve">
      На 2003 - 2005 годы предусматривается проведение проектно-изыскательских работ по капитальному ремонту автомобильного моста через реку Иртыш стоимостью 21 млн. тенге и капитального ремонта автомобильного моста через реку Шидерты 50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V. ТЕЛЕКОММУНИКАЦИИ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Модернизация телефонной сети области за счет строительства электронных АТС, обеспечение доступности всех видов связи для отдаленных сельских округов области путем внедрения системы спутниковой связи и строительства маломощных радиорелейных станций.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В сфере телекоммуникаций работает 197 телефонных станций: 37 городских, 160 - сельских. </w:t>
      </w:r>
      <w:r>
        <w:br/>
      </w:r>
      <w:r>
        <w:rPr>
          <w:rFonts w:ascii="Times New Roman"/>
          <w:b w:val="false"/>
          <w:i w:val="false"/>
          <w:color w:val="000000"/>
          <w:sz w:val="28"/>
        </w:rPr>
        <w:t xml:space="preserve">
      Из них на сети городских телефонных станций используется 25 % электронных, 44,6 % координатных, 27,7 % декадно-шаговых и 2,7 % квазиэлектронных АТС, на сети сельских телефонных станций - 2,5 % электронных и 97,5 % координатных АТС. </w:t>
      </w:r>
      <w:r>
        <w:br/>
      </w:r>
      <w:r>
        <w:rPr>
          <w:rFonts w:ascii="Times New Roman"/>
          <w:b w:val="false"/>
          <w:i w:val="false"/>
          <w:color w:val="000000"/>
          <w:sz w:val="28"/>
        </w:rPr>
        <w:t xml:space="preserve">
      Емкость всех АТС - 167089 номеров, задействованная - 142312, процент задействования составляет 84,17 %./ </w:t>
      </w:r>
      <w:r>
        <w:br/>
      </w:r>
      <w:r>
        <w:rPr>
          <w:rFonts w:ascii="Times New Roman"/>
          <w:b w:val="false"/>
          <w:i w:val="false"/>
          <w:color w:val="000000"/>
          <w:sz w:val="28"/>
        </w:rPr>
        <w:t xml:space="preserve">
      Программа развития сельских телефонных станций предусматривает работы по малой модернизации сети и реанимации законсервированных АТС. </w:t>
      </w:r>
      <w:r>
        <w:br/>
      </w:r>
      <w:r>
        <w:rPr>
          <w:rFonts w:ascii="Times New Roman"/>
          <w:b w:val="false"/>
          <w:i w:val="false"/>
          <w:color w:val="000000"/>
          <w:sz w:val="28"/>
        </w:rPr>
        <w:t xml:space="preserve">
      В труднодоступных и малочисленных сельских округах с целью экономии средств на строительство длинных соединительных линий устанавливаются спутниковые станции "DAMA" и в данное время работает 17 таких станций, в том числе, центральная - в городе Павлодаре. </w:t>
      </w:r>
    </w:p>
    <w:p>
      <w:pPr>
        <w:spacing w:after="0"/>
        <w:ind w:left="0"/>
        <w:jc w:val="both"/>
      </w:pPr>
      <w:r>
        <w:rPr>
          <w:rFonts w:ascii="Times New Roman"/>
          <w:b/>
          <w:i w:val="false"/>
          <w:color w:val="000000"/>
          <w:sz w:val="28"/>
        </w:rPr>
        <w:t xml:space="preserve">      71. Сильные стороны </w:t>
      </w:r>
      <w:r>
        <w:br/>
      </w:r>
      <w:r>
        <w:rPr>
          <w:rFonts w:ascii="Times New Roman"/>
          <w:b w:val="false"/>
          <w:i w:val="false"/>
          <w:color w:val="000000"/>
          <w:sz w:val="28"/>
        </w:rPr>
        <w:t xml:space="preserve">
      Наличие законодательной и нормативно-правовой базы деятельности отрасли. </w:t>
      </w:r>
      <w:r>
        <w:br/>
      </w:r>
      <w:r>
        <w:rPr>
          <w:rFonts w:ascii="Times New Roman"/>
          <w:b w:val="false"/>
          <w:i w:val="false"/>
          <w:color w:val="000000"/>
          <w:sz w:val="28"/>
        </w:rPr>
        <w:t xml:space="preserve">
      Выгодное географическое расположение, при котором значительная часть транзитных маршрутов проходит по территории страны. </w:t>
      </w:r>
      <w:r>
        <w:br/>
      </w:r>
      <w:r>
        <w:rPr>
          <w:rFonts w:ascii="Times New Roman"/>
          <w:b w:val="false"/>
          <w:i w:val="false"/>
          <w:color w:val="000000"/>
          <w:sz w:val="28"/>
        </w:rPr>
        <w:t xml:space="preserve">
      Достаточность сетей телекоммуникаций для внутренних потребностей и транзита. </w:t>
      </w:r>
      <w:r>
        <w:br/>
      </w:r>
      <w:r>
        <w:rPr>
          <w:rFonts w:ascii="Times New Roman"/>
          <w:b w:val="false"/>
          <w:i w:val="false"/>
          <w:color w:val="000000"/>
          <w:sz w:val="28"/>
        </w:rPr>
        <w:t xml:space="preserve">
      Наличие Казахстано - турецкого СП "Веснет", производящего электронные АТС для области, республики и сопредельных государств. </w:t>
      </w:r>
      <w:r>
        <w:br/>
      </w:r>
      <w:r>
        <w:rPr>
          <w:rFonts w:ascii="Times New Roman"/>
          <w:b w:val="false"/>
          <w:i w:val="false"/>
          <w:color w:val="000000"/>
          <w:sz w:val="28"/>
        </w:rPr>
        <w:t xml:space="preserve">
      Наличие высококвалифицированного кадрового потенциала. </w:t>
      </w:r>
    </w:p>
    <w:p>
      <w:pPr>
        <w:spacing w:after="0"/>
        <w:ind w:left="0"/>
        <w:jc w:val="both"/>
      </w:pPr>
      <w:r>
        <w:rPr>
          <w:rFonts w:ascii="Times New Roman"/>
          <w:b/>
          <w:i w:val="false"/>
          <w:color w:val="000000"/>
          <w:sz w:val="28"/>
        </w:rPr>
        <w:t xml:space="preserve">      72. Слабые стороны </w:t>
      </w:r>
      <w:r>
        <w:br/>
      </w:r>
      <w:r>
        <w:rPr>
          <w:rFonts w:ascii="Times New Roman"/>
          <w:b w:val="false"/>
          <w:i w:val="false"/>
          <w:color w:val="000000"/>
          <w:sz w:val="28"/>
        </w:rPr>
        <w:t xml:space="preserve">
      Отсутствие долгосрочной концепции развития телекоммуникационного комплекса. </w:t>
      </w:r>
      <w:r>
        <w:br/>
      </w:r>
      <w:r>
        <w:rPr>
          <w:rFonts w:ascii="Times New Roman"/>
          <w:b w:val="false"/>
          <w:i w:val="false"/>
          <w:color w:val="000000"/>
          <w:sz w:val="28"/>
        </w:rPr>
        <w:t xml:space="preserve">
      Отсутствие либерализации и демонополизации телекоммуникационного рынка из-за существующей необходимости в финансировании убыточных услуг телекоммуникаций. </w:t>
      </w:r>
      <w:r>
        <w:br/>
      </w:r>
      <w:r>
        <w:rPr>
          <w:rFonts w:ascii="Times New Roman"/>
          <w:b w:val="false"/>
          <w:i w:val="false"/>
          <w:color w:val="000000"/>
          <w:sz w:val="28"/>
        </w:rPr>
        <w:t xml:space="preserve">
      Большой процент морально устаревшего оборудования связи, особенно в сельской зоне. </w:t>
      </w:r>
      <w:r>
        <w:br/>
      </w:r>
      <w:r>
        <w:rPr>
          <w:rFonts w:ascii="Times New Roman"/>
          <w:b w:val="false"/>
          <w:i w:val="false"/>
          <w:color w:val="000000"/>
          <w:sz w:val="28"/>
        </w:rPr>
        <w:t xml:space="preserve">
      Низкая платежеспособность населения сельских округов. </w:t>
      </w:r>
    </w:p>
    <w:p>
      <w:pPr>
        <w:spacing w:after="0"/>
        <w:ind w:left="0"/>
        <w:jc w:val="both"/>
      </w:pPr>
      <w:r>
        <w:rPr>
          <w:rFonts w:ascii="Times New Roman"/>
          <w:b/>
          <w:i w:val="false"/>
          <w:color w:val="000000"/>
          <w:sz w:val="28"/>
        </w:rPr>
        <w:t xml:space="preserve">      73. Возможности </w:t>
      </w:r>
      <w:r>
        <w:br/>
      </w:r>
      <w:r>
        <w:rPr>
          <w:rFonts w:ascii="Times New Roman"/>
          <w:b w:val="false"/>
          <w:i w:val="false"/>
          <w:color w:val="000000"/>
          <w:sz w:val="28"/>
        </w:rPr>
        <w:t xml:space="preserve">
      Дальнейшее сотрудничество в международном телекоммуникационном пространстве. </w:t>
      </w:r>
      <w:r>
        <w:br/>
      </w:r>
      <w:r>
        <w:rPr>
          <w:rFonts w:ascii="Times New Roman"/>
          <w:b w:val="false"/>
          <w:i w:val="false"/>
          <w:color w:val="000000"/>
          <w:sz w:val="28"/>
        </w:rPr>
        <w:t xml:space="preserve">
      Экспорт услуг по всем видам связи с учетом роста торговли с другими странами. </w:t>
      </w:r>
      <w:r>
        <w:br/>
      </w:r>
      <w:r>
        <w:rPr>
          <w:rFonts w:ascii="Times New Roman"/>
          <w:b w:val="false"/>
          <w:i w:val="false"/>
          <w:color w:val="000000"/>
          <w:sz w:val="28"/>
        </w:rPr>
        <w:t xml:space="preserve">
      Использование имеющихся отраслевых НИИ, базовых данных и научного потенциала в отношении выхода на новые технологии, способствующие завоеванию внешних рынков. </w:t>
      </w:r>
      <w:r>
        <w:br/>
      </w:r>
      <w:r>
        <w:rPr>
          <w:rFonts w:ascii="Times New Roman"/>
          <w:b w:val="false"/>
          <w:i w:val="false"/>
          <w:color w:val="000000"/>
          <w:sz w:val="28"/>
        </w:rPr>
        <w:t xml:space="preserve">
      Использование займов для развития телекоммуникационного комплекса области. </w:t>
      </w:r>
    </w:p>
    <w:p>
      <w:pPr>
        <w:spacing w:after="0"/>
        <w:ind w:left="0"/>
        <w:jc w:val="both"/>
      </w:pPr>
      <w:r>
        <w:rPr>
          <w:rFonts w:ascii="Times New Roman"/>
          <w:b/>
          <w:i w:val="false"/>
          <w:color w:val="000000"/>
          <w:sz w:val="28"/>
        </w:rPr>
        <w:t xml:space="preserve">      74. Угрозы </w:t>
      </w:r>
      <w:r>
        <w:br/>
      </w:r>
      <w:r>
        <w:rPr>
          <w:rFonts w:ascii="Times New Roman"/>
          <w:b w:val="false"/>
          <w:i w:val="false"/>
          <w:color w:val="000000"/>
          <w:sz w:val="28"/>
        </w:rPr>
        <w:t xml:space="preserve">
      Проникновение иностранных операторов на внутренний коммуникационный рынок. </w:t>
      </w:r>
      <w:r>
        <w:br/>
      </w:r>
      <w:r>
        <w:rPr>
          <w:rFonts w:ascii="Times New Roman"/>
          <w:b w:val="false"/>
          <w:i w:val="false"/>
          <w:color w:val="000000"/>
          <w:sz w:val="28"/>
        </w:rPr>
        <w:t xml:space="preserve">
      Отсутствие телекоммуникационных таможен для контроля международного трафика. </w:t>
      </w:r>
      <w:r>
        <w:br/>
      </w:r>
      <w:r>
        <w:rPr>
          <w:rFonts w:ascii="Times New Roman"/>
          <w:b w:val="false"/>
          <w:i w:val="false"/>
          <w:color w:val="000000"/>
          <w:sz w:val="28"/>
        </w:rPr>
        <w:t xml:space="preserve">
      Хищение кабеля на сетях телекоммуникаций, АТС, НУПов, абонентских блоков РСМ.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замена морально устаревших декадно-шаговых и координатных телефонных станций на электронные автоматические телефонные станции; </w:t>
      </w:r>
      <w:r>
        <w:br/>
      </w:r>
      <w:r>
        <w:rPr>
          <w:rFonts w:ascii="Times New Roman"/>
          <w:b w:val="false"/>
          <w:i w:val="false"/>
          <w:color w:val="000000"/>
          <w:sz w:val="28"/>
        </w:rPr>
        <w:t xml:space="preserve">
      строительство оптических колец для обеспечения связи между телефонными станциями в городах области; </w:t>
      </w:r>
      <w:r>
        <w:br/>
      </w:r>
      <w:r>
        <w:rPr>
          <w:rFonts w:ascii="Times New Roman"/>
          <w:b w:val="false"/>
          <w:i w:val="false"/>
          <w:color w:val="000000"/>
          <w:sz w:val="28"/>
        </w:rPr>
        <w:t xml:space="preserve">
      модернизация сельской сети связи за счет строительства малоемких радиорелейных и соединительных линий; </w:t>
      </w:r>
      <w:r>
        <w:br/>
      </w:r>
      <w:r>
        <w:rPr>
          <w:rFonts w:ascii="Times New Roman"/>
          <w:b w:val="false"/>
          <w:i w:val="false"/>
          <w:color w:val="000000"/>
          <w:sz w:val="28"/>
        </w:rPr>
        <w:t xml:space="preserve">
      обеспечение малонаселенных и труднодоступных сельских населенных пунктов системами спутниковой связи. </w:t>
      </w:r>
    </w:p>
    <w:p>
      <w:pPr>
        <w:spacing w:after="0"/>
        <w:ind w:left="0"/>
        <w:jc w:val="both"/>
      </w:pPr>
      <w:r>
        <w:rPr>
          <w:rFonts w:ascii="Times New Roman"/>
          <w:b/>
          <w:i w:val="false"/>
          <w:color w:val="000000"/>
          <w:sz w:val="28"/>
        </w:rPr>
        <w:t xml:space="preserve">      4. СТРАТЕГИЯ ДЕЙСТВИЙ  </w:t>
      </w:r>
    </w:p>
    <w:p>
      <w:pPr>
        <w:spacing w:after="0"/>
        <w:ind w:left="0"/>
        <w:jc w:val="both"/>
      </w:pPr>
      <w:r>
        <w:rPr>
          <w:rFonts w:ascii="Times New Roman"/>
          <w:b/>
          <w:i w:val="false"/>
          <w:color w:val="000000"/>
          <w:sz w:val="28"/>
        </w:rPr>
        <w:t xml:space="preserve">      75. Первый этап 2001- 2005 годы </w:t>
      </w:r>
      <w:r>
        <w:br/>
      </w:r>
      <w:r>
        <w:rPr>
          <w:rFonts w:ascii="Times New Roman"/>
          <w:b w:val="false"/>
          <w:i w:val="false"/>
          <w:color w:val="000000"/>
          <w:sz w:val="28"/>
        </w:rPr>
        <w:t>
</w:t>
      </w:r>
      <w:r>
        <w:rPr>
          <w:rFonts w:ascii="Times New Roman"/>
          <w:b/>
          <w:i w:val="false"/>
          <w:color w:val="000000"/>
          <w:sz w:val="28"/>
        </w:rPr>
        <w:t xml:space="preserve">      1) Замена морально устаревших декадно-шаговых и координатных телефонных станций на электронные автоматические телефонные станции: </w:t>
      </w:r>
      <w:r>
        <w:br/>
      </w:r>
      <w:r>
        <w:rPr>
          <w:rFonts w:ascii="Times New Roman"/>
          <w:b w:val="false"/>
          <w:i w:val="false"/>
          <w:color w:val="000000"/>
          <w:sz w:val="28"/>
        </w:rPr>
        <w:t>
</w:t>
      </w:r>
      <w:r>
        <w:rPr>
          <w:rFonts w:ascii="Times New Roman"/>
          <w:b/>
          <w:i w:val="false"/>
          <w:color w:val="000000"/>
          <w:sz w:val="28"/>
        </w:rPr>
        <w:t xml:space="preserve">      город Павлодар: </w:t>
      </w:r>
      <w:r>
        <w:br/>
      </w:r>
      <w:r>
        <w:rPr>
          <w:rFonts w:ascii="Times New Roman"/>
          <w:b w:val="false"/>
          <w:i w:val="false"/>
          <w:color w:val="000000"/>
          <w:sz w:val="28"/>
        </w:rPr>
        <w:t xml:space="preserve">
      замена декадно-шаговой АТС 75/78 на электронную емкостью 14200 номеров; </w:t>
      </w:r>
      <w:r>
        <w:br/>
      </w:r>
      <w:r>
        <w:rPr>
          <w:rFonts w:ascii="Times New Roman"/>
          <w:b w:val="false"/>
          <w:i w:val="false"/>
          <w:color w:val="000000"/>
          <w:sz w:val="28"/>
        </w:rPr>
        <w:t xml:space="preserve">
      замена декадно-шаговой АТС - 73 и АТСКУ - 76 на электронную емкостью 12062 номера с установкой оборудования на АТС - 76; </w:t>
      </w:r>
      <w:r>
        <w:br/>
      </w:r>
      <w:r>
        <w:rPr>
          <w:rFonts w:ascii="Times New Roman"/>
          <w:b w:val="false"/>
          <w:i w:val="false"/>
          <w:color w:val="000000"/>
          <w:sz w:val="28"/>
        </w:rPr>
        <w:t xml:space="preserve">
      замена ПСК - 738 (ул. Набережная) на электронную емкостью 1024 номера; </w:t>
      </w:r>
      <w:r>
        <w:br/>
      </w:r>
      <w:r>
        <w:rPr>
          <w:rFonts w:ascii="Times New Roman"/>
          <w:b w:val="false"/>
          <w:i w:val="false"/>
          <w:color w:val="000000"/>
          <w:sz w:val="28"/>
        </w:rPr>
        <w:t xml:space="preserve">
      замена координатных АТСК - 45, АТСК - 46 и АТСК - 47 на электронные; </w:t>
      </w:r>
      <w:r>
        <w:br/>
      </w:r>
      <w:r>
        <w:rPr>
          <w:rFonts w:ascii="Times New Roman"/>
          <w:b w:val="false"/>
          <w:i w:val="false"/>
          <w:color w:val="000000"/>
          <w:sz w:val="28"/>
        </w:rPr>
        <w:t>
</w:t>
      </w:r>
      <w:r>
        <w:rPr>
          <w:rFonts w:ascii="Times New Roman"/>
          <w:b/>
          <w:i w:val="false"/>
          <w:color w:val="000000"/>
          <w:sz w:val="28"/>
        </w:rPr>
        <w:t xml:space="preserve">      город Экибастуз: </w:t>
      </w:r>
      <w:r>
        <w:br/>
      </w:r>
      <w:r>
        <w:rPr>
          <w:rFonts w:ascii="Times New Roman"/>
          <w:b w:val="false"/>
          <w:i w:val="false"/>
          <w:color w:val="000000"/>
          <w:sz w:val="28"/>
        </w:rPr>
        <w:t xml:space="preserve">
      расширение существующей электронной станции DMS на 3000 номеров для закрытия декадно-шаговой АТС - 4; </w:t>
      </w:r>
      <w:r>
        <w:br/>
      </w:r>
      <w:r>
        <w:rPr>
          <w:rFonts w:ascii="Times New Roman"/>
          <w:b w:val="false"/>
          <w:i w:val="false"/>
          <w:color w:val="000000"/>
          <w:sz w:val="28"/>
        </w:rPr>
        <w:t xml:space="preserve">
      замена декадно-шаговой АТС - 3 на электронную; </w:t>
      </w:r>
      <w:r>
        <w:br/>
      </w:r>
      <w:r>
        <w:rPr>
          <w:rFonts w:ascii="Times New Roman"/>
          <w:b w:val="false"/>
          <w:i w:val="false"/>
          <w:color w:val="000000"/>
          <w:sz w:val="28"/>
        </w:rPr>
        <w:t>
</w:t>
      </w:r>
      <w:r>
        <w:rPr>
          <w:rFonts w:ascii="Times New Roman"/>
          <w:b/>
          <w:i w:val="false"/>
          <w:color w:val="000000"/>
          <w:sz w:val="28"/>
        </w:rPr>
        <w:t xml:space="preserve">      город Аксу: </w:t>
      </w:r>
      <w:r>
        <w:br/>
      </w:r>
      <w:r>
        <w:rPr>
          <w:rFonts w:ascii="Times New Roman"/>
          <w:b w:val="false"/>
          <w:i w:val="false"/>
          <w:color w:val="000000"/>
          <w:sz w:val="28"/>
        </w:rPr>
        <w:t xml:space="preserve">
      расширение электронной станции DRX - 4 на 500 номеров; </w:t>
      </w:r>
      <w:r>
        <w:br/>
      </w:r>
      <w:r>
        <w:rPr>
          <w:rFonts w:ascii="Times New Roman"/>
          <w:b w:val="false"/>
          <w:i w:val="false"/>
          <w:color w:val="000000"/>
          <w:sz w:val="28"/>
        </w:rPr>
        <w:t xml:space="preserve">
      замена координатной АТСК "Квант" на 1000 номеров на электронную станцию DRX - 4; </w:t>
      </w:r>
      <w:r>
        <w:br/>
      </w:r>
      <w:r>
        <w:rPr>
          <w:rFonts w:ascii="Times New Roman"/>
          <w:b w:val="false"/>
          <w:i w:val="false"/>
          <w:color w:val="000000"/>
          <w:sz w:val="28"/>
        </w:rPr>
        <w:t xml:space="preserve">
      замена АТСКУ на 5000 номеров на электронную станцию DMS.  </w:t>
      </w:r>
    </w:p>
    <w:p>
      <w:pPr>
        <w:spacing w:after="0"/>
        <w:ind w:left="0"/>
        <w:jc w:val="both"/>
      </w:pPr>
      <w:r>
        <w:rPr>
          <w:rFonts w:ascii="Times New Roman"/>
          <w:b/>
          <w:i w:val="false"/>
          <w:color w:val="000000"/>
          <w:sz w:val="28"/>
        </w:rPr>
        <w:t xml:space="preserve">      2) Строительство оптических колец для обеспечения связи между телефонными станциями в городах области: </w:t>
      </w:r>
      <w:r>
        <w:br/>
      </w:r>
      <w:r>
        <w:rPr>
          <w:rFonts w:ascii="Times New Roman"/>
          <w:b w:val="false"/>
          <w:i w:val="false"/>
          <w:color w:val="000000"/>
          <w:sz w:val="28"/>
        </w:rPr>
        <w:t xml:space="preserve">
      строительство транспортного кольца волоконно-оптических линий связи в городе Экибастузе (12 км). </w:t>
      </w:r>
    </w:p>
    <w:p>
      <w:pPr>
        <w:spacing w:after="0"/>
        <w:ind w:left="0"/>
        <w:jc w:val="both"/>
      </w:pPr>
      <w:r>
        <w:rPr>
          <w:rFonts w:ascii="Times New Roman"/>
          <w:b/>
          <w:i w:val="false"/>
          <w:color w:val="000000"/>
          <w:sz w:val="28"/>
        </w:rPr>
        <w:t xml:space="preserve">      3) Модернизация сельской сети связи за счет строительства малоемких радиорелейных и соединительных линий: </w:t>
      </w:r>
      <w:r>
        <w:rPr>
          <w:rFonts w:ascii="Times New Roman"/>
          <w:b w:val="false"/>
          <w:i w:val="false"/>
          <w:color w:val="000000"/>
          <w:sz w:val="28"/>
        </w:rPr>
        <w:t xml:space="preserve">        модернизация радиорелейной линии Павлодар - Кашыр - Иртышск - Железинка - Актогай. </w:t>
      </w:r>
    </w:p>
    <w:p>
      <w:pPr>
        <w:spacing w:after="0"/>
        <w:ind w:left="0"/>
        <w:jc w:val="both"/>
      </w:pPr>
      <w:r>
        <w:rPr>
          <w:rFonts w:ascii="Times New Roman"/>
          <w:b/>
          <w:i w:val="false"/>
          <w:color w:val="000000"/>
          <w:sz w:val="28"/>
        </w:rPr>
        <w:t xml:space="preserve">      4) Обеспечение малонаселенных и труднодоступных сельских населенных пунктов системами спутниковой связи: </w:t>
      </w:r>
      <w:r>
        <w:br/>
      </w:r>
      <w:r>
        <w:rPr>
          <w:rFonts w:ascii="Times New Roman"/>
          <w:b w:val="false"/>
          <w:i w:val="false"/>
          <w:color w:val="000000"/>
          <w:sz w:val="28"/>
        </w:rPr>
        <w:t xml:space="preserve">
      установка систем спутниковой связи "DAMA" в селах Атыгай и Тай сельской местности города Экибастуза, в 7 селах Иртышского района, в с. Сатпаева Баянаульского района, в 6 селах Железинского района, в райцентре Успенка, в с. Акжар Майского района, в с. Тульское Актогайского района; </w:t>
      </w:r>
      <w:r>
        <w:br/>
      </w:r>
      <w:r>
        <w:rPr>
          <w:rFonts w:ascii="Times New Roman"/>
          <w:b w:val="false"/>
          <w:i w:val="false"/>
          <w:color w:val="000000"/>
          <w:sz w:val="28"/>
        </w:rPr>
        <w:t xml:space="preserve">
      обеспечение малых населенных пунктов оборудованием радиодоступа и радиоудлинителями. </w:t>
      </w:r>
    </w:p>
    <w:p>
      <w:pPr>
        <w:spacing w:after="0"/>
        <w:ind w:left="0"/>
        <w:jc w:val="both"/>
      </w:pPr>
      <w:r>
        <w:rPr>
          <w:rFonts w:ascii="Times New Roman"/>
          <w:b/>
          <w:i w:val="false"/>
          <w:color w:val="000000"/>
          <w:sz w:val="28"/>
        </w:rPr>
        <w:t xml:space="preserve">      76. Второй этап 2006 - 2010 годы </w:t>
      </w:r>
      <w:r>
        <w:br/>
      </w:r>
      <w:r>
        <w:rPr>
          <w:rFonts w:ascii="Times New Roman"/>
          <w:b w:val="false"/>
          <w:i w:val="false"/>
          <w:color w:val="000000"/>
          <w:sz w:val="28"/>
        </w:rPr>
        <w:t>
</w:t>
      </w:r>
      <w:r>
        <w:rPr>
          <w:rFonts w:ascii="Times New Roman"/>
          <w:b/>
          <w:i w:val="false"/>
          <w:color w:val="000000"/>
          <w:sz w:val="28"/>
        </w:rPr>
        <w:t xml:space="preserve">      1) Модернизация сельской сети связи за счет строительства малоемких радиорелейных и соединительных линий: </w:t>
      </w:r>
      <w:r>
        <w:br/>
      </w:r>
      <w:r>
        <w:rPr>
          <w:rFonts w:ascii="Times New Roman"/>
          <w:b w:val="false"/>
          <w:i w:val="false"/>
          <w:color w:val="000000"/>
          <w:sz w:val="28"/>
        </w:rPr>
        <w:t xml:space="preserve">
         замена декадно-шаговой АТС в поселке Шидерты на электронную; </w:t>
      </w:r>
      <w:r>
        <w:br/>
      </w:r>
      <w:r>
        <w:rPr>
          <w:rFonts w:ascii="Times New Roman"/>
          <w:b w:val="false"/>
          <w:i w:val="false"/>
          <w:color w:val="000000"/>
          <w:sz w:val="28"/>
        </w:rPr>
        <w:t xml:space="preserve">
      модернизация соединительной линии Павлодар - Шарбакты с заменой на цифровую радиорелейную линию; </w:t>
      </w:r>
      <w:r>
        <w:br/>
      </w:r>
      <w:r>
        <w:rPr>
          <w:rFonts w:ascii="Times New Roman"/>
          <w:b w:val="false"/>
          <w:i w:val="false"/>
          <w:color w:val="000000"/>
          <w:sz w:val="28"/>
        </w:rPr>
        <w:t xml:space="preserve">
      модернизация соединительной линии Калкаман - Майкаин с заменой на цифровую радиорелейную линию; </w:t>
      </w:r>
      <w:r>
        <w:br/>
      </w:r>
      <w:r>
        <w:rPr>
          <w:rFonts w:ascii="Times New Roman"/>
          <w:b w:val="false"/>
          <w:i w:val="false"/>
          <w:color w:val="000000"/>
          <w:sz w:val="28"/>
        </w:rPr>
        <w:t xml:space="preserve">
      модернизация соединительной линии Майкаин - Баянаул с заменой на цифровую радиорелейную линию; </w:t>
      </w:r>
      <w:r>
        <w:br/>
      </w:r>
      <w:r>
        <w:rPr>
          <w:rFonts w:ascii="Times New Roman"/>
          <w:b w:val="false"/>
          <w:i w:val="false"/>
          <w:color w:val="000000"/>
          <w:sz w:val="28"/>
        </w:rPr>
        <w:t xml:space="preserve">
      строительство цифровой радиорелейной линии Шарбакты Успенка, </w:t>
      </w:r>
      <w:r>
        <w:br/>
      </w:r>
      <w:r>
        <w:rPr>
          <w:rFonts w:ascii="Times New Roman"/>
          <w:b w:val="false"/>
          <w:i w:val="false"/>
          <w:color w:val="000000"/>
          <w:sz w:val="28"/>
        </w:rPr>
        <w:t xml:space="preserve">
      строительство радиорелейной линии 15х2 в поселке Пограничник; </w:t>
      </w:r>
      <w:r>
        <w:br/>
      </w:r>
      <w:r>
        <w:rPr>
          <w:rFonts w:ascii="Times New Roman"/>
          <w:b w:val="false"/>
          <w:i w:val="false"/>
          <w:color w:val="000000"/>
          <w:sz w:val="28"/>
        </w:rPr>
        <w:t xml:space="preserve">
      замена координатных АТСК в районных центрах Шарбакты, Майкаин, Актогай, Успенка на электронные АТС; </w:t>
      </w:r>
      <w:r>
        <w:br/>
      </w:r>
      <w:r>
        <w:rPr>
          <w:rFonts w:ascii="Times New Roman"/>
          <w:b w:val="false"/>
          <w:i w:val="false"/>
          <w:color w:val="000000"/>
          <w:sz w:val="28"/>
        </w:rPr>
        <w:t xml:space="preserve">
      замена координатных АТСК в селах области на электронные АТС. </w:t>
      </w:r>
    </w:p>
    <w:p>
      <w:pPr>
        <w:spacing w:after="0"/>
        <w:ind w:left="0"/>
        <w:jc w:val="both"/>
      </w:pPr>
      <w:r>
        <w:rPr>
          <w:rFonts w:ascii="Times New Roman"/>
          <w:b/>
          <w:i w:val="false"/>
          <w:color w:val="000000"/>
          <w:sz w:val="28"/>
        </w:rPr>
        <w:t xml:space="preserve">      2) Обеспечение малонаселенных и труднодоступных сельских населенных пунктов системами спутниковой связи </w:t>
      </w:r>
      <w:r>
        <w:rPr>
          <w:rFonts w:ascii="Times New Roman"/>
          <w:b w:val="false"/>
          <w:i w:val="false"/>
          <w:color w:val="000000"/>
          <w:sz w:val="28"/>
        </w:rPr>
        <w:t xml:space="preserve">      " </w:t>
      </w:r>
      <w:r>
        <w:rPr>
          <w:rFonts w:ascii="Times New Roman"/>
          <w:b/>
          <w:i w:val="false"/>
          <w:color w:val="000000"/>
          <w:sz w:val="28"/>
        </w:rPr>
        <w:t xml:space="preserve">DAMA", оборудованием радиодоступа и радиоудлинителями: </w:t>
      </w:r>
      <w:r>
        <w:br/>
      </w:r>
      <w:r>
        <w:rPr>
          <w:rFonts w:ascii="Times New Roman"/>
          <w:b w:val="false"/>
          <w:i w:val="false"/>
          <w:color w:val="000000"/>
          <w:sz w:val="28"/>
        </w:rPr>
        <w:t xml:space="preserve">
       расширение спектра сервиса:   телебанкинг, интернет - телебанкинг, высокоскоростная голосовая связь, видеосвязь, факсимильная связь.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VI. ОХРАНА ОКРУЖАЮЩЕЙ СРЕДЫ И ПРИРОДНЫЕ РЕСУРСЫ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Улучшение экологической обстановки, стабилизация качества окружающей среды.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В основных местах проживания населения области состояние окружающей среды остается неудовлетворительным. Основными факторами, оказывающими плохое влияние на здоровье человека, являются дефицит качественной питьевой воды и загрязнение воздуха. Значительно усиливает эти факторы прогрессирующее накопление промышленных и бытовых отходов, загрязненных стоков.             </w:t>
      </w:r>
      <w:r>
        <w:br/>
      </w:r>
      <w:r>
        <w:rPr>
          <w:rFonts w:ascii="Times New Roman"/>
          <w:b w:val="false"/>
          <w:i w:val="false"/>
          <w:color w:val="000000"/>
          <w:sz w:val="28"/>
        </w:rPr>
        <w:t xml:space="preserve">
      Присутствие в регионе мощных производств с устаревшими технологиями, созданных в дореформенный период, дает основание предполагать, что уменьшения эмиссии загрязняющих веществ в окружающую среду не произойдет. </w:t>
      </w:r>
    </w:p>
    <w:p>
      <w:pPr>
        <w:spacing w:after="0"/>
        <w:ind w:left="0"/>
        <w:jc w:val="both"/>
      </w:pPr>
      <w:r>
        <w:rPr>
          <w:rFonts w:ascii="Times New Roman"/>
          <w:b/>
          <w:i w:val="false"/>
          <w:color w:val="000000"/>
          <w:sz w:val="28"/>
        </w:rPr>
        <w:t xml:space="preserve">      77. Сильные стороны </w:t>
      </w:r>
      <w:r>
        <w:br/>
      </w:r>
      <w:r>
        <w:rPr>
          <w:rFonts w:ascii="Times New Roman"/>
          <w:b w:val="false"/>
          <w:i w:val="false"/>
          <w:color w:val="000000"/>
          <w:sz w:val="28"/>
        </w:rPr>
        <w:t xml:space="preserve">
      Создание системы управления природоохранной деятельностью (производственный мониторинг предприятий и так далее). </w:t>
      </w:r>
      <w:r>
        <w:br/>
      </w:r>
      <w:r>
        <w:rPr>
          <w:rFonts w:ascii="Times New Roman"/>
          <w:b w:val="false"/>
          <w:i w:val="false"/>
          <w:color w:val="000000"/>
          <w:sz w:val="28"/>
        </w:rPr>
        <w:t xml:space="preserve">
      Рост финансирования природоохранных мероприятий. </w:t>
      </w:r>
      <w:r>
        <w:br/>
      </w:r>
      <w:r>
        <w:rPr>
          <w:rFonts w:ascii="Times New Roman"/>
          <w:b w:val="false"/>
          <w:i w:val="false"/>
          <w:color w:val="000000"/>
          <w:sz w:val="28"/>
        </w:rPr>
        <w:t xml:space="preserve">
      Наличие квалифицированных кадров в регионе. </w:t>
      </w:r>
      <w:r>
        <w:br/>
      </w:r>
      <w:r>
        <w:rPr>
          <w:rFonts w:ascii="Times New Roman"/>
          <w:b w:val="false"/>
          <w:i w:val="false"/>
          <w:color w:val="000000"/>
          <w:sz w:val="28"/>
        </w:rPr>
        <w:t xml:space="preserve">
      Увеличение поступления средств за загрязнение окружающей среды в местные бюджеты. </w:t>
      </w:r>
      <w:r>
        <w:br/>
      </w:r>
      <w:r>
        <w:rPr>
          <w:rFonts w:ascii="Times New Roman"/>
          <w:b w:val="false"/>
          <w:i w:val="false"/>
          <w:color w:val="000000"/>
          <w:sz w:val="28"/>
        </w:rPr>
        <w:t xml:space="preserve">
      Активизация деятельности неправительственных экологических организаций. </w:t>
      </w:r>
    </w:p>
    <w:p>
      <w:pPr>
        <w:spacing w:after="0"/>
        <w:ind w:left="0"/>
        <w:jc w:val="both"/>
      </w:pPr>
      <w:r>
        <w:rPr>
          <w:rFonts w:ascii="Times New Roman"/>
          <w:b/>
          <w:i w:val="false"/>
          <w:color w:val="000000"/>
          <w:sz w:val="28"/>
        </w:rPr>
        <w:t xml:space="preserve">      78. Слабые стороны </w:t>
      </w:r>
      <w:r>
        <w:br/>
      </w:r>
      <w:r>
        <w:rPr>
          <w:rFonts w:ascii="Times New Roman"/>
          <w:b w:val="false"/>
          <w:i w:val="false"/>
          <w:color w:val="000000"/>
          <w:sz w:val="28"/>
        </w:rPr>
        <w:t xml:space="preserve">
      Сохранение достаточно высокого уровня загрязнения атмосферного воздуха области. </w:t>
      </w:r>
      <w:r>
        <w:br/>
      </w:r>
      <w:r>
        <w:rPr>
          <w:rFonts w:ascii="Times New Roman"/>
          <w:b w:val="false"/>
          <w:i w:val="false"/>
          <w:color w:val="000000"/>
          <w:sz w:val="28"/>
        </w:rPr>
        <w:t xml:space="preserve">
      Острота проблемы обеспечения населения питьевой водой.  </w:t>
      </w:r>
      <w:r>
        <w:br/>
      </w:r>
      <w:r>
        <w:rPr>
          <w:rFonts w:ascii="Times New Roman"/>
          <w:b w:val="false"/>
          <w:i w:val="false"/>
          <w:color w:val="000000"/>
          <w:sz w:val="28"/>
        </w:rPr>
        <w:t xml:space="preserve">
      Устаревшие технологии пылегазоочистки на основных предприятиях -загрязнителях. </w:t>
      </w:r>
      <w:r>
        <w:br/>
      </w:r>
      <w:r>
        <w:rPr>
          <w:rFonts w:ascii="Times New Roman"/>
          <w:b w:val="false"/>
          <w:i w:val="false"/>
          <w:color w:val="000000"/>
          <w:sz w:val="28"/>
        </w:rPr>
        <w:t xml:space="preserve">
      Использование технологии сжигания на тепловых электрических станциях высокозольных углей с гидрозолоудалением. </w:t>
      </w:r>
      <w:r>
        <w:br/>
      </w:r>
      <w:r>
        <w:rPr>
          <w:rFonts w:ascii="Times New Roman"/>
          <w:b w:val="false"/>
          <w:i w:val="false"/>
          <w:color w:val="000000"/>
          <w:sz w:val="28"/>
        </w:rPr>
        <w:t xml:space="preserve">
      Несовершенство системы сбора, сортировки, утилизации, переработки и хранения твердых бытовых отходов (отсутствие мусороперерабатывающего завода). </w:t>
      </w:r>
      <w:r>
        <w:br/>
      </w:r>
      <w:r>
        <w:rPr>
          <w:rFonts w:ascii="Times New Roman"/>
          <w:b w:val="false"/>
          <w:i w:val="false"/>
          <w:color w:val="000000"/>
          <w:sz w:val="28"/>
        </w:rPr>
        <w:t xml:space="preserve">
      Отсутствие полигона для захоронения промышленных отходов 1-2 класса опасности. </w:t>
      </w:r>
      <w:r>
        <w:br/>
      </w:r>
      <w:r>
        <w:rPr>
          <w:rFonts w:ascii="Times New Roman"/>
          <w:b w:val="false"/>
          <w:i w:val="false"/>
          <w:color w:val="000000"/>
          <w:sz w:val="28"/>
        </w:rPr>
        <w:t xml:space="preserve">
      Нерегулярные и маломощные попуски воды из каскада водохранилищ реки Иртыш. </w:t>
      </w:r>
      <w:r>
        <w:br/>
      </w:r>
      <w:r>
        <w:rPr>
          <w:rFonts w:ascii="Times New Roman"/>
          <w:b w:val="false"/>
          <w:i w:val="false"/>
          <w:color w:val="000000"/>
          <w:sz w:val="28"/>
        </w:rPr>
        <w:t xml:space="preserve">
      Систематическое загрязнение реки Иртыш недостаточно очищенными промышленными и коммунальными сточными водами городов </w:t>
      </w:r>
      <w:r>
        <w:br/>
      </w:r>
      <w:r>
        <w:rPr>
          <w:rFonts w:ascii="Times New Roman"/>
          <w:b w:val="false"/>
          <w:i w:val="false"/>
          <w:color w:val="000000"/>
          <w:sz w:val="28"/>
        </w:rPr>
        <w:t xml:space="preserve">
Усть-Каменогорска, Семипалатинска. </w:t>
      </w:r>
      <w:r>
        <w:br/>
      </w:r>
      <w:r>
        <w:rPr>
          <w:rFonts w:ascii="Times New Roman"/>
          <w:b w:val="false"/>
          <w:i w:val="false"/>
          <w:color w:val="000000"/>
          <w:sz w:val="28"/>
        </w:rPr>
        <w:t xml:space="preserve">
      Несовершенство системы охраны лесов области и поймы реки Иртыш от пожаров. </w:t>
      </w:r>
      <w:r>
        <w:br/>
      </w:r>
      <w:r>
        <w:rPr>
          <w:rFonts w:ascii="Times New Roman"/>
          <w:b w:val="false"/>
          <w:i w:val="false"/>
          <w:color w:val="000000"/>
          <w:sz w:val="28"/>
        </w:rPr>
        <w:t xml:space="preserve">
      Неудовлетворительная эксплуатация лиманного орошения в пойме реки Иртыш. </w:t>
      </w:r>
      <w:r>
        <w:br/>
      </w:r>
      <w:r>
        <w:rPr>
          <w:rFonts w:ascii="Times New Roman"/>
          <w:b w:val="false"/>
          <w:i w:val="false"/>
          <w:color w:val="000000"/>
          <w:sz w:val="28"/>
        </w:rPr>
        <w:t xml:space="preserve">
      Сокращение применения минеральных и органических удобрений, нарушение системы земледелия. </w:t>
      </w:r>
    </w:p>
    <w:p>
      <w:pPr>
        <w:spacing w:after="0"/>
        <w:ind w:left="0"/>
        <w:jc w:val="both"/>
      </w:pPr>
      <w:r>
        <w:rPr>
          <w:rFonts w:ascii="Times New Roman"/>
          <w:b/>
          <w:i w:val="false"/>
          <w:color w:val="000000"/>
          <w:sz w:val="28"/>
        </w:rPr>
        <w:t xml:space="preserve">      79. Возможности </w:t>
      </w:r>
      <w:r>
        <w:br/>
      </w:r>
      <w:r>
        <w:rPr>
          <w:rFonts w:ascii="Times New Roman"/>
          <w:b w:val="false"/>
          <w:i w:val="false"/>
          <w:color w:val="000000"/>
          <w:sz w:val="28"/>
        </w:rPr>
        <w:t xml:space="preserve">
      Привлечение собственных средств природопользователей для финансирования природоохранных мероприятий.  </w:t>
      </w:r>
      <w:r>
        <w:br/>
      </w:r>
      <w:r>
        <w:rPr>
          <w:rFonts w:ascii="Times New Roman"/>
          <w:b w:val="false"/>
          <w:i w:val="false"/>
          <w:color w:val="000000"/>
          <w:sz w:val="28"/>
        </w:rPr>
        <w:t xml:space="preserve">
      Привлечение зарубежных консультантов и отечественных НИИ для участия в решении экологических проблем.  </w:t>
      </w:r>
      <w:r>
        <w:br/>
      </w:r>
      <w:r>
        <w:rPr>
          <w:rFonts w:ascii="Times New Roman"/>
          <w:b w:val="false"/>
          <w:i w:val="false"/>
          <w:color w:val="000000"/>
          <w:sz w:val="28"/>
        </w:rPr>
        <w:t xml:space="preserve">
      Привлечение иностранных заемных средств, а также грантов для финансирования природоохранных проектов. </w:t>
      </w:r>
    </w:p>
    <w:p>
      <w:pPr>
        <w:spacing w:after="0"/>
        <w:ind w:left="0"/>
        <w:jc w:val="both"/>
      </w:pPr>
      <w:r>
        <w:rPr>
          <w:rFonts w:ascii="Times New Roman"/>
          <w:b/>
          <w:i w:val="false"/>
          <w:color w:val="000000"/>
          <w:sz w:val="28"/>
        </w:rPr>
        <w:t xml:space="preserve">      80. Угрозы </w:t>
      </w:r>
      <w:r>
        <w:br/>
      </w:r>
      <w:r>
        <w:rPr>
          <w:rFonts w:ascii="Times New Roman"/>
          <w:b w:val="false"/>
          <w:i w:val="false"/>
          <w:color w:val="000000"/>
          <w:sz w:val="28"/>
        </w:rPr>
        <w:t xml:space="preserve">
      Загрязнение подземных вод тяжелыми металлами, угроза загрязнения реки Иртыш ртутью. </w:t>
      </w:r>
      <w:r>
        <w:br/>
      </w:r>
      <w:r>
        <w:rPr>
          <w:rFonts w:ascii="Times New Roman"/>
          <w:b w:val="false"/>
          <w:i w:val="false"/>
          <w:color w:val="000000"/>
          <w:sz w:val="28"/>
        </w:rPr>
        <w:t xml:space="preserve">
      Деградация поймы реки Иртыш. </w:t>
      </w:r>
      <w:r>
        <w:br/>
      </w:r>
      <w:r>
        <w:rPr>
          <w:rFonts w:ascii="Times New Roman"/>
          <w:b w:val="false"/>
          <w:i w:val="false"/>
          <w:color w:val="000000"/>
          <w:sz w:val="28"/>
        </w:rPr>
        <w:t xml:space="preserve">
      Увеличение степени загрязнения атмосферного воздуха вредными веществами, свинцом и другими токсичными соединениями. </w:t>
      </w:r>
      <w:r>
        <w:br/>
      </w:r>
      <w:r>
        <w:rPr>
          <w:rFonts w:ascii="Times New Roman"/>
          <w:b w:val="false"/>
          <w:i w:val="false"/>
          <w:color w:val="000000"/>
          <w:sz w:val="28"/>
        </w:rPr>
        <w:t xml:space="preserve">
      Биологическое и химическое загрязнение окружающей среды твердыми бытовыми отходами, токсичными промышленными отходами. </w:t>
      </w:r>
      <w:r>
        <w:br/>
      </w:r>
      <w:r>
        <w:rPr>
          <w:rFonts w:ascii="Times New Roman"/>
          <w:b w:val="false"/>
          <w:i w:val="false"/>
          <w:color w:val="000000"/>
          <w:sz w:val="28"/>
        </w:rPr>
        <w:t xml:space="preserve">
      Повышение уровня заболеваемости населения. </w:t>
      </w:r>
      <w:r>
        <w:br/>
      </w:r>
      <w:r>
        <w:rPr>
          <w:rFonts w:ascii="Times New Roman"/>
          <w:b w:val="false"/>
          <w:i w:val="false"/>
          <w:color w:val="000000"/>
          <w:sz w:val="28"/>
        </w:rPr>
        <w:t xml:space="preserve">
      Исчезновение лесов, эвтрификация озер, природного многообразия. </w:t>
      </w:r>
      <w:r>
        <w:br/>
      </w:r>
      <w:r>
        <w:rPr>
          <w:rFonts w:ascii="Times New Roman"/>
          <w:b w:val="false"/>
          <w:i w:val="false"/>
          <w:color w:val="000000"/>
          <w:sz w:val="28"/>
        </w:rPr>
        <w:t xml:space="preserve">
      Потеря гумуса, снижение плодородия почв.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развивать международное сотрудничество; </w:t>
      </w:r>
      <w:r>
        <w:br/>
      </w:r>
      <w:r>
        <w:rPr>
          <w:rFonts w:ascii="Times New Roman"/>
          <w:b w:val="false"/>
          <w:i w:val="false"/>
          <w:color w:val="000000"/>
          <w:sz w:val="28"/>
        </w:rPr>
        <w:t xml:space="preserve">
      осуществлять государственный контроль природоохранной деятельности предприятий природопользователей; </w:t>
      </w:r>
      <w:r>
        <w:br/>
      </w:r>
      <w:r>
        <w:rPr>
          <w:rFonts w:ascii="Times New Roman"/>
          <w:b w:val="false"/>
          <w:i w:val="false"/>
          <w:color w:val="000000"/>
          <w:sz w:val="28"/>
        </w:rPr>
        <w:t xml:space="preserve">
      осуществлять государственную экспертизу объектов, намечаемых для строительства; </w:t>
      </w:r>
      <w:r>
        <w:br/>
      </w:r>
      <w:r>
        <w:rPr>
          <w:rFonts w:ascii="Times New Roman"/>
          <w:b w:val="false"/>
          <w:i w:val="false"/>
          <w:color w:val="000000"/>
          <w:sz w:val="28"/>
        </w:rPr>
        <w:t xml:space="preserve">
      участвовать в решении проблем складирования, обезвреживания и захоронения токсичных отходов предприятий области;/ </w:t>
      </w:r>
      <w:r>
        <w:br/>
      </w:r>
      <w:r>
        <w:rPr>
          <w:rFonts w:ascii="Times New Roman"/>
          <w:b w:val="false"/>
          <w:i w:val="false"/>
          <w:color w:val="000000"/>
          <w:sz w:val="28"/>
        </w:rPr>
        <w:t xml:space="preserve">
      осуществлять государственный экологический мониторинг качества окружающей природной среды; </w:t>
      </w:r>
      <w:r>
        <w:br/>
      </w:r>
      <w:r>
        <w:rPr>
          <w:rFonts w:ascii="Times New Roman"/>
          <w:b w:val="false"/>
          <w:i w:val="false"/>
          <w:color w:val="000000"/>
          <w:sz w:val="28"/>
        </w:rPr>
        <w:t xml:space="preserve">
      проводить пропаганду и просвещение населения по вопросам экологии и рационального природопользования; </w:t>
      </w:r>
      <w:r>
        <w:br/>
      </w:r>
      <w:r>
        <w:rPr>
          <w:rFonts w:ascii="Times New Roman"/>
          <w:b w:val="false"/>
          <w:i w:val="false"/>
          <w:color w:val="000000"/>
          <w:sz w:val="28"/>
        </w:rPr>
        <w:t xml:space="preserve">
      совершенствовать систему платежей в бюджет за загрязнение природной среды. </w:t>
      </w:r>
    </w:p>
    <w:p>
      <w:pPr>
        <w:spacing w:after="0"/>
        <w:ind w:left="0"/>
        <w:jc w:val="both"/>
      </w:pPr>
      <w:r>
        <w:rPr>
          <w:rFonts w:ascii="Times New Roman"/>
          <w:b/>
          <w:i w:val="false"/>
          <w:color w:val="000000"/>
          <w:sz w:val="28"/>
        </w:rPr>
        <w:t xml:space="preserve">      4. СТРАТЕГИЯ ДЕЙСТВИЙ </w:t>
      </w:r>
      <w:r>
        <w:br/>
      </w:r>
      <w:r>
        <w:rPr>
          <w:rFonts w:ascii="Times New Roman"/>
          <w:b w:val="false"/>
          <w:i w:val="false"/>
          <w:color w:val="000000"/>
          <w:sz w:val="28"/>
        </w:rPr>
        <w:t>
</w:t>
      </w:r>
      <w:r>
        <w:rPr>
          <w:rFonts w:ascii="Times New Roman"/>
          <w:b/>
          <w:i w:val="false"/>
          <w:color w:val="000000"/>
          <w:sz w:val="28"/>
        </w:rPr>
        <w:t xml:space="preserve">      81. Развивая международное сотрудничество, </w:t>
      </w:r>
      <w:r>
        <w:rPr>
          <w:rFonts w:ascii="Times New Roman"/>
          <w:b/>
          <w:i w:val="false"/>
          <w:color w:val="000000"/>
          <w:sz w:val="28"/>
        </w:rPr>
        <w:t xml:space="preserve">       принять участие: </w:t>
      </w:r>
      <w:r>
        <w:br/>
      </w:r>
      <w:r>
        <w:rPr>
          <w:rFonts w:ascii="Times New Roman"/>
          <w:b w:val="false"/>
          <w:i w:val="false"/>
          <w:color w:val="000000"/>
          <w:sz w:val="28"/>
        </w:rPr>
        <w:t xml:space="preserve">
      в проекте "Трансграничное управление водными ресурсами реки Иртыш" совместно с французской стороной и Российской Федерацией; </w:t>
      </w:r>
      <w:r>
        <w:br/>
      </w:r>
      <w:r>
        <w:rPr>
          <w:rFonts w:ascii="Times New Roman"/>
          <w:b w:val="false"/>
          <w:i w:val="false"/>
          <w:color w:val="000000"/>
          <w:sz w:val="28"/>
        </w:rPr>
        <w:t xml:space="preserve">
      в датском проекте содействия реализации Орхусской конвенции в Казахстане; </w:t>
      </w:r>
      <w:r>
        <w:br/>
      </w:r>
      <w:r>
        <w:rPr>
          <w:rFonts w:ascii="Times New Roman"/>
          <w:b w:val="false"/>
          <w:i w:val="false"/>
          <w:color w:val="000000"/>
          <w:sz w:val="28"/>
        </w:rPr>
        <w:t xml:space="preserve">
      в проекте "Экологизация водопользования" совместно с немецким обществом по техническому сотрудничеству; </w:t>
      </w:r>
      <w:r>
        <w:br/>
      </w:r>
      <w:r>
        <w:rPr>
          <w:rFonts w:ascii="Times New Roman"/>
          <w:b w:val="false"/>
          <w:i w:val="false"/>
          <w:color w:val="000000"/>
          <w:sz w:val="28"/>
        </w:rPr>
        <w:t xml:space="preserve">
      в работе международных, республиканских и областных семинаров и конференций в вопросах охраны окружающей среды.  </w:t>
      </w:r>
    </w:p>
    <w:p>
      <w:pPr>
        <w:spacing w:after="0"/>
        <w:ind w:left="0"/>
        <w:jc w:val="both"/>
      </w:pPr>
      <w:r>
        <w:rPr>
          <w:rFonts w:ascii="Times New Roman"/>
          <w:b/>
          <w:i w:val="false"/>
          <w:color w:val="000000"/>
          <w:sz w:val="28"/>
        </w:rPr>
        <w:t xml:space="preserve">      82. Осуществлять государственный контроль природоохранной деятельности предприятий природопользователей, в том числе за: </w:t>
      </w:r>
      <w:r>
        <w:br/>
      </w:r>
      <w:r>
        <w:rPr>
          <w:rFonts w:ascii="Times New Roman"/>
          <w:b w:val="false"/>
          <w:i w:val="false"/>
          <w:color w:val="000000"/>
          <w:sz w:val="28"/>
        </w:rPr>
        <w:t xml:space="preserve">
      выполнением мероприятий по рациональному использованию природных ресурсов; </w:t>
      </w:r>
      <w:r>
        <w:br/>
      </w:r>
      <w:r>
        <w:rPr>
          <w:rFonts w:ascii="Times New Roman"/>
          <w:b w:val="false"/>
          <w:i w:val="false"/>
          <w:color w:val="000000"/>
          <w:sz w:val="28"/>
        </w:rPr>
        <w:t xml:space="preserve">
      ведением производственного мониторинга; </w:t>
      </w:r>
      <w:r>
        <w:br/>
      </w:r>
      <w:r>
        <w:rPr>
          <w:rFonts w:ascii="Times New Roman"/>
          <w:b w:val="false"/>
          <w:i w:val="false"/>
          <w:color w:val="000000"/>
          <w:sz w:val="28"/>
        </w:rPr>
        <w:t xml:space="preserve">
      соблюдением норм и правил по охране и использованию атмосферного воздуха и водных ресурсов; </w:t>
      </w:r>
      <w:r>
        <w:br/>
      </w:r>
      <w:r>
        <w:rPr>
          <w:rFonts w:ascii="Times New Roman"/>
          <w:b w:val="false"/>
          <w:i w:val="false"/>
          <w:color w:val="000000"/>
          <w:sz w:val="28"/>
        </w:rPr>
        <w:t xml:space="preserve">
      выявлением источников и причин загрязнения атмосферного воздуха и водных ресурсов, а также случаев нарушений природоохранного законодательства и принятием мер по их предупреждению; </w:t>
      </w:r>
      <w:r>
        <w:br/>
      </w:r>
      <w:r>
        <w:rPr>
          <w:rFonts w:ascii="Times New Roman"/>
          <w:b w:val="false"/>
          <w:i w:val="false"/>
          <w:color w:val="000000"/>
          <w:sz w:val="28"/>
        </w:rPr>
        <w:t xml:space="preserve">
      осуществлением регистрации газопылеулавливающего оборудования; </w:t>
      </w:r>
      <w:r>
        <w:br/>
      </w:r>
      <w:r>
        <w:rPr>
          <w:rFonts w:ascii="Times New Roman"/>
          <w:b w:val="false"/>
          <w:i w:val="false"/>
          <w:color w:val="000000"/>
          <w:sz w:val="28"/>
        </w:rPr>
        <w:t xml:space="preserve">
      выполнением правил эксплуатации водохозяйственных систем, достижением эффективности работы очистных сооружений, накопителей и хвостохранилищ; </w:t>
      </w:r>
      <w:r>
        <w:br/>
      </w:r>
      <w:r>
        <w:rPr>
          <w:rFonts w:ascii="Times New Roman"/>
          <w:b w:val="false"/>
          <w:i w:val="false"/>
          <w:color w:val="000000"/>
          <w:sz w:val="28"/>
        </w:rPr>
        <w:t xml:space="preserve">
      недопущением загрязнения земель промышленными, сельскохозяйственными, бытовыми и другими видами отходов и принятием мер по очистке и рекультивации земель; </w:t>
      </w:r>
      <w:r>
        <w:br/>
      </w:r>
      <w:r>
        <w:rPr>
          <w:rFonts w:ascii="Times New Roman"/>
          <w:b w:val="false"/>
          <w:i w:val="false"/>
          <w:color w:val="000000"/>
          <w:sz w:val="28"/>
        </w:rPr>
        <w:t xml:space="preserve">
      соблюдением требований радиационной безопасности и предотвращения радиоактивного загрязнения, лимитов сбросов в окружающую среду и сроков их действия; </w:t>
      </w:r>
      <w:r>
        <w:br/>
      </w:r>
      <w:r>
        <w:rPr>
          <w:rFonts w:ascii="Times New Roman"/>
          <w:b w:val="false"/>
          <w:i w:val="false"/>
          <w:color w:val="000000"/>
          <w:sz w:val="28"/>
        </w:rPr>
        <w:t xml:space="preserve">
      выполнением мероприятий по рекультивации нарушенных земель и земель, возвращенных в народно-хозяйственный оборот; </w:t>
      </w:r>
      <w:r>
        <w:br/>
      </w:r>
      <w:r>
        <w:rPr>
          <w:rFonts w:ascii="Times New Roman"/>
          <w:b w:val="false"/>
          <w:i w:val="false"/>
          <w:color w:val="000000"/>
          <w:sz w:val="28"/>
        </w:rPr>
        <w:t xml:space="preserve">
      выполнением мероприятий по лесовосстановлению, лесоразведению, охране и защите лесов от вредителей и болезней. </w:t>
      </w:r>
    </w:p>
    <w:p>
      <w:pPr>
        <w:spacing w:after="0"/>
        <w:ind w:left="0"/>
        <w:jc w:val="both"/>
      </w:pPr>
      <w:r>
        <w:rPr>
          <w:rFonts w:ascii="Times New Roman"/>
          <w:b/>
          <w:i w:val="false"/>
          <w:color w:val="000000"/>
          <w:sz w:val="28"/>
        </w:rPr>
        <w:t xml:space="preserve">      83. Осуществлять государственную экспертизу материалов по намечаемым для строительства объектам, в том числе: </w:t>
      </w:r>
      <w:r>
        <w:br/>
      </w:r>
      <w:r>
        <w:rPr>
          <w:rFonts w:ascii="Times New Roman"/>
          <w:b w:val="false"/>
          <w:i w:val="false"/>
          <w:color w:val="000000"/>
          <w:sz w:val="28"/>
        </w:rPr>
        <w:t xml:space="preserve">
       проектно-сметной документации на строительство и реконструкцию объектов действующих предприятий, оказывающих вредное воздействие на состояние природной среды; </w:t>
      </w:r>
      <w:r>
        <w:br/>
      </w:r>
      <w:r>
        <w:rPr>
          <w:rFonts w:ascii="Times New Roman"/>
          <w:b w:val="false"/>
          <w:i w:val="false"/>
          <w:color w:val="000000"/>
          <w:sz w:val="28"/>
        </w:rPr>
        <w:t xml:space="preserve">
      материалов выбора земельных участков под размещение объектов; </w:t>
      </w:r>
      <w:r>
        <w:br/>
      </w:r>
      <w:r>
        <w:rPr>
          <w:rFonts w:ascii="Times New Roman"/>
          <w:b w:val="false"/>
          <w:i w:val="false"/>
          <w:color w:val="000000"/>
          <w:sz w:val="28"/>
        </w:rPr>
        <w:t xml:space="preserve">
      материалов экологического аудита. </w:t>
      </w:r>
    </w:p>
    <w:p>
      <w:pPr>
        <w:spacing w:after="0"/>
        <w:ind w:left="0"/>
        <w:jc w:val="both"/>
      </w:pPr>
      <w:r>
        <w:rPr>
          <w:rFonts w:ascii="Times New Roman"/>
          <w:b/>
          <w:i w:val="false"/>
          <w:color w:val="000000"/>
          <w:sz w:val="28"/>
        </w:rPr>
        <w:t xml:space="preserve">      84. Участвовать в решении проблем складирования, обезвреживания и захоронения токсичных отходов предприятий области, осуществлять контроль за: </w:t>
      </w:r>
      <w:r>
        <w:br/>
      </w:r>
      <w:r>
        <w:rPr>
          <w:rFonts w:ascii="Times New Roman"/>
          <w:b w:val="false"/>
          <w:i w:val="false"/>
          <w:color w:val="000000"/>
          <w:sz w:val="28"/>
        </w:rPr>
        <w:t xml:space="preserve">
      ходом выполнения демеркуризационных работ и строительством пунктов захоронения ртутьсодержащих отходов бывшего производства хлора и каустической соды в АО "Химпром"; </w:t>
      </w:r>
      <w:r>
        <w:br/>
      </w:r>
      <w:r>
        <w:rPr>
          <w:rFonts w:ascii="Times New Roman"/>
          <w:b w:val="false"/>
          <w:i w:val="false"/>
          <w:color w:val="000000"/>
          <w:sz w:val="28"/>
        </w:rPr>
        <w:t xml:space="preserve">
      накоплением отходов производства и потребления, оценкой воздействия захоронений вредных отходов на окружающую среду; </w:t>
      </w:r>
      <w:r>
        <w:br/>
      </w:r>
      <w:r>
        <w:rPr>
          <w:rFonts w:ascii="Times New Roman"/>
          <w:b w:val="false"/>
          <w:i w:val="false"/>
          <w:color w:val="000000"/>
          <w:sz w:val="28"/>
        </w:rPr>
        <w:t xml:space="preserve">
      природоохранными мерами при использовании, хранении, транспортировке токсичных материалов, веществ и опасных отходов. </w:t>
      </w:r>
    </w:p>
    <w:p>
      <w:pPr>
        <w:spacing w:after="0"/>
        <w:ind w:left="0"/>
        <w:jc w:val="both"/>
      </w:pPr>
      <w:r>
        <w:rPr>
          <w:rFonts w:ascii="Times New Roman"/>
          <w:b/>
          <w:i w:val="false"/>
          <w:color w:val="000000"/>
          <w:sz w:val="28"/>
        </w:rPr>
        <w:t xml:space="preserve">      85. Осуществлять государственный экологический мониторинг качества окружающей природной среды и совершенствовать систему платежей в бюджет области за ее загрязнение: </w:t>
      </w:r>
      <w:r>
        <w:br/>
      </w:r>
      <w:r>
        <w:rPr>
          <w:rFonts w:ascii="Times New Roman"/>
          <w:b w:val="false"/>
          <w:i w:val="false"/>
          <w:color w:val="000000"/>
          <w:sz w:val="28"/>
        </w:rPr>
        <w:t xml:space="preserve">
      осуществлять сбор, анализ материалов наблюдений о состоянии окружающей среды с целью улучшения ее качества и сбалансированного использования природных ресурсов; </w:t>
      </w:r>
      <w:r>
        <w:br/>
      </w:r>
      <w:r>
        <w:rPr>
          <w:rFonts w:ascii="Times New Roman"/>
          <w:b w:val="false"/>
          <w:i w:val="false"/>
          <w:color w:val="000000"/>
          <w:sz w:val="28"/>
        </w:rPr>
        <w:t xml:space="preserve">
      производить учет всех источников загрязнения атмосферного воздуха, земель, недр и водных ресурсов; </w:t>
      </w:r>
      <w:r>
        <w:br/>
      </w:r>
      <w:r>
        <w:rPr>
          <w:rFonts w:ascii="Times New Roman"/>
          <w:b w:val="false"/>
          <w:i w:val="false"/>
          <w:color w:val="000000"/>
          <w:sz w:val="28"/>
        </w:rPr>
        <w:t xml:space="preserve">
      обеспечить функционирование системы лабораторно-аналитического обеспечения экологического контроля согласно требованиям стандартизации и метрологии к используемой аппаратуре; </w:t>
      </w:r>
      <w:r>
        <w:br/>
      </w:r>
      <w:r>
        <w:rPr>
          <w:rFonts w:ascii="Times New Roman"/>
          <w:b w:val="false"/>
          <w:i w:val="false"/>
          <w:color w:val="000000"/>
          <w:sz w:val="28"/>
        </w:rPr>
        <w:t xml:space="preserve">
      осуществить экологическое районирование территории области с определением экологически допустимых пределов изъятия природных ресурсов и ограничения загрязнения окружающей среды; </w:t>
      </w:r>
      <w:r>
        <w:br/>
      </w:r>
      <w:r>
        <w:rPr>
          <w:rFonts w:ascii="Times New Roman"/>
          <w:b w:val="false"/>
          <w:i w:val="false"/>
          <w:color w:val="000000"/>
          <w:sz w:val="28"/>
        </w:rPr>
        <w:t xml:space="preserve">
      совершенствовать систему платежей в бюджет области за загрязнение природной среды. </w:t>
      </w:r>
    </w:p>
    <w:p>
      <w:pPr>
        <w:spacing w:after="0"/>
        <w:ind w:left="0"/>
        <w:jc w:val="both"/>
      </w:pPr>
      <w:r>
        <w:rPr>
          <w:rFonts w:ascii="Times New Roman"/>
          <w:b/>
          <w:i w:val="false"/>
          <w:color w:val="000000"/>
          <w:sz w:val="28"/>
        </w:rPr>
        <w:t xml:space="preserve">      86. Проводить пропаганду и просвещение населения по вопросам экологии и рационального природопользования: </w:t>
      </w:r>
      <w:r>
        <w:br/>
      </w:r>
      <w:r>
        <w:rPr>
          <w:rFonts w:ascii="Times New Roman"/>
          <w:b w:val="false"/>
          <w:i w:val="false"/>
          <w:color w:val="000000"/>
          <w:sz w:val="28"/>
        </w:rPr>
        <w:t xml:space="preserve">
      организовывать подготовку и публикацию материалов, учебных пособий по экологической тематике, использовать другие методы расширения информационно-пропагандистской работы средств массовой информации; </w:t>
      </w:r>
      <w:r>
        <w:br/>
      </w:r>
      <w:r>
        <w:rPr>
          <w:rFonts w:ascii="Times New Roman"/>
          <w:b w:val="false"/>
          <w:i w:val="false"/>
          <w:color w:val="000000"/>
          <w:sz w:val="28"/>
        </w:rPr>
        <w:t xml:space="preserve">
      осуществлять информационное обеспечение населения и местных государственных органов по вопросам экологической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VII. НАЛОГОВО-БЮДЖЕТНАЯ ПОЛИТИКА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Достижение баланса интересов государства и хозяйствующих субъектов в их финансовых взаимоотношениях для обеспечения необходимых объемов поступлений в доход местных бюджетов, формирования устойчивых бюджетных отношений и социально - экономических приоритетов.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w:t>
      </w:r>
      <w:r>
        <w:rPr>
          <w:rFonts w:ascii="Times New Roman"/>
          <w:b/>
          <w:i w:val="false"/>
          <w:color w:val="000000"/>
          <w:sz w:val="28"/>
        </w:rPr>
        <w:t xml:space="preserve">      87. Сильные стороны </w:t>
      </w:r>
      <w:r>
        <w:br/>
      </w:r>
      <w:r>
        <w:rPr>
          <w:rFonts w:ascii="Times New Roman"/>
          <w:b w:val="false"/>
          <w:i w:val="false"/>
          <w:color w:val="000000"/>
          <w:sz w:val="28"/>
        </w:rPr>
        <w:t xml:space="preserve">
      Павлодарская область имеет достаточно высокий экономический потенциал, способный вывести область на высокий уровень бюджетной обеспеченности. </w:t>
      </w:r>
      <w:r>
        <w:br/>
      </w:r>
      <w:r>
        <w:rPr>
          <w:rFonts w:ascii="Times New Roman"/>
          <w:b w:val="false"/>
          <w:i w:val="false"/>
          <w:color w:val="000000"/>
          <w:sz w:val="28"/>
        </w:rPr>
        <w:t xml:space="preserve">
      На сегодняшний день в Павлодарской области имеются некоторые успехи в исполнении бюджета, достигнута стабилизация многих экономических показателей. Сделаны значительные шаги по развитию эффективного бюджетного регулирования.  </w:t>
      </w:r>
      <w:r>
        <w:br/>
      </w:r>
      <w:r>
        <w:rPr>
          <w:rFonts w:ascii="Times New Roman"/>
          <w:b w:val="false"/>
          <w:i w:val="false"/>
          <w:color w:val="000000"/>
          <w:sz w:val="28"/>
        </w:rPr>
        <w:t xml:space="preserve">
      Согласно отчетным данным за 2001 год, общие поступления в бюджет составили 34937,7 млн. тенге, что составляет 108,4 % от прогноза. В местный бюджет поступило 18075,2 млн. тенге, или 99,1 % от прогноза. Это наиболее высокие показатели, сложившиеся за последние три года. Позитивным является вступление в силу Налогового кодекса. Налоговый  </w:t>
      </w:r>
      <w:r>
        <w:rPr>
          <w:rFonts w:ascii="Times New Roman"/>
          <w:b w:val="false"/>
          <w:i w:val="false"/>
          <w:color w:val="000000"/>
          <w:sz w:val="28"/>
        </w:rPr>
        <w:t xml:space="preserve">кодекс </w:t>
      </w:r>
      <w:r>
        <w:rPr>
          <w:rFonts w:ascii="Times New Roman"/>
          <w:b w:val="false"/>
          <w:i w:val="false"/>
          <w:color w:val="000000"/>
          <w:sz w:val="28"/>
        </w:rPr>
        <w:t xml:space="preserve">, учитывающий перспективы развития экономики и направленный на создание благоприятной среды оптимального сочетания интересов государства и налогоплательщиков, позволит не просто усилить роль налогового законодательства, но и отразится на повышении деловой активности и дальнейшем развитии производства. Это, в свою очередь, улучшит ситуацию с поступлением платежей в бюджет.  </w:t>
      </w:r>
      <w:r>
        <w:br/>
      </w:r>
      <w:r>
        <w:rPr>
          <w:rFonts w:ascii="Times New Roman"/>
          <w:b w:val="false"/>
          <w:i w:val="false"/>
          <w:color w:val="000000"/>
          <w:sz w:val="28"/>
        </w:rPr>
        <w:t xml:space="preserve">
      Наиболее благоприятными моментами для области в данном случае, помимо снижения налогового бремени и гарантии стабильности налогового законодательства, станет: </w:t>
      </w:r>
      <w:r>
        <w:br/>
      </w:r>
      <w:r>
        <w:rPr>
          <w:rFonts w:ascii="Times New Roman"/>
          <w:b w:val="false"/>
          <w:i w:val="false"/>
          <w:color w:val="000000"/>
          <w:sz w:val="28"/>
        </w:rPr>
        <w:t xml:space="preserve">
      упрощенная система налогообложения для развития малого бизнеса; </w:t>
      </w:r>
      <w:r>
        <w:br/>
      </w:r>
      <w:r>
        <w:rPr>
          <w:rFonts w:ascii="Times New Roman"/>
          <w:b w:val="false"/>
          <w:i w:val="false"/>
          <w:color w:val="000000"/>
          <w:sz w:val="28"/>
        </w:rPr>
        <w:t xml:space="preserve">
      совершенствование налогового администрирования. </w:t>
      </w:r>
      <w:r>
        <w:br/>
      </w:r>
      <w:r>
        <w:rPr>
          <w:rFonts w:ascii="Times New Roman"/>
          <w:b w:val="false"/>
          <w:i w:val="false"/>
          <w:color w:val="000000"/>
          <w:sz w:val="28"/>
        </w:rPr>
        <w:t xml:space="preserve">
      Внесение изменений в  </w:t>
      </w:r>
      <w:r>
        <w:rPr>
          <w:rFonts w:ascii="Times New Roman"/>
          <w:b w:val="false"/>
          <w:i w:val="false"/>
          <w:color w:val="000000"/>
          <w:sz w:val="28"/>
        </w:rPr>
        <w:t xml:space="preserve">Закон </w:t>
      </w:r>
      <w:r>
        <w:rPr>
          <w:rFonts w:ascii="Times New Roman"/>
          <w:b w:val="false"/>
          <w:i w:val="false"/>
          <w:color w:val="000000"/>
          <w:sz w:val="28"/>
        </w:rPr>
        <w:t xml:space="preserve">"О бюджетной системе" также является положительным моментом, поскольку данные изменения направлены на более четкую и полную регламентацию бюджетных полномочий между бюджетами разных уровней и уполномоченными органами. </w:t>
      </w:r>
      <w:r>
        <w:br/>
      </w:r>
      <w:r>
        <w:rPr>
          <w:rFonts w:ascii="Times New Roman"/>
          <w:b w:val="false"/>
          <w:i w:val="false"/>
          <w:color w:val="000000"/>
          <w:sz w:val="28"/>
        </w:rPr>
        <w:t xml:space="preserve">
      За последнее время Павлодарская область прошла значительные этапы по улучшению региональной бюджетной политики. Прежде всего, это относится к бюджетному программированию. Введены единые требования по составлению, подготовке и оформлению бюджетных программ. В 2002 году программы бюджета разделены на текущие программы и программы развития, которые в бюджете показываются отдельно. Политика местных органов управления направлена на укрупнение региональных, бюджетных программ с целью повышения их эффективности и исключения дублирования мероприятий. </w:t>
      </w:r>
      <w:r>
        <w:br/>
      </w:r>
      <w:r>
        <w:rPr>
          <w:rFonts w:ascii="Times New Roman"/>
          <w:b w:val="false"/>
          <w:i w:val="false"/>
          <w:color w:val="000000"/>
          <w:sz w:val="28"/>
        </w:rPr>
        <w:t xml:space="preserve">
      К сильной стороне относится децентрализация межбюджетных отношений. С 2002 года на местные бюджеты были переданы расходы по ряду программ здравоохранения и образования, которые ранее финансировались из областного бюджета. </w:t>
      </w:r>
      <w:r>
        <w:br/>
      </w:r>
      <w:r>
        <w:rPr>
          <w:rFonts w:ascii="Times New Roman"/>
          <w:b w:val="false"/>
          <w:i w:val="false"/>
          <w:color w:val="000000"/>
          <w:sz w:val="28"/>
        </w:rPr>
        <w:t xml:space="preserve">
      Уделяется внимание такому принципу бюджетной системы, как гласность. В 2001 году бюджет Павлодарской области вышел в виде иллюстрированной книги тиражом в 300 экземпляров, в которой нашли отражение анализ социально-экономического развития области, стратегия бюджетного планирования и описание всех бюджетных программ области. Книги находятся в библиотеках, учебных заведениях и доступны для общего пользования. </w:t>
      </w:r>
    </w:p>
    <w:p>
      <w:pPr>
        <w:spacing w:after="0"/>
        <w:ind w:left="0"/>
        <w:jc w:val="both"/>
      </w:pPr>
      <w:r>
        <w:rPr>
          <w:rFonts w:ascii="Times New Roman"/>
          <w:b/>
          <w:i w:val="false"/>
          <w:color w:val="000000"/>
          <w:sz w:val="28"/>
        </w:rPr>
        <w:t xml:space="preserve">      88. Слабые стороны </w:t>
      </w:r>
      <w:r>
        <w:br/>
      </w:r>
      <w:r>
        <w:rPr>
          <w:rFonts w:ascii="Times New Roman"/>
          <w:b w:val="false"/>
          <w:i w:val="false"/>
          <w:color w:val="000000"/>
          <w:sz w:val="28"/>
        </w:rPr>
        <w:t xml:space="preserve">
      Основным недостатком является: </w:t>
      </w:r>
      <w:r>
        <w:br/>
      </w:r>
      <w:r>
        <w:rPr>
          <w:rFonts w:ascii="Times New Roman"/>
          <w:b w:val="false"/>
          <w:i w:val="false"/>
          <w:color w:val="000000"/>
          <w:sz w:val="28"/>
        </w:rPr>
        <w:t xml:space="preserve">
      непредсказуемость и нестабильность доходной части бюджета; </w:t>
      </w:r>
      <w:r>
        <w:br/>
      </w:r>
      <w:r>
        <w:rPr>
          <w:rFonts w:ascii="Times New Roman"/>
          <w:b w:val="false"/>
          <w:i w:val="false"/>
          <w:color w:val="000000"/>
          <w:sz w:val="28"/>
        </w:rPr>
        <w:t xml:space="preserve">
      уклонение хозяйствующих субъектов от уплаты налогов; </w:t>
      </w:r>
      <w:r>
        <w:br/>
      </w:r>
      <w:r>
        <w:rPr>
          <w:rFonts w:ascii="Times New Roman"/>
          <w:b w:val="false"/>
          <w:i w:val="false"/>
          <w:color w:val="000000"/>
          <w:sz w:val="28"/>
        </w:rPr>
        <w:t xml:space="preserve">
      недостаточная работа по погашению задолженностей в бюджет, хотя именно здесь имеются значительные резервы для увеличения поступлений. </w:t>
      </w:r>
      <w:r>
        <w:br/>
      </w:r>
      <w:r>
        <w:rPr>
          <w:rFonts w:ascii="Times New Roman"/>
          <w:b w:val="false"/>
          <w:i w:val="false"/>
          <w:color w:val="000000"/>
          <w:sz w:val="28"/>
        </w:rPr>
        <w:t xml:space="preserve">
      На 1 января 2002 года общая сумма недоимки составила 10 млрд. тенге, что на 7,7 % ниже, чем на начало 2001 года. Однако основное снижение недоимки касалось налогов, поступающих в республиканский бюджет. Большие суммы недоимки списываются за счет банкротства и ликвидации предприятий. Недоимка в местные бюджеты за год увеличилась на 28 % с 3749,1 млн. тенге до 4793,7 млн. тенге. </w:t>
      </w:r>
      <w:r>
        <w:br/>
      </w:r>
      <w:r>
        <w:rPr>
          <w:rFonts w:ascii="Times New Roman"/>
          <w:b w:val="false"/>
          <w:i w:val="false"/>
          <w:color w:val="000000"/>
          <w:sz w:val="28"/>
        </w:rPr>
        <w:t xml:space="preserve">
      Серьезный экономический ущерб наносит региону возможность ввоза товаров на ее территорию из сопредельных областей России помимо таможенного контроля. </w:t>
      </w:r>
      <w:r>
        <w:br/>
      </w:r>
      <w:r>
        <w:rPr>
          <w:rFonts w:ascii="Times New Roman"/>
          <w:b w:val="false"/>
          <w:i w:val="false"/>
          <w:color w:val="000000"/>
          <w:sz w:val="28"/>
        </w:rPr>
        <w:t xml:space="preserve">
      Сохраняется проблема межбюджетных отношений остается незавершенной децентрализация бюджетной системы. </w:t>
      </w:r>
      <w:r>
        <w:br/>
      </w:r>
      <w:r>
        <w:rPr>
          <w:rFonts w:ascii="Times New Roman"/>
          <w:b w:val="false"/>
          <w:i w:val="false"/>
          <w:color w:val="000000"/>
          <w:sz w:val="28"/>
        </w:rPr>
        <w:t xml:space="preserve">
      Недостаточно четко разграничены полномочия бюджетов. </w:t>
      </w:r>
      <w:r>
        <w:br/>
      </w:r>
      <w:r>
        <w:rPr>
          <w:rFonts w:ascii="Times New Roman"/>
          <w:b w:val="false"/>
          <w:i w:val="false"/>
          <w:color w:val="000000"/>
          <w:sz w:val="28"/>
        </w:rPr>
        <w:t xml:space="preserve">
      Наличие убыточных предприятий и продажа государственных пакетов акций за символическую плату привело к сокращению налогооблагаемой базы. </w:t>
      </w:r>
      <w:r>
        <w:br/>
      </w:r>
      <w:r>
        <w:rPr>
          <w:rFonts w:ascii="Times New Roman"/>
          <w:b w:val="false"/>
          <w:i w:val="false"/>
          <w:color w:val="000000"/>
          <w:sz w:val="28"/>
        </w:rPr>
        <w:t xml:space="preserve">
      Резкие экономические различия между районами области препятствуют использованию преимуществ децентрализации бюджетной системы. </w:t>
      </w:r>
      <w:r>
        <w:br/>
      </w:r>
      <w:r>
        <w:rPr>
          <w:rFonts w:ascii="Times New Roman"/>
          <w:b w:val="false"/>
          <w:i w:val="false"/>
          <w:color w:val="000000"/>
          <w:sz w:val="28"/>
        </w:rPr>
        <w:t xml:space="preserve">
      Несоблюдение временных рамок бюджетного планирования. </w:t>
      </w:r>
      <w:r>
        <w:br/>
      </w:r>
      <w:r>
        <w:rPr>
          <w:rFonts w:ascii="Times New Roman"/>
          <w:b w:val="false"/>
          <w:i w:val="false"/>
          <w:color w:val="000000"/>
          <w:sz w:val="28"/>
        </w:rPr>
        <w:t xml:space="preserve">
      Формирование бюджета носит субъективный характер. </w:t>
      </w:r>
      <w:r>
        <w:br/>
      </w:r>
      <w:r>
        <w:rPr>
          <w:rFonts w:ascii="Times New Roman"/>
          <w:b w:val="false"/>
          <w:i w:val="false"/>
          <w:color w:val="000000"/>
          <w:sz w:val="28"/>
        </w:rPr>
        <w:t xml:space="preserve">
      Расходы местных бюджетов сконцентрированы в основном на текущих затратах. </w:t>
      </w:r>
      <w:r>
        <w:br/>
      </w:r>
      <w:r>
        <w:rPr>
          <w:rFonts w:ascii="Times New Roman"/>
          <w:b w:val="false"/>
          <w:i w:val="false"/>
          <w:color w:val="000000"/>
          <w:sz w:val="28"/>
        </w:rPr>
        <w:t xml:space="preserve">
      Планы расходов не всегда увязываются с приоритетами развития области. </w:t>
      </w:r>
      <w:r>
        <w:br/>
      </w:r>
      <w:r>
        <w:rPr>
          <w:rFonts w:ascii="Times New Roman"/>
          <w:b w:val="false"/>
          <w:i w:val="false"/>
          <w:color w:val="000000"/>
          <w:sz w:val="28"/>
        </w:rPr>
        <w:t xml:space="preserve">
      Неэффективна система внутреннего и внешнего аудита.  </w:t>
      </w:r>
      <w:r>
        <w:br/>
      </w:r>
      <w:r>
        <w:rPr>
          <w:rFonts w:ascii="Times New Roman"/>
          <w:b w:val="false"/>
          <w:i w:val="false"/>
          <w:color w:val="000000"/>
          <w:sz w:val="28"/>
        </w:rPr>
        <w:t xml:space="preserve">
      Отсутствует система мониторинга расходования бюджетных средств по оценке эффективности осуществляемых расходов. </w:t>
      </w:r>
      <w:r>
        <w:br/>
      </w:r>
      <w:r>
        <w:rPr>
          <w:rFonts w:ascii="Times New Roman"/>
          <w:b w:val="false"/>
          <w:i w:val="false"/>
          <w:color w:val="000000"/>
          <w:sz w:val="28"/>
        </w:rPr>
        <w:t xml:space="preserve">
      Требования в отношении обслуживания исполнения местных бюджетов территориальными органами Казначейства не полностью обеспечивают рациональное и эффективное использование средств.| </w:t>
      </w:r>
      <w:r>
        <w:br/>
      </w:r>
      <w:r>
        <w:rPr>
          <w:rFonts w:ascii="Times New Roman"/>
          <w:b w:val="false"/>
          <w:i w:val="false"/>
          <w:color w:val="000000"/>
          <w:sz w:val="28"/>
        </w:rPr>
        <w:t xml:space="preserve">
      Имеются неиспользованные средства бюджета в результате неэффективного управления бюджетными средствами на уровне администраторов бюджетных программ, а также за счет несвоевременного проведения конкурсов на приобретение товаров и услуг. </w:t>
      </w:r>
      <w:r>
        <w:br/>
      </w:r>
      <w:r>
        <w:rPr>
          <w:rFonts w:ascii="Times New Roman"/>
          <w:b w:val="false"/>
          <w:i w:val="false"/>
          <w:color w:val="000000"/>
          <w:sz w:val="28"/>
        </w:rPr>
        <w:t xml:space="preserve">
      Сумма долга местных исполнительных органов на 1 января 2002 года составила 3618 млн. тенге - это обязательство перед министерством финансов по бюджетным ссудам и кредитам прошлых лет. </w:t>
      </w:r>
    </w:p>
    <w:p>
      <w:pPr>
        <w:spacing w:after="0"/>
        <w:ind w:left="0"/>
        <w:jc w:val="both"/>
      </w:pPr>
      <w:r>
        <w:rPr>
          <w:rFonts w:ascii="Times New Roman"/>
          <w:b/>
          <w:i w:val="false"/>
          <w:color w:val="000000"/>
          <w:sz w:val="28"/>
        </w:rPr>
        <w:t xml:space="preserve">      89. Возможности </w:t>
      </w:r>
      <w:r>
        <w:br/>
      </w:r>
      <w:r>
        <w:rPr>
          <w:rFonts w:ascii="Times New Roman"/>
          <w:b w:val="false"/>
          <w:i w:val="false"/>
          <w:color w:val="000000"/>
          <w:sz w:val="28"/>
        </w:rPr>
        <w:t xml:space="preserve">
      Расширение базы налогообложения за счет роста производства и улучшения налогового администрирования. </w:t>
      </w:r>
      <w:r>
        <w:br/>
      </w:r>
      <w:r>
        <w:rPr>
          <w:rFonts w:ascii="Times New Roman"/>
          <w:b w:val="false"/>
          <w:i w:val="false"/>
          <w:color w:val="000000"/>
          <w:sz w:val="28"/>
        </w:rPr>
        <w:t xml:space="preserve">
      Возможность регулирования ставками местных налогов. </w:t>
      </w:r>
      <w:r>
        <w:br/>
      </w:r>
      <w:r>
        <w:rPr>
          <w:rFonts w:ascii="Times New Roman"/>
          <w:b w:val="false"/>
          <w:i w:val="false"/>
          <w:color w:val="000000"/>
          <w:sz w:val="28"/>
        </w:rPr>
        <w:t xml:space="preserve">
      Формирование устойчивых межбюджетных отношений при сопутствующем разграничении стабильных доходных источников. </w:t>
      </w:r>
      <w:r>
        <w:br/>
      </w:r>
      <w:r>
        <w:rPr>
          <w:rFonts w:ascii="Times New Roman"/>
          <w:b w:val="false"/>
          <w:i w:val="false"/>
          <w:color w:val="000000"/>
          <w:sz w:val="28"/>
        </w:rPr>
        <w:t xml:space="preserve">
      Содействие международных организаций по изучению и внедрению передового зарубежного опыта. </w:t>
      </w:r>
    </w:p>
    <w:p>
      <w:pPr>
        <w:spacing w:after="0"/>
        <w:ind w:left="0"/>
        <w:jc w:val="both"/>
      </w:pPr>
      <w:r>
        <w:rPr>
          <w:rFonts w:ascii="Times New Roman"/>
          <w:b/>
          <w:i w:val="false"/>
          <w:color w:val="000000"/>
          <w:sz w:val="28"/>
        </w:rPr>
        <w:t xml:space="preserve">      90. Угрозы </w:t>
      </w:r>
      <w:r>
        <w:br/>
      </w:r>
      <w:r>
        <w:rPr>
          <w:rFonts w:ascii="Times New Roman"/>
          <w:b w:val="false"/>
          <w:i w:val="false"/>
          <w:color w:val="000000"/>
          <w:sz w:val="28"/>
        </w:rPr>
        <w:t xml:space="preserve">
      Наличие диспропорций в социальном развитии районов. </w:t>
      </w:r>
      <w:r>
        <w:br/>
      </w:r>
      <w:r>
        <w:rPr>
          <w:rFonts w:ascii="Times New Roman"/>
          <w:b w:val="false"/>
          <w:i w:val="false"/>
          <w:color w:val="000000"/>
          <w:sz w:val="28"/>
        </w:rPr>
        <w:t xml:space="preserve">
      Наличие долга местных органов управления.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Основными стратегическими задачами на период 2001 - 2010 годов в области налогово-бюджетной политики являются:/ </w:t>
      </w:r>
      <w:r>
        <w:br/>
      </w:r>
      <w:r>
        <w:rPr>
          <w:rFonts w:ascii="Times New Roman"/>
          <w:b w:val="false"/>
          <w:i w:val="false"/>
          <w:color w:val="000000"/>
          <w:sz w:val="28"/>
        </w:rPr>
        <w:t xml:space="preserve">
      обеспечение роста налоговых поступлений в бюджет;  </w:t>
      </w:r>
      <w:r>
        <w:br/>
      </w:r>
      <w:r>
        <w:rPr>
          <w:rFonts w:ascii="Times New Roman"/>
          <w:b w:val="false"/>
          <w:i w:val="false"/>
          <w:color w:val="000000"/>
          <w:sz w:val="28"/>
        </w:rPr>
        <w:t xml:space="preserve">
      совершенствование межбюджетных отношений, реализация принципов бюджетной децентрализации;  </w:t>
      </w:r>
      <w:r>
        <w:br/>
      </w:r>
      <w:r>
        <w:rPr>
          <w:rFonts w:ascii="Times New Roman"/>
          <w:b w:val="false"/>
          <w:i w:val="false"/>
          <w:color w:val="000000"/>
          <w:sz w:val="28"/>
        </w:rPr>
        <w:t xml:space="preserve">
      обеспечение эффективного контроля за использованием бюджетных средств;  </w:t>
      </w:r>
      <w:r>
        <w:br/>
      </w:r>
      <w:r>
        <w:rPr>
          <w:rFonts w:ascii="Times New Roman"/>
          <w:b w:val="false"/>
          <w:i w:val="false"/>
          <w:color w:val="000000"/>
          <w:sz w:val="28"/>
        </w:rPr>
        <w:t xml:space="preserve">
      усовершенствование на местном уровне системы бюджетного программирования; </w:t>
      </w:r>
      <w:r>
        <w:br/>
      </w:r>
      <w:r>
        <w:rPr>
          <w:rFonts w:ascii="Times New Roman"/>
          <w:b w:val="false"/>
          <w:i w:val="false"/>
          <w:color w:val="000000"/>
          <w:sz w:val="28"/>
        </w:rPr>
        <w:t xml:space="preserve">
      повышение уровня финансовой самообеспеченности бюджетов и бюджетное выравнивание районов; </w:t>
      </w:r>
      <w:r>
        <w:br/>
      </w:r>
      <w:r>
        <w:rPr>
          <w:rFonts w:ascii="Times New Roman"/>
          <w:b w:val="false"/>
          <w:i w:val="false"/>
          <w:color w:val="000000"/>
          <w:sz w:val="28"/>
        </w:rPr>
        <w:t xml:space="preserve">
      обеспечение прозрачности бюджета. </w:t>
      </w:r>
    </w:p>
    <w:p>
      <w:pPr>
        <w:spacing w:after="0"/>
        <w:ind w:left="0"/>
        <w:jc w:val="both"/>
      </w:pPr>
      <w:r>
        <w:rPr>
          <w:rFonts w:ascii="Times New Roman"/>
          <w:b/>
          <w:i w:val="false"/>
          <w:color w:val="000000"/>
          <w:sz w:val="28"/>
        </w:rPr>
        <w:t xml:space="preserve">      4. СТРАТЕГИЯ ДЕЙСТВИЙ </w:t>
      </w:r>
      <w:r>
        <w:br/>
      </w:r>
      <w:r>
        <w:rPr>
          <w:rFonts w:ascii="Times New Roman"/>
          <w:b w:val="false"/>
          <w:i w:val="false"/>
          <w:color w:val="000000"/>
          <w:sz w:val="28"/>
        </w:rPr>
        <w:t>
</w:t>
      </w:r>
      <w:r>
        <w:rPr>
          <w:rFonts w:ascii="Times New Roman"/>
          <w:b/>
          <w:i w:val="false"/>
          <w:color w:val="000000"/>
          <w:sz w:val="28"/>
        </w:rPr>
        <w:t xml:space="preserve">      91. Обеспечение роста налоговых поступлений в местный бюджет: </w:t>
      </w:r>
      <w:r>
        <w:br/>
      </w:r>
      <w:r>
        <w:rPr>
          <w:rFonts w:ascii="Times New Roman"/>
          <w:b w:val="false"/>
          <w:i w:val="false"/>
          <w:color w:val="000000"/>
          <w:sz w:val="28"/>
        </w:rPr>
        <w:t xml:space="preserve">
      рост налоговых поступлений в бюджет будет обеспечиваться за счет улучшения налогового администрирования на местном уровне и стабильного роста промышленного производства и производственной инфраструктуры. К 2005 году доходы местного бюджета прогнозируются в сумме 19,9 млрд. тенге. К 2010 году бюджет области ожидается в объеме 22,9 млрд. тенге; </w:t>
      </w:r>
      <w:r>
        <w:br/>
      </w:r>
      <w:r>
        <w:rPr>
          <w:rFonts w:ascii="Times New Roman"/>
          <w:b w:val="false"/>
          <w:i w:val="false"/>
          <w:color w:val="000000"/>
          <w:sz w:val="28"/>
        </w:rPr>
        <w:t xml:space="preserve">
      формирование оптимальной экономической и территориальной структуры собственности, обеспечивающей налоговый потенциал всех уровней бюджетов (2006 - 2010 годы). </w:t>
      </w:r>
    </w:p>
    <w:p>
      <w:pPr>
        <w:spacing w:after="0"/>
        <w:ind w:left="0"/>
        <w:jc w:val="both"/>
      </w:pPr>
      <w:r>
        <w:rPr>
          <w:rFonts w:ascii="Times New Roman"/>
          <w:b/>
          <w:i w:val="false"/>
          <w:color w:val="000000"/>
          <w:sz w:val="28"/>
        </w:rPr>
        <w:t xml:space="preserve">      92. Реализация принципов бюджетной децентрализации: </w:t>
      </w:r>
      <w:r>
        <w:br/>
      </w:r>
      <w:r>
        <w:rPr>
          <w:rFonts w:ascii="Times New Roman"/>
          <w:b w:val="false"/>
          <w:i w:val="false"/>
          <w:color w:val="000000"/>
          <w:sz w:val="28"/>
        </w:rPr>
        <w:t xml:space="preserve">
      2002 - 2005 годы: </w:t>
      </w:r>
      <w:r>
        <w:br/>
      </w:r>
      <w:r>
        <w:rPr>
          <w:rFonts w:ascii="Times New Roman"/>
          <w:b w:val="false"/>
          <w:i w:val="false"/>
          <w:color w:val="000000"/>
          <w:sz w:val="28"/>
        </w:rPr>
        <w:t xml:space="preserve">
      достичь четкого разграничения расходных полномочий и ответственности по расходам; </w:t>
      </w:r>
      <w:r>
        <w:br/>
      </w:r>
      <w:r>
        <w:rPr>
          <w:rFonts w:ascii="Times New Roman"/>
          <w:b w:val="false"/>
          <w:i w:val="false"/>
          <w:color w:val="000000"/>
          <w:sz w:val="28"/>
        </w:rPr>
        <w:t xml:space="preserve">
      в рамках закона обеспечить максимальную самостоятельность районных бюджетов. </w:t>
      </w:r>
    </w:p>
    <w:p>
      <w:pPr>
        <w:spacing w:after="0"/>
        <w:ind w:left="0"/>
        <w:jc w:val="both"/>
      </w:pPr>
      <w:r>
        <w:rPr>
          <w:rFonts w:ascii="Times New Roman"/>
          <w:b/>
          <w:i w:val="false"/>
          <w:color w:val="000000"/>
          <w:sz w:val="28"/>
        </w:rPr>
        <w:t xml:space="preserve">      93. Обеспечение эффективного контроля за использованием бюджетных средств: </w:t>
      </w:r>
      <w:r>
        <w:br/>
      </w:r>
      <w:r>
        <w:rPr>
          <w:rFonts w:ascii="Times New Roman"/>
          <w:b w:val="false"/>
          <w:i w:val="false"/>
          <w:color w:val="000000"/>
          <w:sz w:val="28"/>
        </w:rPr>
        <w:t xml:space="preserve">
      2002 - 2005 годы: </w:t>
      </w:r>
      <w:r>
        <w:br/>
      </w:r>
      <w:r>
        <w:rPr>
          <w:rFonts w:ascii="Times New Roman"/>
          <w:b w:val="false"/>
          <w:i w:val="false"/>
          <w:color w:val="000000"/>
          <w:sz w:val="28"/>
        </w:rPr>
        <w:t xml:space="preserve">
      внедрение системы мониторинга бюджетных программ с точки зрения эффективности осуществляемых расходов и конечных результатов;  </w:t>
      </w:r>
      <w:r>
        <w:br/>
      </w:r>
      <w:r>
        <w:rPr>
          <w:rFonts w:ascii="Times New Roman"/>
          <w:b w:val="false"/>
          <w:i w:val="false"/>
          <w:color w:val="000000"/>
          <w:sz w:val="28"/>
        </w:rPr>
        <w:t xml:space="preserve">
      осуществление расходования бюджетных средств в жестком соответствии с новыми правилами финансовых процедур; </w:t>
      </w:r>
      <w:r>
        <w:br/>
      </w:r>
      <w:r>
        <w:rPr>
          <w:rFonts w:ascii="Times New Roman"/>
          <w:b w:val="false"/>
          <w:i w:val="false"/>
          <w:color w:val="000000"/>
          <w:sz w:val="28"/>
        </w:rPr>
        <w:t xml:space="preserve">
      усиление контроля за проведением конкурсов на поставку необходимых товаров и услуг для бюджетной сферы; </w:t>
      </w:r>
      <w:r>
        <w:br/>
      </w:r>
      <w:r>
        <w:rPr>
          <w:rFonts w:ascii="Times New Roman"/>
          <w:b w:val="false"/>
          <w:i w:val="false"/>
          <w:color w:val="000000"/>
          <w:sz w:val="28"/>
        </w:rPr>
        <w:t xml:space="preserve">
      2006 - 2010 годы: </w:t>
      </w:r>
      <w:r>
        <w:br/>
      </w:r>
      <w:r>
        <w:rPr>
          <w:rFonts w:ascii="Times New Roman"/>
          <w:b w:val="false"/>
          <w:i w:val="false"/>
          <w:color w:val="000000"/>
          <w:sz w:val="28"/>
        </w:rPr>
        <w:t xml:space="preserve">
      формирование единой системы аудита за исполнением доходной и расходной частей бюджетов всех уровней. </w:t>
      </w:r>
    </w:p>
    <w:p>
      <w:pPr>
        <w:spacing w:after="0"/>
        <w:ind w:left="0"/>
        <w:jc w:val="both"/>
      </w:pPr>
      <w:r>
        <w:rPr>
          <w:rFonts w:ascii="Times New Roman"/>
          <w:b/>
          <w:i w:val="false"/>
          <w:color w:val="000000"/>
          <w:sz w:val="28"/>
        </w:rPr>
        <w:t xml:space="preserve">      94. Совершенствование системы бюджетного планирования: </w:t>
      </w:r>
      <w:r>
        <w:br/>
      </w:r>
      <w:r>
        <w:rPr>
          <w:rFonts w:ascii="Times New Roman"/>
          <w:b w:val="false"/>
          <w:i w:val="false"/>
          <w:color w:val="000000"/>
          <w:sz w:val="28"/>
        </w:rPr>
        <w:t xml:space="preserve">
      2002 - 2005 годы: </w:t>
      </w:r>
      <w:r>
        <w:br/>
      </w:r>
      <w:r>
        <w:rPr>
          <w:rFonts w:ascii="Times New Roman"/>
          <w:b w:val="false"/>
          <w:i w:val="false"/>
          <w:color w:val="000000"/>
          <w:sz w:val="28"/>
        </w:rPr>
        <w:t xml:space="preserve">
      совершенствование бюджетного финансирования на основе разработанных приоритетов и сопоставимости финансовых затрат бюджетных программ и результатов их выполнения; </w:t>
      </w:r>
      <w:r>
        <w:br/>
      </w:r>
      <w:r>
        <w:rPr>
          <w:rFonts w:ascii="Times New Roman"/>
          <w:b w:val="false"/>
          <w:i w:val="false"/>
          <w:color w:val="000000"/>
          <w:sz w:val="28"/>
        </w:rPr>
        <w:t xml:space="preserve">
      переход на среднесрочное планирование основных параметров бюджета; </w:t>
      </w:r>
      <w:r>
        <w:br/>
      </w:r>
      <w:r>
        <w:rPr>
          <w:rFonts w:ascii="Times New Roman"/>
          <w:b w:val="false"/>
          <w:i w:val="false"/>
          <w:color w:val="000000"/>
          <w:sz w:val="28"/>
        </w:rPr>
        <w:t xml:space="preserve">
      непрерывность в финансировании государственных услуг и эффективное финансовое планирование; </w:t>
      </w:r>
      <w:r>
        <w:br/>
      </w:r>
      <w:r>
        <w:rPr>
          <w:rFonts w:ascii="Times New Roman"/>
          <w:b w:val="false"/>
          <w:i w:val="false"/>
          <w:color w:val="000000"/>
          <w:sz w:val="28"/>
        </w:rPr>
        <w:t xml:space="preserve">
      2006 - 2010 годы: </w:t>
      </w:r>
      <w:r>
        <w:br/>
      </w:r>
      <w:r>
        <w:rPr>
          <w:rFonts w:ascii="Times New Roman"/>
          <w:b w:val="false"/>
          <w:i w:val="false"/>
          <w:color w:val="000000"/>
          <w:sz w:val="28"/>
        </w:rPr>
        <w:t xml:space="preserve">
      расширение методов планирования с использованием социально-экономических нормативов для расчета функциональных бюджетных программ с целью рационального использования бюджетных средств.  </w:t>
      </w:r>
    </w:p>
    <w:p>
      <w:pPr>
        <w:spacing w:after="0"/>
        <w:ind w:left="0"/>
        <w:jc w:val="both"/>
      </w:pPr>
      <w:r>
        <w:rPr>
          <w:rFonts w:ascii="Times New Roman"/>
          <w:b/>
          <w:i w:val="false"/>
          <w:color w:val="000000"/>
          <w:sz w:val="28"/>
        </w:rPr>
        <w:t xml:space="preserve">      95. Обеспечение стабильности бюджетного выравнивания районов: </w:t>
      </w:r>
      <w:r>
        <w:br/>
      </w:r>
      <w:r>
        <w:rPr>
          <w:rFonts w:ascii="Times New Roman"/>
          <w:b w:val="false"/>
          <w:i w:val="false"/>
          <w:color w:val="000000"/>
          <w:sz w:val="28"/>
        </w:rPr>
        <w:t xml:space="preserve">
      2002 - 2005 годы: </w:t>
      </w:r>
      <w:r>
        <w:br/>
      </w:r>
      <w:r>
        <w:rPr>
          <w:rFonts w:ascii="Times New Roman"/>
          <w:b w:val="false"/>
          <w:i w:val="false"/>
          <w:color w:val="000000"/>
          <w:sz w:val="28"/>
        </w:rPr>
        <w:t xml:space="preserve">
      разработка эффективных механизмов горизонтального и вертикального финансового выравнивания между бюджетами; </w:t>
      </w:r>
      <w:r>
        <w:br/>
      </w:r>
      <w:r>
        <w:rPr>
          <w:rFonts w:ascii="Times New Roman"/>
          <w:b w:val="false"/>
          <w:i w:val="false"/>
          <w:color w:val="000000"/>
          <w:sz w:val="28"/>
        </w:rPr>
        <w:t xml:space="preserve">
      2006 - 2010 годы: </w:t>
      </w:r>
      <w:r>
        <w:br/>
      </w:r>
      <w:r>
        <w:rPr>
          <w:rFonts w:ascii="Times New Roman"/>
          <w:b w:val="false"/>
          <w:i w:val="false"/>
          <w:color w:val="000000"/>
          <w:sz w:val="28"/>
        </w:rPr>
        <w:t xml:space="preserve">
      разработка методов стимулирования регрессивных районов в преодолении дотационности своих бюджетов. </w:t>
      </w:r>
    </w:p>
    <w:p>
      <w:pPr>
        <w:spacing w:after="0"/>
        <w:ind w:left="0"/>
        <w:jc w:val="both"/>
      </w:pPr>
      <w:r>
        <w:rPr>
          <w:rFonts w:ascii="Times New Roman"/>
          <w:b/>
          <w:i w:val="false"/>
          <w:color w:val="000000"/>
          <w:sz w:val="28"/>
        </w:rPr>
        <w:t xml:space="preserve">      96. Обеспечение прозрачности бюджета: </w:t>
      </w:r>
      <w:r>
        <w:br/>
      </w:r>
      <w:r>
        <w:rPr>
          <w:rFonts w:ascii="Times New Roman"/>
          <w:b w:val="false"/>
          <w:i w:val="false"/>
          <w:color w:val="000000"/>
          <w:sz w:val="28"/>
        </w:rPr>
        <w:t xml:space="preserve">
      2002 - 2005 годы: </w:t>
      </w:r>
      <w:r>
        <w:br/>
      </w:r>
      <w:r>
        <w:rPr>
          <w:rFonts w:ascii="Times New Roman"/>
          <w:b w:val="false"/>
          <w:i w:val="false"/>
          <w:color w:val="000000"/>
          <w:sz w:val="28"/>
        </w:rPr>
        <w:t xml:space="preserve">
      принцип открытости бюджетного финансирования будет осуществлен: </w:t>
      </w:r>
      <w:r>
        <w:br/>
      </w:r>
      <w:r>
        <w:rPr>
          <w:rFonts w:ascii="Times New Roman"/>
          <w:b w:val="false"/>
          <w:i w:val="false"/>
          <w:color w:val="000000"/>
          <w:sz w:val="28"/>
        </w:rPr>
        <w:t xml:space="preserve">
      опубликованием исчерпывающей информации о формировании и исполнении местного бюджета;/ </w:t>
      </w:r>
      <w:r>
        <w:br/>
      </w:r>
      <w:r>
        <w:rPr>
          <w:rFonts w:ascii="Times New Roman"/>
          <w:b w:val="false"/>
          <w:i w:val="false"/>
          <w:color w:val="000000"/>
          <w:sz w:val="28"/>
        </w:rPr>
        <w:t xml:space="preserve">
      опубликованием администраторами бюджетных программ годовых финансовых оперативных докладов, отчетов. </w:t>
      </w:r>
    </w:p>
    <w:p>
      <w:pPr>
        <w:spacing w:after="0"/>
        <w:ind w:left="0"/>
        <w:jc w:val="both"/>
      </w:pPr>
      <w:r>
        <w:rPr>
          <w:rFonts w:ascii="Times New Roman"/>
          <w:b/>
          <w:i w:val="false"/>
          <w:color w:val="000000"/>
          <w:sz w:val="28"/>
        </w:rPr>
        <w:t xml:space="preserve">      5. ОЖИДАЕМЫЕ РЕЗУЛЬТАТЫ </w:t>
      </w:r>
      <w:r>
        <w:br/>
      </w:r>
      <w:r>
        <w:rPr>
          <w:rFonts w:ascii="Times New Roman"/>
          <w:b w:val="false"/>
          <w:i w:val="false"/>
          <w:color w:val="000000"/>
          <w:sz w:val="28"/>
        </w:rPr>
        <w:t xml:space="preserve">
      Формирование эффективного и экономичного бюджета посредством размещения имеющихся финансовых ресурсов между программами, соответствующими социально-экономическим приоритетам. </w:t>
      </w:r>
      <w:r>
        <w:br/>
      </w:r>
      <w:r>
        <w:rPr>
          <w:rFonts w:ascii="Times New Roman"/>
          <w:b w:val="false"/>
          <w:i w:val="false"/>
          <w:color w:val="000000"/>
          <w:sz w:val="28"/>
        </w:rPr>
        <w:t xml:space="preserve">
      К 2005 году доходы местного бюджета прогнозируются в сумме 19,9 млрд. тенге. </w:t>
      </w:r>
      <w:r>
        <w:br/>
      </w:r>
      <w:r>
        <w:rPr>
          <w:rFonts w:ascii="Times New Roman"/>
          <w:b w:val="false"/>
          <w:i w:val="false"/>
          <w:color w:val="000000"/>
          <w:sz w:val="28"/>
        </w:rPr>
        <w:t xml:space="preserve">
      К 2010 году бюджет области ожидается в объеме 22,9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VIII. ИНВЕСТИЦИОННАЯ ПОЛИТИКА </w:t>
      </w:r>
    </w:p>
    <w:p>
      <w:pPr>
        <w:spacing w:after="0"/>
        <w:ind w:left="0"/>
        <w:jc w:val="both"/>
      </w:pPr>
      <w:r>
        <w:rPr>
          <w:rFonts w:ascii="Times New Roman"/>
          <w:b/>
          <w:i w:val="false"/>
          <w:color w:val="000000"/>
          <w:sz w:val="28"/>
        </w:rPr>
        <w:t xml:space="preserve">      1. ЦЕЛЬ </w:t>
      </w:r>
      <w:r>
        <w:br/>
      </w:r>
      <w:r>
        <w:rPr>
          <w:rFonts w:ascii="Times New Roman"/>
          <w:b w:val="false"/>
          <w:i w:val="false"/>
          <w:color w:val="000000"/>
          <w:sz w:val="28"/>
        </w:rPr>
        <w:t xml:space="preserve">
      Формирование высокого инвестиционного рейтинга области с целью мобилизации внутренних и внешних инвестиционных ресурсов для дальнейшего экономического роста региона. </w:t>
      </w:r>
    </w:p>
    <w:p>
      <w:pPr>
        <w:spacing w:after="0"/>
        <w:ind w:left="0"/>
        <w:jc w:val="both"/>
      </w:pPr>
      <w:r>
        <w:rPr>
          <w:rFonts w:ascii="Times New Roman"/>
          <w:b/>
          <w:i w:val="false"/>
          <w:color w:val="000000"/>
          <w:sz w:val="28"/>
        </w:rPr>
        <w:t xml:space="preserve">      2. АНАЛИЗ СИТУАЦИИ </w:t>
      </w:r>
      <w:r>
        <w:br/>
      </w:r>
      <w:r>
        <w:rPr>
          <w:rFonts w:ascii="Times New Roman"/>
          <w:b w:val="false"/>
          <w:i w:val="false"/>
          <w:color w:val="000000"/>
          <w:sz w:val="28"/>
        </w:rPr>
        <w:t xml:space="preserve">
      Область относится к числу регионов Казахстана с относительно невысокой инвестиционной активностью. Ее доля в республиканском объеме колеблется в пределах 3,4-5,4 %. Инвестиционная политика ориентирована в большей мере на привлечение иностранных инвестиций и не учитывает потенциальных возможностей региона в формировании инвестиционных ресурсов для нужд собственного развития. Доля предприятий с иностранным участием в общем объеме инвестиций составляет более 80 %.  </w:t>
      </w:r>
      <w:r>
        <w:br/>
      </w:r>
      <w:r>
        <w:rPr>
          <w:rFonts w:ascii="Times New Roman"/>
          <w:b w:val="false"/>
          <w:i w:val="false"/>
          <w:color w:val="000000"/>
          <w:sz w:val="28"/>
        </w:rPr>
        <w:t xml:space="preserve">
      Средства республиканского и местного бюджетов в формировании региональных инвестиций задействованы слабо и составляют менее 1 % от общего объема инвестиций.  </w:t>
      </w:r>
      <w:r>
        <w:br/>
      </w:r>
      <w:r>
        <w:rPr>
          <w:rFonts w:ascii="Times New Roman"/>
          <w:b w:val="false"/>
          <w:i w:val="false"/>
          <w:color w:val="000000"/>
          <w:sz w:val="28"/>
        </w:rPr>
        <w:t xml:space="preserve">
      Наметилась тенденция роста объема инвестиций. Инвестиции в основной капитал в 2001 году составили 26,0 млрд. тенге. Инвестировано 15,7 млрд. тенге в капитальное строительство, что превышает объем капиталовложений 2000 году на 18 %. Рост инвестиционной активности обусловлен общим ростом производства. Основным направлением инвестиционных потоков была обрабатывающая промышленность(57 %). Значительная часть их пришлась на металлургическую отрасль, доля которой составила 87 %. Удельный вес инвестиций в горнодобывающую промышленность достиг 13,6 %, производство электроэнергии, газа и воды - более 11,6 %, транспорт и связь - 8,1 %. </w:t>
      </w:r>
      <w:r>
        <w:br/>
      </w:r>
      <w:r>
        <w:rPr>
          <w:rFonts w:ascii="Times New Roman"/>
          <w:b w:val="false"/>
          <w:i w:val="false"/>
          <w:color w:val="000000"/>
          <w:sz w:val="28"/>
        </w:rPr>
        <w:t xml:space="preserve">
      Хозяйствующими субъектами области введено в действие основных средств на сумму 17,7 млрд. тенге (в 2000 году - 11,1 млрд. тенге). Значительная часть введенных основных средств (39 %) пришлась на долю предприятий металлургической промышленности (ОАО "Алюминий Казахстана ", филиал "Аксуский завод ферросплавов ОАО "ТНК Казхром"). </w:t>
      </w:r>
      <w:r>
        <w:br/>
      </w:r>
      <w:r>
        <w:rPr>
          <w:rFonts w:ascii="Times New Roman"/>
          <w:b w:val="false"/>
          <w:i w:val="false"/>
          <w:color w:val="000000"/>
          <w:sz w:val="28"/>
        </w:rPr>
        <w:t xml:space="preserve">
      Завершено строительство железнодорожной линии Аксу Конечная (Дегелен) протяженностью 184,20 км, стоимостью 4543,6 млн. тенге. </w:t>
      </w:r>
    </w:p>
    <w:p>
      <w:pPr>
        <w:spacing w:after="0"/>
        <w:ind w:left="0"/>
        <w:jc w:val="both"/>
      </w:pPr>
      <w:r>
        <w:rPr>
          <w:rFonts w:ascii="Times New Roman"/>
          <w:b/>
          <w:i w:val="false"/>
          <w:color w:val="000000"/>
          <w:sz w:val="28"/>
        </w:rPr>
        <w:t xml:space="preserve">      98. Сильные стороны </w:t>
      </w:r>
      <w:r>
        <w:br/>
      </w:r>
      <w:r>
        <w:rPr>
          <w:rFonts w:ascii="Times New Roman"/>
          <w:b w:val="false"/>
          <w:i w:val="false"/>
          <w:color w:val="000000"/>
          <w:sz w:val="28"/>
        </w:rPr>
        <w:t xml:space="preserve">
      Развитая банковская система. </w:t>
      </w:r>
      <w:r>
        <w:br/>
      </w:r>
      <w:r>
        <w:rPr>
          <w:rFonts w:ascii="Times New Roman"/>
          <w:b w:val="false"/>
          <w:i w:val="false"/>
          <w:color w:val="000000"/>
          <w:sz w:val="28"/>
        </w:rPr>
        <w:t xml:space="preserve">
      Рост денежной массы в регионе. </w:t>
      </w:r>
      <w:r>
        <w:br/>
      </w:r>
      <w:r>
        <w:rPr>
          <w:rFonts w:ascii="Times New Roman"/>
          <w:b w:val="false"/>
          <w:i w:val="false"/>
          <w:color w:val="000000"/>
          <w:sz w:val="28"/>
        </w:rPr>
        <w:t xml:space="preserve">
      Рост капиталовложений в активную часть основных фондов и снижение объемов незавершенного строительства. </w:t>
      </w:r>
      <w:r>
        <w:br/>
      </w:r>
      <w:r>
        <w:rPr>
          <w:rFonts w:ascii="Times New Roman"/>
          <w:b w:val="false"/>
          <w:i w:val="false"/>
          <w:color w:val="000000"/>
          <w:sz w:val="28"/>
        </w:rPr>
        <w:t xml:space="preserve">
      Присутствие иностранных инвесторов в регионе. </w:t>
      </w:r>
    </w:p>
    <w:p>
      <w:pPr>
        <w:spacing w:after="0"/>
        <w:ind w:left="0"/>
        <w:jc w:val="both"/>
      </w:pPr>
      <w:r>
        <w:rPr>
          <w:rFonts w:ascii="Times New Roman"/>
          <w:b/>
          <w:i w:val="false"/>
          <w:color w:val="000000"/>
          <w:sz w:val="28"/>
        </w:rPr>
        <w:t xml:space="preserve">      99. Слабые стороны </w:t>
      </w:r>
      <w:r>
        <w:br/>
      </w:r>
      <w:r>
        <w:rPr>
          <w:rFonts w:ascii="Times New Roman"/>
          <w:b w:val="false"/>
          <w:i w:val="false"/>
          <w:color w:val="000000"/>
          <w:sz w:val="28"/>
        </w:rPr>
        <w:t xml:space="preserve">
      Отсутствует механизм привлечения денежных средств для инвестирования реального сектора экономики. </w:t>
      </w:r>
      <w:r>
        <w:br/>
      </w:r>
      <w:r>
        <w:rPr>
          <w:rFonts w:ascii="Times New Roman"/>
          <w:b w:val="false"/>
          <w:i w:val="false"/>
          <w:color w:val="000000"/>
          <w:sz w:val="28"/>
        </w:rPr>
        <w:t xml:space="preserve">
      Амортизационные отчисления предприятий не выполняют функцию воспроизводства основных производственных средств и используются не по назначению. </w:t>
      </w:r>
      <w:r>
        <w:br/>
      </w:r>
      <w:r>
        <w:rPr>
          <w:rFonts w:ascii="Times New Roman"/>
          <w:b w:val="false"/>
          <w:i w:val="false"/>
          <w:color w:val="000000"/>
          <w:sz w:val="28"/>
        </w:rPr>
        <w:t xml:space="preserve">
      Преобладание краткосрочного кредитования в ссудном портфеле банков. </w:t>
      </w:r>
    </w:p>
    <w:p>
      <w:pPr>
        <w:spacing w:after="0"/>
        <w:ind w:left="0"/>
        <w:jc w:val="both"/>
      </w:pPr>
      <w:r>
        <w:rPr>
          <w:rFonts w:ascii="Times New Roman"/>
          <w:b/>
          <w:i w:val="false"/>
          <w:color w:val="000000"/>
          <w:sz w:val="28"/>
        </w:rPr>
        <w:t xml:space="preserve">      100. Возможности </w:t>
      </w:r>
      <w:r>
        <w:br/>
      </w:r>
      <w:r>
        <w:rPr>
          <w:rFonts w:ascii="Times New Roman"/>
          <w:b w:val="false"/>
          <w:i w:val="false"/>
          <w:color w:val="000000"/>
          <w:sz w:val="28"/>
        </w:rPr>
        <w:t xml:space="preserve">
      Привлечение отечественных и иностранных инвестиций для изучения и освоения недр полезных ископаемых. </w:t>
      </w:r>
      <w:r>
        <w:br/>
      </w:r>
      <w:r>
        <w:rPr>
          <w:rFonts w:ascii="Times New Roman"/>
          <w:b w:val="false"/>
          <w:i w:val="false"/>
          <w:color w:val="000000"/>
          <w:sz w:val="28"/>
        </w:rPr>
        <w:t xml:space="preserve">
      Осуществление заимствования местными исполнительными органами. </w:t>
      </w:r>
      <w:r>
        <w:br/>
      </w:r>
      <w:r>
        <w:rPr>
          <w:rFonts w:ascii="Times New Roman"/>
          <w:b w:val="false"/>
          <w:i w:val="false"/>
          <w:color w:val="000000"/>
          <w:sz w:val="28"/>
        </w:rPr>
        <w:t xml:space="preserve">
      Разработка системы поощрения инвестирования в отечественное производство свободных средств отечественного бизнеса. </w:t>
      </w:r>
      <w:r>
        <w:br/>
      </w:r>
      <w:r>
        <w:rPr>
          <w:rFonts w:ascii="Times New Roman"/>
          <w:b w:val="false"/>
          <w:i w:val="false"/>
          <w:color w:val="000000"/>
          <w:sz w:val="28"/>
        </w:rPr>
        <w:t xml:space="preserve">
      Рост доли частного капитала в формировании инвестиций. </w:t>
      </w:r>
      <w:r>
        <w:br/>
      </w:r>
      <w:r>
        <w:rPr>
          <w:rFonts w:ascii="Times New Roman"/>
          <w:b w:val="false"/>
          <w:i w:val="false"/>
          <w:color w:val="000000"/>
          <w:sz w:val="28"/>
        </w:rPr>
        <w:t xml:space="preserve">
      Включение региональных инвестиционных проектов в программу государственных инвестиций. </w:t>
      </w:r>
    </w:p>
    <w:p>
      <w:pPr>
        <w:spacing w:after="0"/>
        <w:ind w:left="0"/>
        <w:jc w:val="both"/>
      </w:pPr>
      <w:r>
        <w:rPr>
          <w:rFonts w:ascii="Times New Roman"/>
          <w:b/>
          <w:i w:val="false"/>
          <w:color w:val="000000"/>
          <w:sz w:val="28"/>
        </w:rPr>
        <w:t xml:space="preserve">      101. Угрозы </w:t>
      </w:r>
      <w:r>
        <w:br/>
      </w:r>
      <w:r>
        <w:rPr>
          <w:rFonts w:ascii="Times New Roman"/>
          <w:b w:val="false"/>
          <w:i w:val="false"/>
          <w:color w:val="000000"/>
          <w:sz w:val="28"/>
        </w:rPr>
        <w:t xml:space="preserve">
      Пассивная инвестиционная политика ставит под угрозу выполнение экономических прогнозов региона. </w:t>
      </w:r>
      <w:r>
        <w:br/>
      </w:r>
      <w:r>
        <w:rPr>
          <w:rFonts w:ascii="Times New Roman"/>
          <w:b w:val="false"/>
          <w:i w:val="false"/>
          <w:color w:val="000000"/>
          <w:sz w:val="28"/>
        </w:rPr>
        <w:t xml:space="preserve">
      Потеря конкурентоспособности продукции. </w:t>
      </w:r>
      <w:r>
        <w:br/>
      </w:r>
      <w:r>
        <w:rPr>
          <w:rFonts w:ascii="Times New Roman"/>
          <w:b w:val="false"/>
          <w:i w:val="false"/>
          <w:color w:val="000000"/>
          <w:sz w:val="28"/>
        </w:rPr>
        <w:t xml:space="preserve">
      Нарушение экономических связей. </w:t>
      </w:r>
      <w:r>
        <w:br/>
      </w:r>
      <w:r>
        <w:rPr>
          <w:rFonts w:ascii="Times New Roman"/>
          <w:b w:val="false"/>
          <w:i w:val="false"/>
          <w:color w:val="000000"/>
          <w:sz w:val="28"/>
        </w:rPr>
        <w:t xml:space="preserve">
      Сырьевая направленность экономики региона. </w:t>
      </w:r>
    </w:p>
    <w:p>
      <w:pPr>
        <w:spacing w:after="0"/>
        <w:ind w:left="0"/>
        <w:jc w:val="both"/>
      </w:pPr>
      <w:r>
        <w:rPr>
          <w:rFonts w:ascii="Times New Roman"/>
          <w:b/>
          <w:i w:val="false"/>
          <w:color w:val="000000"/>
          <w:sz w:val="28"/>
        </w:rPr>
        <w:t xml:space="preserve">      3. СТРАТЕГИЧЕСКИЕ ЗАДАЧИ: </w:t>
      </w:r>
      <w:r>
        <w:br/>
      </w:r>
      <w:r>
        <w:rPr>
          <w:rFonts w:ascii="Times New Roman"/>
          <w:b w:val="false"/>
          <w:i w:val="false"/>
          <w:color w:val="000000"/>
          <w:sz w:val="28"/>
        </w:rPr>
        <w:t xml:space="preserve">
      создание благоприятного инвестиционного климата; </w:t>
      </w:r>
      <w:r>
        <w:br/>
      </w:r>
      <w:r>
        <w:rPr>
          <w:rFonts w:ascii="Times New Roman"/>
          <w:b w:val="false"/>
          <w:i w:val="false"/>
          <w:color w:val="000000"/>
          <w:sz w:val="28"/>
        </w:rPr>
        <w:t xml:space="preserve">
      стимулирование притока иностранных инвестиций в область и создание благоприятных условий для привлечения иностранных и отечественных инвесторов в приоритетные отрасли экономики; </w:t>
      </w:r>
      <w:r>
        <w:br/>
      </w:r>
      <w:r>
        <w:rPr>
          <w:rFonts w:ascii="Times New Roman"/>
          <w:b w:val="false"/>
          <w:i w:val="false"/>
          <w:color w:val="000000"/>
          <w:sz w:val="28"/>
        </w:rPr>
        <w:t xml:space="preserve">
      активизация кредитной деятельности банков в сфере реальной экономики. </w:t>
      </w:r>
    </w:p>
    <w:p>
      <w:pPr>
        <w:spacing w:after="0"/>
        <w:ind w:left="0"/>
        <w:jc w:val="both"/>
      </w:pPr>
      <w:r>
        <w:rPr>
          <w:rFonts w:ascii="Times New Roman"/>
          <w:b/>
          <w:i w:val="false"/>
          <w:color w:val="000000"/>
          <w:sz w:val="28"/>
        </w:rPr>
        <w:t xml:space="preserve">      102. Осуществление инвестиционной политики предполагает проведение двух этапов: </w:t>
      </w:r>
      <w:r>
        <w:br/>
      </w:r>
      <w:r>
        <w:rPr>
          <w:rFonts w:ascii="Times New Roman"/>
          <w:b w:val="false"/>
          <w:i w:val="false"/>
          <w:color w:val="000000"/>
          <w:sz w:val="28"/>
        </w:rPr>
        <w:t>
</w:t>
      </w:r>
      <w:r>
        <w:rPr>
          <w:rFonts w:ascii="Times New Roman"/>
          <w:b/>
          <w:i w:val="false"/>
          <w:color w:val="000000"/>
          <w:sz w:val="28"/>
        </w:rPr>
        <w:t xml:space="preserve">       1) Первый этап: 2001 - 2005 годы </w:t>
      </w:r>
      <w:r>
        <w:rPr>
          <w:rFonts w:ascii="Times New Roman"/>
          <w:b w:val="false"/>
          <w:i w:val="false"/>
          <w:color w:val="000000"/>
          <w:sz w:val="28"/>
        </w:rPr>
        <w:t xml:space="preserve">- наращивание внутреннего инвестиционного потенциала и наиболее полное его использование: </w:t>
      </w:r>
      <w:r>
        <w:br/>
      </w:r>
      <w:r>
        <w:rPr>
          <w:rFonts w:ascii="Times New Roman"/>
          <w:b w:val="false"/>
          <w:i w:val="false"/>
          <w:color w:val="000000"/>
          <w:sz w:val="28"/>
        </w:rPr>
        <w:t xml:space="preserve">
      подъем и наращивание производства; </w:t>
      </w:r>
      <w:r>
        <w:br/>
      </w:r>
      <w:r>
        <w:rPr>
          <w:rFonts w:ascii="Times New Roman"/>
          <w:b w:val="false"/>
          <w:i w:val="false"/>
          <w:color w:val="000000"/>
          <w:sz w:val="28"/>
        </w:rPr>
        <w:t xml:space="preserve">
      совершенствование амортизационной политики; </w:t>
      </w:r>
      <w:r>
        <w:br/>
      </w:r>
      <w:r>
        <w:rPr>
          <w:rFonts w:ascii="Times New Roman"/>
          <w:b w:val="false"/>
          <w:i w:val="false"/>
          <w:color w:val="000000"/>
          <w:sz w:val="28"/>
        </w:rPr>
        <w:t xml:space="preserve">
      поддержка частного предпринимательства как потенциального национального инвестора; </w:t>
      </w:r>
      <w:r>
        <w:br/>
      </w:r>
      <w:r>
        <w:rPr>
          <w:rFonts w:ascii="Times New Roman"/>
          <w:b w:val="false"/>
          <w:i w:val="false"/>
          <w:color w:val="000000"/>
          <w:sz w:val="28"/>
        </w:rPr>
        <w:t xml:space="preserve">
      развитие банковского сектора, обеспечивающего накопление финансового капитала. </w:t>
      </w:r>
      <w:r>
        <w:br/>
      </w:r>
      <w:r>
        <w:rPr>
          <w:rFonts w:ascii="Times New Roman"/>
          <w:b w:val="false"/>
          <w:i w:val="false"/>
          <w:color w:val="000000"/>
          <w:sz w:val="28"/>
        </w:rPr>
        <w:t>
</w:t>
      </w:r>
      <w:r>
        <w:rPr>
          <w:rFonts w:ascii="Times New Roman"/>
          <w:b/>
          <w:i w:val="false"/>
          <w:color w:val="000000"/>
          <w:sz w:val="28"/>
        </w:rPr>
        <w:t xml:space="preserve">      2) Второй </w:t>
      </w:r>
      <w:r>
        <w:rPr>
          <w:rFonts w:ascii="Times New Roman"/>
          <w:b/>
          <w:i w:val="false"/>
          <w:color w:val="000000"/>
          <w:sz w:val="28"/>
        </w:rPr>
        <w:t xml:space="preserve">  этап: 2006 - 2010 годы -  </w:t>
      </w:r>
      <w:r>
        <w:rPr>
          <w:rFonts w:ascii="Times New Roman"/>
          <w:b w:val="false"/>
          <w:i w:val="false"/>
          <w:color w:val="000000"/>
          <w:sz w:val="28"/>
        </w:rPr>
        <w:t xml:space="preserve">реструктуризация привлеченных инвестиций с целью обеспечения рациональной структуры и размещения производительных сил региона: </w:t>
      </w:r>
      <w:r>
        <w:br/>
      </w:r>
      <w:r>
        <w:rPr>
          <w:rFonts w:ascii="Times New Roman"/>
          <w:b w:val="false"/>
          <w:i w:val="false"/>
          <w:color w:val="000000"/>
          <w:sz w:val="28"/>
        </w:rPr>
        <w:t xml:space="preserve">
      государственное и региональное регулирование (предоставление для приоритетных сфер и производств налоговых льгот, налоговых каникул, скидок с налога, льготных кредитов и прочие); </w:t>
      </w:r>
      <w:r>
        <w:br/>
      </w:r>
      <w:r>
        <w:rPr>
          <w:rFonts w:ascii="Times New Roman"/>
          <w:b w:val="false"/>
          <w:i w:val="false"/>
          <w:color w:val="000000"/>
          <w:sz w:val="28"/>
        </w:rPr>
        <w:t xml:space="preserve">
      рыночное саморегулирование - развитие фондового рынка и инвестиционных институтов, способных обеспечить свободный перелив инвестиционных ресурсов в наиболее высокодоходные инвестиционные проекты, сферы деятельности, отрасли и предприятия, находящиеся на территории региона. </w:t>
      </w:r>
    </w:p>
    <w:p>
      <w:pPr>
        <w:spacing w:after="0"/>
        <w:ind w:left="0"/>
        <w:jc w:val="both"/>
      </w:pPr>
      <w:r>
        <w:rPr>
          <w:rFonts w:ascii="Times New Roman"/>
          <w:b/>
          <w:i w:val="false"/>
          <w:color w:val="000000"/>
          <w:sz w:val="28"/>
        </w:rPr>
        <w:t xml:space="preserve">      4. СТРАТЕГИЯ ДЕЙСТВИЙ </w:t>
      </w:r>
    </w:p>
    <w:p>
      <w:pPr>
        <w:spacing w:after="0"/>
        <w:ind w:left="0"/>
        <w:jc w:val="both"/>
      </w:pPr>
      <w:r>
        <w:rPr>
          <w:rFonts w:ascii="Times New Roman"/>
          <w:b/>
          <w:i w:val="false"/>
          <w:color w:val="000000"/>
          <w:sz w:val="28"/>
        </w:rPr>
        <w:t xml:space="preserve">      103. Финансирование производственной сферы (приоритетные отрасли) </w:t>
      </w:r>
      <w:r>
        <w:br/>
      </w:r>
      <w:r>
        <w:rPr>
          <w:rFonts w:ascii="Times New Roman"/>
          <w:b w:val="false"/>
          <w:i w:val="false"/>
          <w:color w:val="000000"/>
          <w:sz w:val="28"/>
        </w:rPr>
        <w:t xml:space="preserve">
      Будут приниматься меры по повышению инвестиционной привлекательности региона. Инвестиционная деятельность будет сочетать методы прямого инвестирования - за счет бюджетных средств и косвенного путем улучшения инвестиционного климата в регионе. Основные объемы инвестиций будут формироваться в электроэнергетике, горнодобывающей, металлургической и машиностроительной промышленности. </w:t>
      </w:r>
      <w:r>
        <w:br/>
      </w:r>
      <w:r>
        <w:rPr>
          <w:rFonts w:ascii="Times New Roman"/>
          <w:b w:val="false"/>
          <w:i w:val="false"/>
          <w:color w:val="000000"/>
          <w:sz w:val="28"/>
        </w:rPr>
        <w:t xml:space="preserve">
      Инвестиционная деятельность предприятий и организаций в предстоящем периоде будет осуществляться в основном за счет собственных средств предприятий, в первую очередь с иностранным участием, доля которых в общем объеме инвестиций составит более 70 %. </w:t>
      </w:r>
      <w:r>
        <w:br/>
      </w:r>
      <w:r>
        <w:rPr>
          <w:rFonts w:ascii="Times New Roman"/>
          <w:b w:val="false"/>
          <w:i w:val="false"/>
          <w:color w:val="000000"/>
          <w:sz w:val="28"/>
        </w:rPr>
        <w:t xml:space="preserve">
      В горнодобывающей промышленности основные инвестиции будут вкладываться в ТОО "Богатырь Аксес Комир". В предстоящий период данная компания намерена модернизировать два роторных экскаватора СРСк-2000, построить второй конвейерный подъем и перевести на электротягу вскрышной комплекс разреза "Богатырь". </w:t>
      </w:r>
      <w:r>
        <w:br/>
      </w:r>
      <w:r>
        <w:rPr>
          <w:rFonts w:ascii="Times New Roman"/>
          <w:b w:val="false"/>
          <w:i w:val="false"/>
          <w:color w:val="000000"/>
          <w:sz w:val="28"/>
        </w:rPr>
        <w:t xml:space="preserve">
      Иностранная компания фирма "Ист Поинт" намерена инвестировать в АО "Майкаинзолото" восстановление Майкаинского подземного рудника и строительство рудника Алпыс, а также приобретение нового горного оборудования. </w:t>
      </w:r>
      <w:r>
        <w:br/>
      </w:r>
      <w:r>
        <w:rPr>
          <w:rFonts w:ascii="Times New Roman"/>
          <w:b w:val="false"/>
          <w:i w:val="false"/>
          <w:color w:val="000000"/>
          <w:sz w:val="28"/>
        </w:rPr>
        <w:t xml:space="preserve">
      Предприятиями металлургической промышленности, в первую очередь, иностранными инвесторами АО "Алюминий Казахстана" и филиал "Аксуский завод ферросплавов" ОАО ТНК "Казхром", предполагается осуществить ряд мероприятий по поддержке действующих мощностей, реконструкции, техническому перевооружению и модернизации основных средств. </w:t>
      </w:r>
    </w:p>
    <w:p>
      <w:pPr>
        <w:spacing w:after="0"/>
        <w:ind w:left="0"/>
        <w:jc w:val="both"/>
      </w:pPr>
      <w:r>
        <w:rPr>
          <w:rFonts w:ascii="Times New Roman"/>
          <w:b/>
          <w:i w:val="false"/>
          <w:color w:val="000000"/>
          <w:sz w:val="28"/>
        </w:rPr>
        <w:t xml:space="preserve">      104. Привлечение новых форм инвестиций (совместные предприятия, ноу-хау, современные технологии, менеджмент и другие): </w:t>
      </w:r>
      <w:r>
        <w:br/>
      </w:r>
      <w:r>
        <w:rPr>
          <w:rFonts w:ascii="Times New Roman"/>
          <w:b w:val="false"/>
          <w:i w:val="false"/>
          <w:color w:val="000000"/>
          <w:sz w:val="28"/>
        </w:rPr>
        <w:t xml:space="preserve">
      продолжение работы по созданию промышленно-финансовых групп с участием предприятий России; </w:t>
      </w:r>
      <w:r>
        <w:br/>
      </w:r>
      <w:r>
        <w:rPr>
          <w:rFonts w:ascii="Times New Roman"/>
          <w:b w:val="false"/>
          <w:i w:val="false"/>
          <w:color w:val="000000"/>
          <w:sz w:val="28"/>
        </w:rPr>
        <w:t xml:space="preserve">
      стимулирование вовлечения местных ресурсов в инвестиционные проекты приоритетных отраслей экономики; </w:t>
      </w:r>
      <w:r>
        <w:br/>
      </w:r>
      <w:r>
        <w:rPr>
          <w:rFonts w:ascii="Times New Roman"/>
          <w:b w:val="false"/>
          <w:i w:val="false"/>
          <w:color w:val="000000"/>
          <w:sz w:val="28"/>
        </w:rPr>
        <w:t xml:space="preserve">
      расширение процесса интеграции и кооперации с другими странами, с использованием конкретных преимуществ экономики области в международном разделении труда; </w:t>
      </w:r>
      <w:r>
        <w:br/>
      </w:r>
      <w:r>
        <w:rPr>
          <w:rFonts w:ascii="Times New Roman"/>
          <w:b w:val="false"/>
          <w:i w:val="false"/>
          <w:color w:val="000000"/>
          <w:sz w:val="28"/>
        </w:rPr>
        <w:t xml:space="preserve">
      создание совместных предприятий с участием иностранного капитала; </w:t>
      </w:r>
      <w:r>
        <w:br/>
      </w:r>
      <w:r>
        <w:rPr>
          <w:rFonts w:ascii="Times New Roman"/>
          <w:b w:val="false"/>
          <w:i w:val="false"/>
          <w:color w:val="000000"/>
          <w:sz w:val="28"/>
        </w:rPr>
        <w:t xml:space="preserve">
      создание банка данных инвестиционных проектов; </w:t>
      </w:r>
      <w:r>
        <w:br/>
      </w:r>
      <w:r>
        <w:rPr>
          <w:rFonts w:ascii="Times New Roman"/>
          <w:b w:val="false"/>
          <w:i w:val="false"/>
          <w:color w:val="000000"/>
          <w:sz w:val="28"/>
        </w:rPr>
        <w:t xml:space="preserve">
      размещение инвестиционных проектов на сайте в сети Интернет.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IX. ПЕРСПЕКТИВНЫЕ ПРОЕКТЫ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375"/>
        <w:gridCol w:w="3022"/>
        <w:gridCol w:w="1854"/>
        <w:gridCol w:w="4907"/>
      </w:tblGrid>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Название компании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Адрес, телефон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Сто </w:t>
            </w:r>
            <w:r>
              <w:rPr>
                <w:rFonts w:ascii="Times New Roman"/>
                <w:b/>
                <w:i w:val="false"/>
                <w:color w:val="000000"/>
                <w:sz w:val="20"/>
              </w:rPr>
              <w:t xml:space="preserve">и </w:t>
            </w:r>
            <w:r>
              <w:rPr>
                <w:rFonts w:ascii="Times New Roman"/>
                <w:b/>
                <w:i w:val="false"/>
                <w:color w:val="000000"/>
                <w:sz w:val="20"/>
              </w:rPr>
              <w:t xml:space="preserve">мость проекта, тысяч долларов США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Инвестиционный проект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675"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"Казахстантрактор"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город  Павлодар, ул. Космонавтов 1, 322-438, 327-164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50100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универсальных пропашных колесных тракторов (типа МТЗ-80,1 и МТЗ-82,1)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"Казахстантрактор"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город  Павлодар,ул. Космонавтов 1, 322-438, 327-164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трансмиссии к тракторам ДТ-75 и ДТ 95,4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"Павлодарский машиностроительный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Ломова 180, 450-366 телетайп 210136 "Лада"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Производство автомобильных кранов грузоподъемностью 50 тонн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"Павлодарсоль"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637034 город Павлодар, ул. Карла Маркса 326, 474-788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4395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Подъездной путь к озеру Туздысор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"Павлодарский машиностроительный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Ломова 180, 450-366  телетайп 210136 "Лада"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козловых кранов 32 тонн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"Павлодарский машиностроительный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Ломова 180,  450-366  телетайп 210136 "Лада"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мостовых кранов грузоподъемностью свыше 50 тонн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"Павлодарский машиностроительный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Ломова, 180, 450-366 телетайп 210136 "Лада"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электрических талей грузоподъемностью от 0,5 тонн до 10 тонн во взрывозащитном исполнении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"Судостроитель"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Павла Васильева 2, 475-355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мелкосидящих нефтеналивных судов грузоподъемностью 600 тонн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"Павлодарский машиностроительный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 Павлодар, ул. Ломова 180, 450-366 телетайп  210136 "Лада"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литейного производства объемов плавки 400-500 килограмм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ТОО "Эмальпровод"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637046 город  Павлодар,  абонентский  ящик 1926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гибких кабелей (типа КГ) с медной жилой в резиновой оболочке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"Павлодарский химический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город Павлодар, Северная промышленная зона,  396-431, 396-436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Производство пятисернистого фосфора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"Павлодарский химический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город Павлодар,  Северная промышленная зона, 396-431, 396-436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34500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Производство каустической соды, хлора и кислоты соляной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"Павлодарский химический завод"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637029 город Павлодар, Северная промышленная зона, 396-431, 396-436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6100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Производство формалина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3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ОАО "Казахстантрактор"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637027 город Павлодар, ул. Космонавтов 1, 322-438, 327-164 </w:t>
            </w:r>
          </w:p>
        </w:tc>
        <w:tc>
          <w:tcPr>
            <w:tcW w:w="18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44247 </w:t>
            </w:r>
          </w:p>
        </w:tc>
        <w:tc>
          <w:tcPr>
            <w:tcW w:w="4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Организация производства сортового проката и мелющих тел для горнорудной промышленности методом непрерывной разливки стали с последующим горячим деформированием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X. СОЦИАЛЬНО ЭКОНОМИЧЕСКИЕ ПРОБЛЕМЫ ДЕПРЕССИВНЫХ НАСЕЛЕННЫХ ПУНКТОВ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N 561 от 11.05.99 года "Об оказании помощи районам с депрессивной экономикой" в утвержденный перечень районов с депрессивной экономикой вошли Майский и Актогайский районы Павлодарской области. </w:t>
      </w:r>
      <w:r>
        <w:br/>
      </w:r>
      <w:r>
        <w:rPr>
          <w:rFonts w:ascii="Times New Roman"/>
          <w:b w:val="false"/>
          <w:i w:val="false"/>
          <w:color w:val="000000"/>
          <w:sz w:val="28"/>
        </w:rPr>
        <w:t xml:space="preserve">
       Анализ социально-экономического положения в этих районах выявил ряд проблем: </w:t>
      </w:r>
      <w:r>
        <w:br/>
      </w:r>
      <w:r>
        <w:rPr>
          <w:rFonts w:ascii="Times New Roman"/>
          <w:b w:val="false"/>
          <w:i w:val="false"/>
          <w:color w:val="000000"/>
          <w:sz w:val="28"/>
        </w:rPr>
        <w:t xml:space="preserve">
      неустойчивое финансовое состояние большинства предприятий; </w:t>
      </w:r>
      <w:r>
        <w:br/>
      </w:r>
      <w:r>
        <w:rPr>
          <w:rFonts w:ascii="Times New Roman"/>
          <w:b w:val="false"/>
          <w:i w:val="false"/>
          <w:color w:val="000000"/>
          <w:sz w:val="28"/>
        </w:rPr>
        <w:t xml:space="preserve">
      падение доходной части местного бюджета ниже объема минимально необходимых расходов; </w:t>
      </w:r>
      <w:r>
        <w:br/>
      </w:r>
      <w:r>
        <w:rPr>
          <w:rFonts w:ascii="Times New Roman"/>
          <w:b w:val="false"/>
          <w:i w:val="false"/>
          <w:color w:val="000000"/>
          <w:sz w:val="28"/>
        </w:rPr>
        <w:t xml:space="preserve">
      низкий уровень технического состояния дорог; </w:t>
      </w:r>
      <w:r>
        <w:br/>
      </w:r>
      <w:r>
        <w:rPr>
          <w:rFonts w:ascii="Times New Roman"/>
          <w:b w:val="false"/>
          <w:i w:val="false"/>
          <w:color w:val="000000"/>
          <w:sz w:val="28"/>
        </w:rPr>
        <w:t xml:space="preserve">
      отсутствие качественной питьевой воды; </w:t>
      </w:r>
      <w:r>
        <w:br/>
      </w:r>
      <w:r>
        <w:rPr>
          <w:rFonts w:ascii="Times New Roman"/>
          <w:b w:val="false"/>
          <w:i w:val="false"/>
          <w:color w:val="000000"/>
          <w:sz w:val="28"/>
        </w:rPr>
        <w:t xml:space="preserve">
      высокий уровень безработицы; </w:t>
      </w:r>
      <w:r>
        <w:br/>
      </w:r>
      <w:r>
        <w:rPr>
          <w:rFonts w:ascii="Times New Roman"/>
          <w:b w:val="false"/>
          <w:i w:val="false"/>
          <w:color w:val="000000"/>
          <w:sz w:val="28"/>
        </w:rPr>
        <w:t xml:space="preserve">
      рост численности малообеспеченных граждан; </w:t>
      </w:r>
      <w:r>
        <w:br/>
      </w:r>
      <w:r>
        <w:rPr>
          <w:rFonts w:ascii="Times New Roman"/>
          <w:b w:val="false"/>
          <w:i w:val="false"/>
          <w:color w:val="000000"/>
          <w:sz w:val="28"/>
        </w:rPr>
        <w:t xml:space="preserve">
      низкая материально-техническая база учреждений здравоохранения, образования, культуры; </w:t>
      </w:r>
      <w:r>
        <w:br/>
      </w:r>
      <w:r>
        <w:rPr>
          <w:rFonts w:ascii="Times New Roman"/>
          <w:b w:val="false"/>
          <w:i w:val="false"/>
          <w:color w:val="000000"/>
          <w:sz w:val="28"/>
        </w:rPr>
        <w:t xml:space="preserve">
      высокие темпы миграционных процессов.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РАЗДЕЛ XI. ОЖИДАЕМЫЕ РЕЗУЛЬТАТЫ </w:t>
      </w:r>
    </w:p>
    <w:p>
      <w:pPr>
        <w:spacing w:after="0"/>
        <w:ind w:left="0"/>
        <w:jc w:val="both"/>
      </w:pPr>
      <w:r>
        <w:rPr>
          <w:rFonts w:ascii="Times New Roman"/>
          <w:b/>
          <w:i w:val="false"/>
          <w:color w:val="000000"/>
          <w:sz w:val="28"/>
        </w:rPr>
        <w:t xml:space="preserve">105. Промышленно технологическая политика </w:t>
      </w:r>
      <w:r>
        <w:br/>
      </w:r>
      <w:r>
        <w:rPr>
          <w:rFonts w:ascii="Times New Roman"/>
          <w:b w:val="false"/>
          <w:i w:val="false"/>
          <w:color w:val="000000"/>
          <w:sz w:val="28"/>
        </w:rPr>
        <w:t xml:space="preserve">
       Объемы промышленного производства увеличатся в 2 раза. </w:t>
      </w:r>
      <w:r>
        <w:br/>
      </w:r>
      <w:r>
        <w:rPr>
          <w:rFonts w:ascii="Times New Roman"/>
          <w:b w:val="false"/>
          <w:i w:val="false"/>
          <w:color w:val="000000"/>
          <w:sz w:val="28"/>
        </w:rPr>
        <w:t xml:space="preserve">
      Экспортные поставки возрастут в 2-3 раза. </w:t>
      </w:r>
      <w:r>
        <w:br/>
      </w:r>
      <w:r>
        <w:rPr>
          <w:rFonts w:ascii="Times New Roman"/>
          <w:b w:val="false"/>
          <w:i w:val="false"/>
          <w:color w:val="000000"/>
          <w:sz w:val="28"/>
        </w:rPr>
        <w:t xml:space="preserve">
      Сформируется конкурентоспособная промышленность с устойчивыми внешними и внутренним рынками сбыта продукции. </w:t>
      </w:r>
      <w:r>
        <w:br/>
      </w:r>
      <w:r>
        <w:rPr>
          <w:rFonts w:ascii="Times New Roman"/>
          <w:b w:val="false"/>
          <w:i w:val="false"/>
          <w:color w:val="000000"/>
          <w:sz w:val="28"/>
        </w:rPr>
        <w:t xml:space="preserve">
      Будет проведена реконструкция и обновление материально-технической базы и применяемых технологий. </w:t>
      </w:r>
    </w:p>
    <w:p>
      <w:pPr>
        <w:spacing w:after="0"/>
        <w:ind w:left="0"/>
        <w:jc w:val="both"/>
      </w:pPr>
      <w:r>
        <w:rPr>
          <w:rFonts w:ascii="Times New Roman"/>
          <w:b/>
          <w:i w:val="false"/>
          <w:color w:val="000000"/>
          <w:sz w:val="28"/>
        </w:rPr>
        <w:t xml:space="preserve">      106. Агроиндустриальная политика </w:t>
      </w:r>
      <w:r>
        <w:br/>
      </w:r>
      <w:r>
        <w:rPr>
          <w:rFonts w:ascii="Times New Roman"/>
          <w:b w:val="false"/>
          <w:i w:val="false"/>
          <w:color w:val="000000"/>
          <w:sz w:val="28"/>
        </w:rPr>
        <w:t xml:space="preserve">
      В результате реализации намеченных мер стратегического плана развития в растениеводстве предполагается: </w:t>
      </w:r>
      <w:r>
        <w:br/>
      </w:r>
      <w:r>
        <w:rPr>
          <w:rFonts w:ascii="Times New Roman"/>
          <w:b w:val="false"/>
          <w:i w:val="false"/>
          <w:color w:val="000000"/>
          <w:sz w:val="28"/>
        </w:rPr>
        <w:t xml:space="preserve">
      посевные площади к 2005 году довести до 893,9 тыс. га, в том числе зерновых - 600,0 тыс. га, к 2010 году - до 915,0 тыс. га, в том числе зерновых - до 650 тыс. га; подсолнечника к 2005 году - до 70 тыс. га, к 2010 году - 70 тыс. га; картофеля к 2005 году - до 10 тыс. га, к 2010 году - 11 тыс. га; овощей к 2005 году - 2,9 тыс. га, к 2010 году - 3 тыс. га; </w:t>
      </w:r>
      <w:r>
        <w:br/>
      </w:r>
      <w:r>
        <w:rPr>
          <w:rFonts w:ascii="Times New Roman"/>
          <w:b w:val="false"/>
          <w:i w:val="false"/>
          <w:color w:val="000000"/>
          <w:sz w:val="28"/>
        </w:rPr>
        <w:t xml:space="preserve">
      валовой сбор в 2005 году зерновых составит- 330 тыс. тонн, в 2010 году - 358 тыс. тонн; подсолнечника к 2005 году - 17 тыс. тонн, к 2010 году -18 тыс. тонн; картофеля к 2005 году - 144 тыс. тонн, к 2010 году - 148 тыс. тонн; овощей к 2005 году - 44 тыс. тонн, к 2010 году - 45 тыс. тонн. </w:t>
      </w:r>
    </w:p>
    <w:p>
      <w:pPr>
        <w:spacing w:after="0"/>
        <w:ind w:left="0"/>
        <w:jc w:val="both"/>
      </w:pPr>
      <w:r>
        <w:rPr>
          <w:rFonts w:ascii="Times New Roman"/>
          <w:b/>
          <w:i w:val="false"/>
          <w:color w:val="000000"/>
          <w:sz w:val="28"/>
        </w:rPr>
        <w:t xml:space="preserve">      107. В животноводстве: </w:t>
      </w:r>
      <w:r>
        <w:br/>
      </w:r>
      <w:r>
        <w:rPr>
          <w:rFonts w:ascii="Times New Roman"/>
          <w:b w:val="false"/>
          <w:i w:val="false"/>
          <w:color w:val="000000"/>
          <w:sz w:val="28"/>
        </w:rPr>
        <w:t xml:space="preserve">
      довести поголовье КРС к 2005 году - до 283,9 тыс. голов, к 2010 году - 308,9 тыс. голов, в том числе коров к 2005 году - до 150 тыс. голов, к 2010 году -190,4 тыс. голов; свиней к 2005 году - до 64 тыс. голов, к 2010 году - 70 тыс. голов; овец и коз в 2005 году - до 224,8 тыс. голов, к 2010 году 250,5 тыс. голов; лошадей к 2005 году - 65 тыс. голов, к 2010 году - 68 тыс. голов; птицы к 2005 году - до 978 тыс. голов, к 2010 году - 1108 тыс. голов; </w:t>
      </w:r>
      <w:r>
        <w:br/>
      </w:r>
      <w:r>
        <w:rPr>
          <w:rFonts w:ascii="Times New Roman"/>
          <w:b w:val="false"/>
          <w:i w:val="false"/>
          <w:color w:val="000000"/>
          <w:sz w:val="28"/>
        </w:rPr>
        <w:t xml:space="preserve">
      увеличить производство мяса к 2005 году - до 59,7 тыс. тонн, к 2010 году - 62,1 тыс. тонн; молока к 2005 году - до 260 тыс. тонн, к 2010 году - 271 тыс. тонн; шерсти к 2005 году - 0,6 тыс. тонн, к 2010 году - 0,7 тыс. тонн; яиц к 2005 году - до 117,5 млн. штук, к 2010 году - 123,3 млн. штук. </w:t>
      </w:r>
    </w:p>
    <w:p>
      <w:pPr>
        <w:spacing w:after="0"/>
        <w:ind w:left="0"/>
        <w:jc w:val="both"/>
      </w:pPr>
      <w:r>
        <w:rPr>
          <w:rFonts w:ascii="Times New Roman"/>
          <w:b/>
          <w:i w:val="false"/>
          <w:color w:val="000000"/>
          <w:sz w:val="28"/>
        </w:rPr>
        <w:t xml:space="preserve">      108. Транспортная инфраструктура </w:t>
      </w:r>
    </w:p>
    <w:p>
      <w:pPr>
        <w:spacing w:after="0"/>
        <w:ind w:left="0"/>
        <w:jc w:val="both"/>
      </w:pPr>
      <w:r>
        <w:rPr>
          <w:rFonts w:ascii="Times New Roman"/>
          <w:b/>
          <w:i w:val="false"/>
          <w:color w:val="000000"/>
          <w:sz w:val="28"/>
        </w:rPr>
        <w:t xml:space="preserve">Восстановление автомобильных дорог общего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504"/>
        <w:gridCol w:w="1632"/>
        <w:gridCol w:w="2922"/>
        <w:gridCol w:w="2941"/>
      </w:tblGrid>
      <w:tr>
        <w:trPr>
          <w:trHeight w:val="90" w:hRule="atLeast"/>
        </w:trPr>
        <w:tc>
          <w:tcPr>
            <w:tcW w:w="10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п/п </w:t>
            </w:r>
          </w:p>
        </w:tc>
        <w:tc>
          <w:tcPr>
            <w:tcW w:w="45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Наименование показателя </w:t>
            </w:r>
          </w:p>
        </w:tc>
        <w:tc>
          <w:tcPr>
            <w:tcW w:w="16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Стратегический план на период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2001-2005 гг. </w:t>
            </w:r>
          </w:p>
        </w:tc>
        <w:tc>
          <w:tcPr>
            <w:tcW w:w="2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2006-2010 гг. </w:t>
            </w:r>
          </w:p>
        </w:tc>
      </w:tr>
      <w:tr>
        <w:trPr>
          <w:trHeight w:val="90"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4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2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r>
      <w:tr>
        <w:trPr>
          <w:trHeight w:val="90"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Капитальный ремонт, км </w:t>
            </w:r>
          </w:p>
          <w:p>
            <w:pPr>
              <w:spacing w:after="20"/>
              <w:ind w:left="20"/>
              <w:jc w:val="both"/>
            </w:pPr>
            <w:r>
              <w:rPr>
                <w:rFonts w:ascii="Times New Roman"/>
                <w:b w:val="false"/>
                <w:i w:val="false"/>
                <w:color w:val="000000"/>
                <w:sz w:val="20"/>
              </w:rPr>
              <w:t xml:space="preserve">млн. тенге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 </w:t>
            </w:r>
          </w:p>
          <w:p>
            <w:pPr>
              <w:spacing w:after="20"/>
              <w:ind w:left="20"/>
              <w:jc w:val="both"/>
            </w:pPr>
            <w:r>
              <w:rPr>
                <w:rFonts w:ascii="Times New Roman"/>
                <w:b w:val="false"/>
                <w:i w:val="false"/>
                <w:color w:val="000000"/>
                <w:sz w:val="20"/>
              </w:rPr>
              <w:t xml:space="preserve">3158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p>
            <w:pPr>
              <w:spacing w:after="20"/>
              <w:ind w:left="20"/>
              <w:jc w:val="both"/>
            </w:pPr>
            <w:r>
              <w:rPr>
                <w:rFonts w:ascii="Times New Roman"/>
                <w:b w:val="false"/>
                <w:i w:val="false"/>
                <w:color w:val="000000"/>
                <w:sz w:val="20"/>
              </w:rPr>
              <w:t xml:space="preserve">1879 </w:t>
            </w:r>
          </w:p>
        </w:tc>
        <w:tc>
          <w:tcPr>
            <w:tcW w:w="2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p>
            <w:pPr>
              <w:spacing w:after="20"/>
              <w:ind w:left="20"/>
              <w:jc w:val="both"/>
            </w:pPr>
            <w:r>
              <w:rPr>
                <w:rFonts w:ascii="Times New Roman"/>
                <w:b w:val="false"/>
                <w:i w:val="false"/>
                <w:color w:val="000000"/>
                <w:sz w:val="20"/>
              </w:rPr>
              <w:t xml:space="preserve">1879 </w:t>
            </w:r>
          </w:p>
        </w:tc>
      </w:tr>
      <w:tr>
        <w:trPr>
          <w:trHeight w:val="90"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Средний ремонт, км </w:t>
            </w:r>
          </w:p>
          <w:p>
            <w:pPr>
              <w:spacing w:after="20"/>
              <w:ind w:left="20"/>
              <w:jc w:val="both"/>
            </w:pPr>
            <w:r>
              <w:rPr>
                <w:rFonts w:ascii="Times New Roman"/>
                <w:b w:val="false"/>
                <w:i w:val="false"/>
                <w:color w:val="000000"/>
                <w:sz w:val="20"/>
              </w:rPr>
              <w:t xml:space="preserve">млн. тенге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890 </w:t>
            </w:r>
          </w:p>
          <w:p>
            <w:pPr>
              <w:spacing w:after="20"/>
              <w:ind w:left="20"/>
              <w:jc w:val="both"/>
            </w:pPr>
            <w:r>
              <w:rPr>
                <w:rFonts w:ascii="Times New Roman"/>
                <w:b w:val="false"/>
                <w:i w:val="false"/>
                <w:color w:val="000000"/>
                <w:sz w:val="20"/>
              </w:rPr>
              <w:t xml:space="preserve">1360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 </w:t>
            </w:r>
          </w:p>
          <w:p>
            <w:pPr>
              <w:spacing w:after="20"/>
              <w:ind w:left="20"/>
              <w:jc w:val="both"/>
            </w:pPr>
            <w:r>
              <w:rPr>
                <w:rFonts w:ascii="Times New Roman"/>
                <w:b w:val="false"/>
                <w:i w:val="false"/>
                <w:color w:val="000000"/>
                <w:sz w:val="20"/>
              </w:rPr>
              <w:t xml:space="preserve">660 </w:t>
            </w:r>
          </w:p>
        </w:tc>
        <w:tc>
          <w:tcPr>
            <w:tcW w:w="2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p>
            <w:pPr>
              <w:spacing w:after="20"/>
              <w:ind w:left="20"/>
              <w:jc w:val="both"/>
            </w:pPr>
            <w:r>
              <w:rPr>
                <w:rFonts w:ascii="Times New Roman"/>
                <w:b w:val="false"/>
                <w:i w:val="false"/>
                <w:color w:val="000000"/>
                <w:sz w:val="20"/>
              </w:rPr>
              <w:t xml:space="preserve">700 </w:t>
            </w:r>
          </w:p>
        </w:tc>
      </w:tr>
      <w:tr>
        <w:trPr>
          <w:trHeight w:val="90"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млн. тенге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5118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2539 </w:t>
            </w:r>
          </w:p>
        </w:tc>
        <w:tc>
          <w:tcPr>
            <w:tcW w:w="2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2579 </w:t>
            </w:r>
          </w:p>
        </w:tc>
      </w:tr>
    </w:tbl>
    <w:p>
      <w:pPr>
        <w:spacing w:after="0"/>
        <w:ind w:left="0"/>
        <w:jc w:val="both"/>
      </w:pPr>
      <w:r>
        <w:rPr>
          <w:rFonts w:ascii="Times New Roman"/>
          <w:b/>
          <w:i w:val="false"/>
          <w:color w:val="000000"/>
          <w:sz w:val="28"/>
        </w:rPr>
        <w:t xml:space="preserve">      109. Телекоммуникации  </w:t>
      </w:r>
      <w:r>
        <w:br/>
      </w:r>
      <w:r>
        <w:rPr>
          <w:rFonts w:ascii="Times New Roman"/>
          <w:b w:val="false"/>
          <w:i w:val="false"/>
          <w:color w:val="000000"/>
          <w:sz w:val="28"/>
        </w:rPr>
        <w:t xml:space="preserve">
      Удовлетворение спроса на установку телефонов. </w:t>
      </w:r>
      <w:r>
        <w:br/>
      </w:r>
      <w:r>
        <w:rPr>
          <w:rFonts w:ascii="Times New Roman"/>
          <w:b w:val="false"/>
          <w:i w:val="false"/>
          <w:color w:val="000000"/>
          <w:sz w:val="28"/>
        </w:rPr>
        <w:t xml:space="preserve">
      Создание транзитного узла для развития городской телефонизации. </w:t>
      </w:r>
      <w:r>
        <w:br/>
      </w:r>
      <w:r>
        <w:rPr>
          <w:rFonts w:ascii="Times New Roman"/>
          <w:b w:val="false"/>
          <w:i w:val="false"/>
          <w:color w:val="000000"/>
          <w:sz w:val="28"/>
        </w:rPr>
        <w:t xml:space="preserve">
      Обеспечение качественной дальней связи в сельских регионах. </w:t>
      </w:r>
    </w:p>
    <w:p>
      <w:pPr>
        <w:spacing w:after="0"/>
        <w:ind w:left="0"/>
        <w:jc w:val="both"/>
      </w:pPr>
      <w:r>
        <w:rPr>
          <w:rFonts w:ascii="Times New Roman"/>
          <w:b/>
          <w:i w:val="false"/>
          <w:color w:val="000000"/>
          <w:sz w:val="28"/>
        </w:rPr>
        <w:t xml:space="preserve">      110. Налогово-бюджетная политика </w:t>
      </w:r>
      <w:r>
        <w:br/>
      </w:r>
      <w:r>
        <w:rPr>
          <w:rFonts w:ascii="Times New Roman"/>
          <w:b w:val="false"/>
          <w:i w:val="false"/>
          <w:color w:val="000000"/>
          <w:sz w:val="28"/>
        </w:rPr>
        <w:t xml:space="preserve">
      Формирование эффективного и экономичного бюджета посредством размещения имеющихся финансовых ресурсов между программами, соответствующими социально-экономическим приоритетам. </w:t>
      </w:r>
      <w:r>
        <w:br/>
      </w:r>
      <w:r>
        <w:rPr>
          <w:rFonts w:ascii="Times New Roman"/>
          <w:b w:val="false"/>
          <w:i w:val="false"/>
          <w:color w:val="000000"/>
          <w:sz w:val="28"/>
        </w:rPr>
        <w:t xml:space="preserve">
      К 2005 году доходы местного бюджета прогнозируются в сумме 19,9 млрд. тенге. </w:t>
      </w:r>
      <w:r>
        <w:br/>
      </w:r>
      <w:r>
        <w:rPr>
          <w:rFonts w:ascii="Times New Roman"/>
          <w:b w:val="false"/>
          <w:i w:val="false"/>
          <w:color w:val="000000"/>
          <w:sz w:val="28"/>
        </w:rPr>
        <w:t xml:space="preserve">
      К 2010 году бюджет области ожидается в объеме 22,9 млрд. тенге. </w:t>
      </w:r>
    </w:p>
    <w:p>
      <w:pPr>
        <w:spacing w:after="0"/>
        <w:ind w:left="0"/>
        <w:jc w:val="both"/>
      </w:pPr>
      <w:r>
        <w:rPr>
          <w:rFonts w:ascii="Times New Roman"/>
          <w:b/>
          <w:i w:val="false"/>
          <w:color w:val="000000"/>
          <w:sz w:val="28"/>
        </w:rPr>
        <w:t xml:space="preserve">      111. Инвестиционная политика </w:t>
      </w:r>
      <w:r>
        <w:br/>
      </w:r>
      <w:r>
        <w:rPr>
          <w:rFonts w:ascii="Times New Roman"/>
          <w:b w:val="false"/>
          <w:i w:val="false"/>
          <w:color w:val="000000"/>
          <w:sz w:val="28"/>
        </w:rPr>
        <w:t xml:space="preserve">
      В результате проводимых мероприятий инвестиции в экономику области к 2010 году увеличатся в 2 раза относительно уровня 2000 году.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