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48d0b" w14:textId="f148d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льготах на проезд в городском общественном транспорте для участников и инвалидов Великой Отечественной войны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28 января 2002 года N 1/73.
Зарегистрировано Управлением юстиции города Алматы 14 февраля 2002 года за N 434. Утратило силу постановлением Акимата города Алматы от 7 ноября 2011 года N 4/910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города Алматы от 07.11.2011 N 4/910.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Алматинского городского Маслихата от 29.12.2001 г. "О бюджете города Алматы на 2002 год" и в целях социальной защиты участников и инвалидов Великой Отечественной войны,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"О льготах на проезд в городском общественном транспорте для участников и инвалидов Великой Отечественной войны" (Приложение N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транспорта и коммуникаций (Сухоруков В.К.) обеспечить организацию бесплатного проезда в городском общественном транспорте участников и инвалидов Великой Отечественной войны (кроме такси).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труда, занятости и социальной защиты населения (Нурланов А.Ж.) организовать вручение единых проездных билетов особого образца участникам и инвалидам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Алматинскому городскому филиалу Государственного центра по выплате пенсий (Оспанов М.Т.) представлять Департаменту труда, занятости и социальной защиты населения списки участников и инвалидов Великой Отечественной войны ежемесячно к 20 числу.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Городскому финансовому управлению (Тажибаев К.К.) обеспечить своевременное финансирование расходов по оплате за проездные билеты особого образца для участников и инвалидов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данного постановления возложить на заместителя Акима города Алматы Бижанова А.Х.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 Аким города Алматы                     В.Храпунов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 Секретарь Акимата                      К.Тажиева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января 2002 года N 1/73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льготах на проезд в городском </w:t>
      </w:r>
      <w:r>
        <w:br/>
      </w:r>
      <w:r>
        <w:rPr>
          <w:rFonts w:ascii="Times New Roman"/>
          <w:b/>
          <w:i w:val="false"/>
          <w:color w:val="000000"/>
        </w:rPr>
        <w:t xml:space="preserve">
общественном транспорте для участников и </w:t>
      </w:r>
      <w:r>
        <w:br/>
      </w:r>
      <w:r>
        <w:rPr>
          <w:rFonts w:ascii="Times New Roman"/>
          <w:b/>
          <w:i w:val="false"/>
          <w:color w:val="000000"/>
        </w:rPr>
        <w:t xml:space="preserve">
инвалидов Великой Отечественной войны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Участники и инвалиды Великой Отечественной войны, проживающие в г.Алматы, освобождаются от оплаты за проезд в городском общественном транспорте (кроме такси), при предъявлении единого проездного билета особого образца (далее проездной билет), который действителен при предъявлении удостоверения участника или инвалида Великой Отечественной войны.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изготовления проездных билетов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Департамент труда, занятости и социальной защиты населения заключает трехсторонний Договор с Коммунальным государственным предприятием "Алматыэлектротранс" и Государственным предприятием пассажирских перевозок с целью изготовления проездных билетов и организации бесплатного проезда участников и инвалидов Великой Отечественной войны.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Проездные билеты особого образца для участников и инвалидов Великой Отечественной войны изготавливаются по заявке Департамента труда, занятости и социальной защиты населения Коммунальным государственным предприятием "Алматыэлектротранс" со сроком действия на квартал.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выдачи проездных билетов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Департамент труда, занятости и социальной защиты населения через районные центры труда и социальной защиты населения организует вручение проездных билетов участникам и инвалидам Великой Отечественной войны.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выезда из города Алматы или смерти участника и инвалида Великой Отечественной войны проездной билет подлежит возврату в районный центр труда и социальной защиты населения. Взамен утерянного проездного билета выдается Дубликат.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Списки участников и инвалидов Великой Отечественной войны представляет Алматинский городской филиал Государственного центра по выплате пенсий в Департамент труда, занятости и социальной защиты населения г.Алматы ежемесячно к 20 числу.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болезни проездной билет может быть выдан близкому родственнику (супруг, супруга, дети, сестра, брат), ухаживающему за участником или инвалидом войны, при предъявлении документа, подтверждающего родственную связь.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 проездном билете на оборотной стороне указывается фамилия, имя, отчество близкого родственника и проставляется печать районного центра труда и социальной защиты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Такой проездной билет действителен в городском общественном транспорте при предъявлении удостоверения участника или инвалида Великой Отечественной войны.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города Алматы от 16.09.2002 N 4/601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Источник финансирования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Денежные средства на приобретение проездных билетов участникам и инвалидам Великой Отечественной войны предусматриваются в городском бюджете Департаменту труда, занятости и социальной защиты населения на социальную защиту, исходя из стоимости одного проездного билета 1200 тенге в месяц. Цена билета не меняется в течение года. 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бухгалтерского учета и отчетности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проездным билетам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 Департаменте труда, занятости и социальной защиты населения учет проездных билетов для участников и инвалидов Великой Отечественной войны осуществляется на основании приходных документов (накладных, счетов) от Коммунального государственного предприятия "Алматыэлектротранс", от которого поступили проездные билеты, с распиской лиц, принявших 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оплате Департаментом труда, занятости и социальной защиты населения проездных билетов за прошедший месяц учитываются суммы, направленные на приобретение проездных билетов за предшествующий период, но неиспользованные на проезд в полном объеме в связи с выездом или смертью участников и инвалидов Великой Отечественной войны.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Акимата                     К.Тажиева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