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50721" w14:textId="94507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XXV-й сессии Алматинского городского Маслихата I-го созыва от 14 мая 1999 года "Об утверждении Комплексной программы оздоровления экологической обстановки города Алматы "Таза ауа - Жанга дауа" на 1999-2015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XV сессии Алматинского городского Маслихата II созыва от 23 января 2002 года. Зарегистрировано управлением юстиции г. Алматы 22 февраля 2002 г. за N 436. Утратило силу решением VI сессии Маслихата города Алматы IV созыва от 12 декабря 2007 года N 56</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Утратило силу решением VI сессии Маслихата города Алматы IV созыва от 12 декабря 2007 года N 56.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подпунктом 2 пункта 1 статьи 6 Закона Республики Казахстан 
</w:t>
      </w:r>
      <w:r>
        <w:rPr>
          <w:rFonts w:ascii="Times New Roman"/>
          <w:b w:val="false"/>
          <w:i w:val="false"/>
          <w:color w:val="000000"/>
          <w:sz w:val="28"/>
        </w:rPr>
        <w:t xml:space="preserve"> Z010148_ </w:t>
      </w:r>
      <w:r>
        <w:rPr>
          <w:rFonts w:ascii="Times New Roman"/>
          <w:b w:val="false"/>
          <w:i w:val="false"/>
          <w:color w:val="000000"/>
          <w:sz w:val="28"/>
        </w:rPr>
        <w:t>
 "О местном государственном управлении в Республике Казахстан" № 148-II-ЗРК от 23 января 2001 года, постановлениями Правительства Республики Казахстан: 
</w:t>
      </w:r>
      <w:r>
        <w:rPr>
          <w:rFonts w:ascii="Times New Roman"/>
          <w:b w:val="false"/>
          <w:i w:val="false"/>
          <w:color w:val="000000"/>
          <w:sz w:val="28"/>
        </w:rPr>
        <w:t xml:space="preserve"> P000789_ </w:t>
      </w:r>
      <w:r>
        <w:rPr>
          <w:rFonts w:ascii="Times New Roman"/>
          <w:b w:val="false"/>
          <w:i w:val="false"/>
          <w:color w:val="000000"/>
          <w:sz w:val="28"/>
        </w:rPr>
        <w:t>
 "Об утверждении правил разработки программ в Республике Казахстан" № 789 от 25 мая 2000 года, 
</w:t>
      </w:r>
      <w:r>
        <w:rPr>
          <w:rFonts w:ascii="Times New Roman"/>
          <w:b w:val="false"/>
          <w:i w:val="false"/>
          <w:color w:val="000000"/>
          <w:sz w:val="28"/>
        </w:rPr>
        <w:t xml:space="preserve"> P011014_ </w:t>
      </w:r>
      <w:r>
        <w:rPr>
          <w:rFonts w:ascii="Times New Roman"/>
          <w:b w:val="false"/>
          <w:i w:val="false"/>
          <w:color w:val="000000"/>
          <w:sz w:val="28"/>
        </w:rPr>
        <w:t>
 "Концепция развития города Алматы, как регионального финансового центра" № 1014 от 27 июля 2001 года, решением ХII-й сессии Алматинского городского Маслихата II-го созыва от 26 сентября 2001 года "О ходе выполнения Комплексной программы оздоровления экологической обстановки города Алматы "Таза ауа - Жанга дауа" на 1999-2015 годы" 
</w:t>
      </w:r>
      <w:r>
        <w:br/>
      </w:r>
      <w:r>
        <w:rPr>
          <w:rFonts w:ascii="Times New Roman"/>
          <w:b w:val="false"/>
          <w:i w:val="false"/>
          <w:color w:val="000000"/>
          <w:sz w:val="28"/>
        </w:rPr>
        <w:t>
      Алматинский городской Маслихат II-го созыва 
</w:t>
      </w:r>
      <w:r>
        <w:br/>
      </w:r>
      <w:r>
        <w:rPr>
          <w:rFonts w:ascii="Times New Roman"/>
          <w:b w:val="false"/>
          <w:i w:val="false"/>
          <w:color w:val="000000"/>
          <w:sz w:val="28"/>
        </w:rPr>
        <w:t>
                                 Р Е Ш И Л : 
</w:t>
      </w:r>
      <w:r>
        <w:br/>
      </w:r>
      <w:r>
        <w:rPr>
          <w:rFonts w:ascii="Times New Roman"/>
          <w:b w:val="false"/>
          <w:i w:val="false"/>
          <w:color w:val="000000"/>
          <w:sz w:val="28"/>
        </w:rPr>
        <w:t>
      1. Внести и утвердить изменения и дополнения в приложение № 1 решения ХХV-й сессии Алматинского городского Маслихата I-го созыва от 14 мая 1999 года 
</w:t>
      </w:r>
      <w:r>
        <w:rPr>
          <w:rFonts w:ascii="Times New Roman"/>
          <w:b w:val="false"/>
          <w:i w:val="false"/>
          <w:color w:val="000000"/>
          <w:sz w:val="28"/>
        </w:rPr>
        <w:t xml:space="preserve"> v99R057_ </w:t>
      </w:r>
      <w:r>
        <w:rPr>
          <w:rFonts w:ascii="Times New Roman"/>
          <w:b w:val="false"/>
          <w:i w:val="false"/>
          <w:color w:val="000000"/>
          <w:sz w:val="28"/>
        </w:rPr>
        <w:t>
 "Об утверждении Комплексной программы оздоровления экологической обстановки города Алматы "Таза ауа - Жанга дауа" на 1999-2015 годы" и в структуру программы "Таза ауа - Жанга дауа", согласно приложению. 
</w:t>
      </w:r>
      <w:r>
        <w:br/>
      </w:r>
      <w:r>
        <w:rPr>
          <w:rFonts w:ascii="Times New Roman"/>
          <w:b w:val="false"/>
          <w:i w:val="false"/>
          <w:color w:val="000000"/>
          <w:sz w:val="28"/>
        </w:rPr>
        <w:t>
      2. Акимам города, районов, Алматинскому городскому территориальному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управлению охраны окружающей среды принять меры, обеспечивающие выполнение 
</w:t>
      </w:r>
    </w:p>
    <w:p>
      <w:pPr>
        <w:spacing w:after="0"/>
        <w:ind w:left="0"/>
        <w:jc w:val="both"/>
      </w:pPr>
      <w:r>
        <w:rPr>
          <w:rFonts w:ascii="Times New Roman"/>
          <w:b w:val="false"/>
          <w:i w:val="false"/>
          <w:color w:val="000000"/>
          <w:sz w:val="28"/>
        </w:rPr>
        <w:t>
программы, освещение в средствах массовой информации хода реализации 
</w:t>
      </w:r>
    </w:p>
    <w:p>
      <w:pPr>
        <w:spacing w:after="0"/>
        <w:ind w:left="0"/>
        <w:jc w:val="both"/>
      </w:pPr>
      <w:r>
        <w:rPr>
          <w:rFonts w:ascii="Times New Roman"/>
          <w:b w:val="false"/>
          <w:i w:val="false"/>
          <w:color w:val="000000"/>
          <w:sz w:val="28"/>
        </w:rPr>
        <w:t>
намеченных мероприятий.
</w:t>
      </w:r>
    </w:p>
    <w:p>
      <w:pPr>
        <w:spacing w:after="0"/>
        <w:ind w:left="0"/>
        <w:jc w:val="both"/>
      </w:pPr>
      <w:r>
        <w:rPr>
          <w:rFonts w:ascii="Times New Roman"/>
          <w:b w:val="false"/>
          <w:i w:val="false"/>
          <w:color w:val="000000"/>
          <w:sz w:val="28"/>
        </w:rPr>
        <w:t>
     3. Контроль за исполнением настоящего решения возложить на постоянную 
</w:t>
      </w:r>
    </w:p>
    <w:p>
      <w:pPr>
        <w:spacing w:after="0"/>
        <w:ind w:left="0"/>
        <w:jc w:val="both"/>
      </w:pPr>
      <w:r>
        <w:rPr>
          <w:rFonts w:ascii="Times New Roman"/>
          <w:b w:val="false"/>
          <w:i w:val="false"/>
          <w:color w:val="000000"/>
          <w:sz w:val="28"/>
        </w:rPr>
        <w:t>
комиссию по экологии и вопросам чрезвычайных ситуаций (Булекбаев В.Е.) и 
</w:t>
      </w:r>
    </w:p>
    <w:p>
      <w:pPr>
        <w:spacing w:after="0"/>
        <w:ind w:left="0"/>
        <w:jc w:val="both"/>
      </w:pPr>
      <w:r>
        <w:rPr>
          <w:rFonts w:ascii="Times New Roman"/>
          <w:b w:val="false"/>
          <w:i w:val="false"/>
          <w:color w:val="000000"/>
          <w:sz w:val="28"/>
        </w:rPr>
        <w:t>
заместителя акима города Алматы Бижанова А.Х.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
</w:t>
      </w:r>
    </w:p>
    <w:p>
      <w:pPr>
        <w:spacing w:after="0"/>
        <w:ind w:left="0"/>
        <w:jc w:val="both"/>
      </w:pPr>
      <w:r>
        <w:rPr>
          <w:rFonts w:ascii="Times New Roman"/>
          <w:b w:val="false"/>
          <w:i w:val="false"/>
          <w:color w:val="000000"/>
          <w:sz w:val="28"/>
        </w:rPr>
        <w:t>
     ХV-й сессии Алматинского
</w:t>
      </w:r>
    </w:p>
    <w:p>
      <w:pPr>
        <w:spacing w:after="0"/>
        <w:ind w:left="0"/>
        <w:jc w:val="both"/>
      </w:pPr>
      <w:r>
        <w:rPr>
          <w:rFonts w:ascii="Times New Roman"/>
          <w:b w:val="false"/>
          <w:i w:val="false"/>
          <w:color w:val="000000"/>
          <w:sz w:val="28"/>
        </w:rPr>
        <w:t>
городского Маслихата II-го созыва           Т.Измухамбетов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Секретарь
</w:t>
      </w:r>
    </w:p>
    <w:p>
      <w:pPr>
        <w:spacing w:after="0"/>
        <w:ind w:left="0"/>
        <w:jc w:val="both"/>
      </w:pPr>
      <w:r>
        <w:rPr>
          <w:rFonts w:ascii="Times New Roman"/>
          <w:b w:val="false"/>
          <w:i w:val="false"/>
          <w:color w:val="000000"/>
          <w:sz w:val="28"/>
        </w:rPr>
        <w:t>
Алматинского городского
</w:t>
      </w:r>
    </w:p>
    <w:p>
      <w:pPr>
        <w:spacing w:after="0"/>
        <w:ind w:left="0"/>
        <w:jc w:val="both"/>
      </w:pPr>
      <w:r>
        <w:rPr>
          <w:rFonts w:ascii="Times New Roman"/>
          <w:b w:val="false"/>
          <w:i w:val="false"/>
          <w:color w:val="000000"/>
          <w:sz w:val="28"/>
        </w:rPr>
        <w:t>
Маслихата II-го созыва                      Ж.Турегельдинов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w:t>
      </w:r>
    </w:p>
    <w:p>
      <w:pPr>
        <w:spacing w:after="0"/>
        <w:ind w:left="0"/>
        <w:jc w:val="both"/>
      </w:pPr>
      <w:r>
        <w:rPr>
          <w:rFonts w:ascii="Times New Roman"/>
          <w:b w:val="false"/>
          <w:i w:val="false"/>
          <w:color w:val="000000"/>
          <w:sz w:val="28"/>
        </w:rPr>
        <w:t>
                                                     к решению ХV-й 
</w:t>
      </w:r>
    </w:p>
    <w:p>
      <w:pPr>
        <w:spacing w:after="0"/>
        <w:ind w:left="0"/>
        <w:jc w:val="both"/>
      </w:pPr>
      <w:r>
        <w:rPr>
          <w:rFonts w:ascii="Times New Roman"/>
          <w:b w:val="false"/>
          <w:i w:val="false"/>
          <w:color w:val="000000"/>
          <w:sz w:val="28"/>
        </w:rPr>
        <w:t>
                                                  сессии Алматинского
</w:t>
      </w:r>
    </w:p>
    <w:p>
      <w:pPr>
        <w:spacing w:after="0"/>
        <w:ind w:left="0"/>
        <w:jc w:val="both"/>
      </w:pPr>
      <w:r>
        <w:rPr>
          <w:rFonts w:ascii="Times New Roman"/>
          <w:b w:val="false"/>
          <w:i w:val="false"/>
          <w:color w:val="000000"/>
          <w:sz w:val="28"/>
        </w:rPr>
        <w:t>
                                                 городского Маслихата 
</w:t>
      </w:r>
    </w:p>
    <w:p>
      <w:pPr>
        <w:spacing w:after="0"/>
        <w:ind w:left="0"/>
        <w:jc w:val="both"/>
      </w:pPr>
      <w:r>
        <w:rPr>
          <w:rFonts w:ascii="Times New Roman"/>
          <w:b w:val="false"/>
          <w:i w:val="false"/>
          <w:color w:val="000000"/>
          <w:sz w:val="28"/>
        </w:rPr>
        <w:t>
                                                      II-го созыва 
</w:t>
      </w:r>
    </w:p>
    <w:p>
      <w:pPr>
        <w:spacing w:after="0"/>
        <w:ind w:left="0"/>
        <w:jc w:val="both"/>
      </w:pPr>
      <w:r>
        <w:rPr>
          <w:rFonts w:ascii="Times New Roman"/>
          <w:b w:val="false"/>
          <w:i w:val="false"/>
          <w:color w:val="000000"/>
          <w:sz w:val="28"/>
        </w:rPr>
        <w:t>
                                                  от 23 января 2002 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"ТАЗА АУА - ЖАНГА ДАУА"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КОМПЛЕКСНАЯ ПРОГРАММА ОЗДОРОВЛЕНИЯ ЭКОЛОГИЧЕСКОЙ 
</w:t>
      </w:r>
      <w:r>
        <w:br/>
      </w:r>
      <w:r>
        <w:rPr>
          <w:rFonts w:ascii="Times New Roman"/>
          <w:b w:val="false"/>
          <w:i w:val="false"/>
          <w:color w:val="000000"/>
          <w:sz w:val="28"/>
        </w:rPr>
        <w:t>
                             ОБСТАНОВКИ г. АЛМАТЫ НА 1999-2015 гг. 
</w:t>
      </w:r>
      <w:r>
        <w:br/>
      </w:r>
      <w:r>
        <w:rPr>
          <w:rFonts w:ascii="Times New Roman"/>
          <w:b w:val="false"/>
          <w:i w:val="false"/>
          <w:color w:val="000000"/>
          <w:sz w:val="28"/>
        </w:rPr>
        <w:t>
                                (с изменениями и дополнениями) 
</w:t>
      </w:r>
    </w:p>
    <w:p>
      <w:pPr>
        <w:spacing w:after="0"/>
        <w:ind w:left="0"/>
        <w:jc w:val="both"/>
      </w:pPr>
      <w:r>
        <w:rPr>
          <w:rFonts w:ascii="Times New Roman"/>
          <w:b w:val="false"/>
          <w:i w:val="false"/>
          <w:color w:val="000000"/>
          <w:sz w:val="28"/>
        </w:rPr>
        <w:t>
</w:t>
      </w:r>
      <w:r>
        <w:rPr>
          <w:rFonts w:ascii="Times New Roman"/>
          <w:b w:val="false"/>
          <w:i w:val="false"/>
          <w:color w:val="000000"/>
          <w:sz w:val="28"/>
        </w:rPr>
        <w:t>
                                     г.Алматы, 2002 г.
</w:t>
      </w:r>
    </w:p>
    <w:p>
      <w:pPr>
        <w:spacing w:after="0"/>
        <w:ind w:left="0"/>
        <w:jc w:val="both"/>
      </w:pPr>
      <w:r>
        <w:rPr>
          <w:rFonts w:ascii="Times New Roman"/>
          <w:b w:val="false"/>
          <w:i w:val="false"/>
          <w:color w:val="000000"/>
          <w:sz w:val="28"/>
        </w:rPr>
        <w:t>
</w:t>
      </w:r>
      <w:r>
        <w:rPr>
          <w:rFonts w:ascii="Times New Roman"/>
          <w:b w:val="false"/>
          <w:i w:val="false"/>
          <w:color w:val="000000"/>
          <w:sz w:val="28"/>
        </w:rPr>
        <w:t>
                                         ПАСПОРТ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комплексной программы оздоровления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экологической обстановки города Алматы "Таза 
</w:t>
      </w:r>
    </w:p>
    <w:p>
      <w:pPr>
        <w:spacing w:after="0"/>
        <w:ind w:left="0"/>
        <w:jc w:val="both"/>
      </w:pPr>
      <w:r>
        <w:rPr>
          <w:rFonts w:ascii="Times New Roman"/>
          <w:b w:val="false"/>
          <w:i w:val="false"/>
          <w:color w:val="000000"/>
          <w:sz w:val="28"/>
        </w:rPr>
        <w:t>
                           ауа - Жанга дауа" на 1999-2015 гг.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Наименование Программы          Комплексная программа оздоровления
</w:t>
      </w:r>
    </w:p>
    <w:p>
      <w:pPr>
        <w:spacing w:after="0"/>
        <w:ind w:left="0"/>
        <w:jc w:val="both"/>
      </w:pPr>
      <w:r>
        <w:rPr>
          <w:rFonts w:ascii="Times New Roman"/>
          <w:b w:val="false"/>
          <w:i w:val="false"/>
          <w:color w:val="000000"/>
          <w:sz w:val="28"/>
        </w:rPr>
        <w:t>
                                   экологической обстановки города
</w:t>
      </w:r>
    </w:p>
    <w:p>
      <w:pPr>
        <w:spacing w:after="0"/>
        <w:ind w:left="0"/>
        <w:jc w:val="both"/>
      </w:pPr>
      <w:r>
        <w:rPr>
          <w:rFonts w:ascii="Times New Roman"/>
          <w:b w:val="false"/>
          <w:i w:val="false"/>
          <w:color w:val="000000"/>
          <w:sz w:val="28"/>
        </w:rPr>
        <w:t>
                                   Алматы "Таза ауа - Жанга дауа" на       
</w:t>
      </w:r>
    </w:p>
    <w:p>
      <w:pPr>
        <w:spacing w:after="0"/>
        <w:ind w:left="0"/>
        <w:jc w:val="both"/>
      </w:pPr>
      <w:r>
        <w:rPr>
          <w:rFonts w:ascii="Times New Roman"/>
          <w:b w:val="false"/>
          <w:i w:val="false"/>
          <w:color w:val="000000"/>
          <w:sz w:val="28"/>
        </w:rPr>
        <w:t>
                                   1999-2015гг.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Статус Программы                Региональная, долгосрочная,             
</w:t>
      </w:r>
    </w:p>
    <w:p>
      <w:pPr>
        <w:spacing w:after="0"/>
        <w:ind w:left="0"/>
        <w:jc w:val="both"/>
      </w:pPr>
      <w:r>
        <w:rPr>
          <w:rFonts w:ascii="Times New Roman"/>
          <w:b w:val="false"/>
          <w:i w:val="false"/>
          <w:color w:val="000000"/>
          <w:sz w:val="28"/>
        </w:rPr>
        <w:t>
                                   экологическая.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Дата утверждения Программы      Решение ХХV-й сессии Алматинского       
</w:t>
      </w:r>
    </w:p>
    <w:p>
      <w:pPr>
        <w:spacing w:after="0"/>
        <w:ind w:left="0"/>
        <w:jc w:val="both"/>
      </w:pPr>
      <w:r>
        <w:rPr>
          <w:rFonts w:ascii="Times New Roman"/>
          <w:b w:val="false"/>
          <w:i w:val="false"/>
          <w:color w:val="000000"/>
          <w:sz w:val="28"/>
        </w:rPr>
        <w:t>
                                   городского Маслихата I-го созыва от 14  
</w:t>
      </w:r>
    </w:p>
    <w:p>
      <w:pPr>
        <w:spacing w:after="0"/>
        <w:ind w:left="0"/>
        <w:jc w:val="both"/>
      </w:pPr>
      <w:r>
        <w:rPr>
          <w:rFonts w:ascii="Times New Roman"/>
          <w:b w:val="false"/>
          <w:i w:val="false"/>
          <w:color w:val="000000"/>
          <w:sz w:val="28"/>
        </w:rPr>
        <w:t>
                                   мая 1999 г. "Об утверждении Комплексной 
</w:t>
      </w:r>
    </w:p>
    <w:p>
      <w:pPr>
        <w:spacing w:after="0"/>
        <w:ind w:left="0"/>
        <w:jc w:val="both"/>
      </w:pPr>
      <w:r>
        <w:rPr>
          <w:rFonts w:ascii="Times New Roman"/>
          <w:b w:val="false"/>
          <w:i w:val="false"/>
          <w:color w:val="000000"/>
          <w:sz w:val="28"/>
        </w:rPr>
        <w:t>
                                   программы оздоровления экологической    
</w:t>
      </w:r>
    </w:p>
    <w:p>
      <w:pPr>
        <w:spacing w:after="0"/>
        <w:ind w:left="0"/>
        <w:jc w:val="both"/>
      </w:pPr>
      <w:r>
        <w:rPr>
          <w:rFonts w:ascii="Times New Roman"/>
          <w:b w:val="false"/>
          <w:i w:val="false"/>
          <w:color w:val="000000"/>
          <w:sz w:val="28"/>
        </w:rPr>
        <w:t>
                                   обстановки города Алматы "Таза ауа -    
</w:t>
      </w:r>
    </w:p>
    <w:p>
      <w:pPr>
        <w:spacing w:after="0"/>
        <w:ind w:left="0"/>
        <w:jc w:val="both"/>
      </w:pPr>
      <w:r>
        <w:rPr>
          <w:rFonts w:ascii="Times New Roman"/>
          <w:b w:val="false"/>
          <w:i w:val="false"/>
          <w:color w:val="000000"/>
          <w:sz w:val="28"/>
        </w:rPr>
        <w:t>
                                   Жанга дауа" на 1999-2015гг."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Государственный заказчик        Аким города Алматы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Основные разработчики           Программы  Алматинское городское        
</w:t>
      </w:r>
    </w:p>
    <w:p>
      <w:pPr>
        <w:spacing w:after="0"/>
        <w:ind w:left="0"/>
        <w:jc w:val="both"/>
      </w:pPr>
      <w:r>
        <w:rPr>
          <w:rFonts w:ascii="Times New Roman"/>
          <w:b w:val="false"/>
          <w:i w:val="false"/>
          <w:color w:val="000000"/>
          <w:sz w:val="28"/>
        </w:rPr>
        <w:t>
                                   территориальное управление охраны 
</w:t>
      </w:r>
    </w:p>
    <w:p>
      <w:pPr>
        <w:spacing w:after="0"/>
        <w:ind w:left="0"/>
        <w:jc w:val="both"/>
      </w:pPr>
      <w:r>
        <w:rPr>
          <w:rFonts w:ascii="Times New Roman"/>
          <w:b w:val="false"/>
          <w:i w:val="false"/>
          <w:color w:val="000000"/>
          <w:sz w:val="28"/>
        </w:rPr>
        <w:t>
                                   окружающей среды (АГТУООС),             
</w:t>
      </w:r>
    </w:p>
    <w:p>
      <w:pPr>
        <w:spacing w:after="0"/>
        <w:ind w:left="0"/>
        <w:jc w:val="both"/>
      </w:pPr>
      <w:r>
        <w:rPr>
          <w:rFonts w:ascii="Times New Roman"/>
          <w:b w:val="false"/>
          <w:i w:val="false"/>
          <w:color w:val="000000"/>
          <w:sz w:val="28"/>
        </w:rPr>
        <w:t>
                                   Государственное коммунальное            
</w:t>
      </w:r>
    </w:p>
    <w:p>
      <w:pPr>
        <w:spacing w:after="0"/>
        <w:ind w:left="0"/>
        <w:jc w:val="both"/>
      </w:pPr>
      <w:r>
        <w:rPr>
          <w:rFonts w:ascii="Times New Roman"/>
          <w:b w:val="false"/>
          <w:i w:val="false"/>
          <w:color w:val="000000"/>
          <w:sz w:val="28"/>
        </w:rPr>
        <w:t>
                                   предприятие "Алматыэкологострой"        
</w:t>
      </w:r>
    </w:p>
    <w:p>
      <w:pPr>
        <w:spacing w:after="0"/>
        <w:ind w:left="0"/>
        <w:jc w:val="both"/>
      </w:pPr>
      <w:r>
        <w:rPr>
          <w:rFonts w:ascii="Times New Roman"/>
          <w:b w:val="false"/>
          <w:i w:val="false"/>
          <w:color w:val="000000"/>
          <w:sz w:val="28"/>
        </w:rPr>
        <w:t>
                                   совместно с городскими учреждениями,    
</w:t>
      </w:r>
    </w:p>
    <w:p>
      <w:pPr>
        <w:spacing w:after="0"/>
        <w:ind w:left="0"/>
        <w:jc w:val="both"/>
      </w:pPr>
      <w:r>
        <w:rPr>
          <w:rFonts w:ascii="Times New Roman"/>
          <w:b w:val="false"/>
          <w:i w:val="false"/>
          <w:color w:val="000000"/>
          <w:sz w:val="28"/>
        </w:rPr>
        <w:t>
                                   предприятиями и организациями.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 Главная цель Программы          Улучшение чистоты окружающей среды и    
</w:t>
      </w:r>
    </w:p>
    <w:p>
      <w:pPr>
        <w:spacing w:after="0"/>
        <w:ind w:left="0"/>
        <w:jc w:val="both"/>
      </w:pPr>
      <w:r>
        <w:rPr>
          <w:rFonts w:ascii="Times New Roman"/>
          <w:b w:val="false"/>
          <w:i w:val="false"/>
          <w:color w:val="000000"/>
          <w:sz w:val="28"/>
        </w:rPr>
        <w:t>
                                   экологии города Алматы,  предотвращение 
</w:t>
      </w:r>
    </w:p>
    <w:p>
      <w:pPr>
        <w:spacing w:after="0"/>
        <w:ind w:left="0"/>
        <w:jc w:val="both"/>
      </w:pPr>
      <w:r>
        <w:rPr>
          <w:rFonts w:ascii="Times New Roman"/>
          <w:b w:val="false"/>
          <w:i w:val="false"/>
          <w:color w:val="000000"/>
          <w:sz w:val="28"/>
        </w:rPr>
        <w:t>
                                   деградации и восстановление  природных 
</w:t>
      </w:r>
    </w:p>
    <w:p>
      <w:pPr>
        <w:spacing w:after="0"/>
        <w:ind w:left="0"/>
        <w:jc w:val="both"/>
      </w:pPr>
      <w:r>
        <w:rPr>
          <w:rFonts w:ascii="Times New Roman"/>
          <w:b w:val="false"/>
          <w:i w:val="false"/>
          <w:color w:val="000000"/>
          <w:sz w:val="28"/>
        </w:rPr>
        <w:t>
                                   комплексов; укрепление здоровья         
</w:t>
      </w:r>
    </w:p>
    <w:p>
      <w:pPr>
        <w:spacing w:after="0"/>
        <w:ind w:left="0"/>
        <w:jc w:val="both"/>
      </w:pPr>
      <w:r>
        <w:rPr>
          <w:rFonts w:ascii="Times New Roman"/>
          <w:b w:val="false"/>
          <w:i w:val="false"/>
          <w:color w:val="000000"/>
          <w:sz w:val="28"/>
        </w:rPr>
        <w:t>
                                   населения, обеспечение                  
</w:t>
      </w:r>
    </w:p>
    <w:p>
      <w:pPr>
        <w:spacing w:after="0"/>
        <w:ind w:left="0"/>
        <w:jc w:val="both"/>
      </w:pPr>
      <w:r>
        <w:rPr>
          <w:rFonts w:ascii="Times New Roman"/>
          <w:b w:val="false"/>
          <w:i w:val="false"/>
          <w:color w:val="000000"/>
          <w:sz w:val="28"/>
        </w:rPr>
        <w:t>
                                   сбалансированности экологических и      
</w:t>
      </w:r>
    </w:p>
    <w:p>
      <w:pPr>
        <w:spacing w:after="0"/>
        <w:ind w:left="0"/>
        <w:jc w:val="both"/>
      </w:pPr>
      <w:r>
        <w:rPr>
          <w:rFonts w:ascii="Times New Roman"/>
          <w:b w:val="false"/>
          <w:i w:val="false"/>
          <w:color w:val="000000"/>
          <w:sz w:val="28"/>
        </w:rPr>
        <w:t>
                                   социально-экономических потребностей    
</w:t>
      </w:r>
    </w:p>
    <w:p>
      <w:pPr>
        <w:spacing w:after="0"/>
        <w:ind w:left="0"/>
        <w:jc w:val="both"/>
      </w:pPr>
      <w:r>
        <w:rPr>
          <w:rFonts w:ascii="Times New Roman"/>
          <w:b w:val="false"/>
          <w:i w:val="false"/>
          <w:color w:val="000000"/>
          <w:sz w:val="28"/>
        </w:rPr>
        <w:t>
                                   города.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 Задачи Программы                Сокращение вредных выбросов в воздушный 
</w:t>
      </w:r>
    </w:p>
    <w:p>
      <w:pPr>
        <w:spacing w:after="0"/>
        <w:ind w:left="0"/>
        <w:jc w:val="both"/>
      </w:pPr>
      <w:r>
        <w:rPr>
          <w:rFonts w:ascii="Times New Roman"/>
          <w:b w:val="false"/>
          <w:i w:val="false"/>
          <w:color w:val="000000"/>
          <w:sz w:val="28"/>
        </w:rPr>
        <w:t>
                                   бассейн города;
</w:t>
      </w:r>
    </w:p>
    <w:p>
      <w:pPr>
        <w:spacing w:after="0"/>
        <w:ind w:left="0"/>
        <w:jc w:val="both"/>
      </w:pPr>
      <w:r>
        <w:rPr>
          <w:rFonts w:ascii="Times New Roman"/>
          <w:b w:val="false"/>
          <w:i w:val="false"/>
          <w:color w:val="000000"/>
          <w:sz w:val="28"/>
        </w:rPr>
        <w:t>
                                   совершенствование инфраструктуры и      
</w:t>
      </w:r>
    </w:p>
    <w:p>
      <w:pPr>
        <w:spacing w:after="0"/>
        <w:ind w:left="0"/>
        <w:jc w:val="both"/>
      </w:pPr>
      <w:r>
        <w:rPr>
          <w:rFonts w:ascii="Times New Roman"/>
          <w:b w:val="false"/>
          <w:i w:val="false"/>
          <w:color w:val="000000"/>
          <w:sz w:val="28"/>
        </w:rPr>
        <w:t>
                                   благоустройства города Алматы, 
</w:t>
      </w:r>
    </w:p>
    <w:p>
      <w:pPr>
        <w:spacing w:after="0"/>
        <w:ind w:left="0"/>
        <w:jc w:val="both"/>
      </w:pPr>
      <w:r>
        <w:rPr>
          <w:rFonts w:ascii="Times New Roman"/>
          <w:b w:val="false"/>
          <w:i w:val="false"/>
          <w:color w:val="000000"/>
          <w:sz w:val="28"/>
        </w:rPr>
        <w:t>
                                   направленное на снятие экологической    
</w:t>
      </w:r>
    </w:p>
    <w:p>
      <w:pPr>
        <w:spacing w:after="0"/>
        <w:ind w:left="0"/>
        <w:jc w:val="both"/>
      </w:pPr>
      <w:r>
        <w:rPr>
          <w:rFonts w:ascii="Times New Roman"/>
          <w:b w:val="false"/>
          <w:i w:val="false"/>
          <w:color w:val="000000"/>
          <w:sz w:val="28"/>
        </w:rPr>
        <w:t>
                                   напряженности, рациональное             
</w:t>
      </w:r>
    </w:p>
    <w:p>
      <w:pPr>
        <w:spacing w:after="0"/>
        <w:ind w:left="0"/>
        <w:jc w:val="both"/>
      </w:pPr>
      <w:r>
        <w:rPr>
          <w:rFonts w:ascii="Times New Roman"/>
          <w:b w:val="false"/>
          <w:i w:val="false"/>
          <w:color w:val="000000"/>
          <w:sz w:val="28"/>
        </w:rPr>
        <w:t>
                                   использование земельных ресурсов;
</w:t>
      </w:r>
    </w:p>
    <w:p>
      <w:pPr>
        <w:spacing w:after="0"/>
        <w:ind w:left="0"/>
        <w:jc w:val="both"/>
      </w:pPr>
      <w:r>
        <w:rPr>
          <w:rFonts w:ascii="Times New Roman"/>
          <w:b w:val="false"/>
          <w:i w:val="false"/>
          <w:color w:val="000000"/>
          <w:sz w:val="28"/>
        </w:rPr>
        <w:t>
                                   сохранение и защита от загрязнения      
</w:t>
      </w:r>
    </w:p>
    <w:p>
      <w:pPr>
        <w:spacing w:after="0"/>
        <w:ind w:left="0"/>
        <w:jc w:val="both"/>
      </w:pPr>
      <w:r>
        <w:rPr>
          <w:rFonts w:ascii="Times New Roman"/>
          <w:b w:val="false"/>
          <w:i w:val="false"/>
          <w:color w:val="000000"/>
          <w:sz w:val="28"/>
        </w:rPr>
        <w:t>
                                   водных ресурсов, водосбережение,
</w:t>
      </w:r>
    </w:p>
    <w:p>
      <w:pPr>
        <w:spacing w:after="0"/>
        <w:ind w:left="0"/>
        <w:jc w:val="both"/>
      </w:pPr>
      <w:r>
        <w:rPr>
          <w:rFonts w:ascii="Times New Roman"/>
          <w:b w:val="false"/>
          <w:i w:val="false"/>
          <w:color w:val="000000"/>
          <w:sz w:val="28"/>
        </w:rPr>
        <w:t>
                                   повышение качества питьевой воды;
</w:t>
      </w:r>
    </w:p>
    <w:p>
      <w:pPr>
        <w:spacing w:after="0"/>
        <w:ind w:left="0"/>
        <w:jc w:val="both"/>
      </w:pPr>
      <w:r>
        <w:rPr>
          <w:rFonts w:ascii="Times New Roman"/>
          <w:b w:val="false"/>
          <w:i w:val="false"/>
          <w:color w:val="000000"/>
          <w:sz w:val="28"/>
        </w:rPr>
        <w:t>
                                   улучшение состояния природы,            
</w:t>
      </w:r>
    </w:p>
    <w:p>
      <w:pPr>
        <w:spacing w:after="0"/>
        <w:ind w:left="0"/>
        <w:jc w:val="both"/>
      </w:pPr>
      <w:r>
        <w:rPr>
          <w:rFonts w:ascii="Times New Roman"/>
          <w:b w:val="false"/>
          <w:i w:val="false"/>
          <w:color w:val="000000"/>
          <w:sz w:val="28"/>
        </w:rPr>
        <w:t>
                                   наращивание зеленого 
</w:t>
      </w:r>
    </w:p>
    <w:p>
      <w:pPr>
        <w:spacing w:after="0"/>
        <w:ind w:left="0"/>
        <w:jc w:val="both"/>
      </w:pPr>
      <w:r>
        <w:rPr>
          <w:rFonts w:ascii="Times New Roman"/>
          <w:b w:val="false"/>
          <w:i w:val="false"/>
          <w:color w:val="000000"/>
          <w:sz w:val="28"/>
        </w:rPr>
        <w:t>
                                   потенциала;    
</w:t>
      </w:r>
    </w:p>
    <w:p>
      <w:pPr>
        <w:spacing w:after="0"/>
        <w:ind w:left="0"/>
        <w:jc w:val="both"/>
      </w:pPr>
      <w:r>
        <w:rPr>
          <w:rFonts w:ascii="Times New Roman"/>
          <w:b w:val="false"/>
          <w:i w:val="false"/>
          <w:color w:val="000000"/>
          <w:sz w:val="28"/>
        </w:rPr>
        <w:t>
                                   всемерная охрана здоровья, повышение    
</w:t>
      </w:r>
    </w:p>
    <w:p>
      <w:pPr>
        <w:spacing w:after="0"/>
        <w:ind w:left="0"/>
        <w:jc w:val="both"/>
      </w:pPr>
      <w:r>
        <w:rPr>
          <w:rFonts w:ascii="Times New Roman"/>
          <w:b w:val="false"/>
          <w:i w:val="false"/>
          <w:color w:val="000000"/>
          <w:sz w:val="28"/>
        </w:rPr>
        <w:t>
                                   комфортности жизни населения.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 Сроки реализации Программы      1999-2015 гг.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 Промежуточные этапы реализации  каждые 2 года
</w:t>
      </w:r>
    </w:p>
    <w:p>
      <w:pPr>
        <w:spacing w:after="0"/>
        <w:ind w:left="0"/>
        <w:jc w:val="both"/>
      </w:pPr>
      <w:r>
        <w:rPr>
          <w:rFonts w:ascii="Times New Roman"/>
          <w:b w:val="false"/>
          <w:i w:val="false"/>
          <w:color w:val="000000"/>
          <w:sz w:val="28"/>
        </w:rPr>
        <w:t>
   Программы (контроль выполнения,
</w:t>
      </w:r>
    </w:p>
    <w:p>
      <w:pPr>
        <w:spacing w:after="0"/>
        <w:ind w:left="0"/>
        <w:jc w:val="both"/>
      </w:pPr>
      <w:r>
        <w:rPr>
          <w:rFonts w:ascii="Times New Roman"/>
          <w:b w:val="false"/>
          <w:i w:val="false"/>
          <w:color w:val="000000"/>
          <w:sz w:val="28"/>
        </w:rPr>
        <w:t>
   корректировки)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10. Срок первой корректировки      по итогам 1999г. - I-ого полугодия      
</w:t>
      </w:r>
    </w:p>
    <w:p>
      <w:pPr>
        <w:spacing w:after="0"/>
        <w:ind w:left="0"/>
        <w:jc w:val="both"/>
      </w:pPr>
      <w:r>
        <w:rPr>
          <w:rFonts w:ascii="Times New Roman"/>
          <w:b w:val="false"/>
          <w:i w:val="false"/>
          <w:color w:val="000000"/>
          <w:sz w:val="28"/>
        </w:rPr>
        <w:t>
                                   2001 года.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Дата принятия решения о        Решение ХII-й сессии Алматинского
</w:t>
      </w:r>
    </w:p>
    <w:p>
      <w:pPr>
        <w:spacing w:after="0"/>
        <w:ind w:left="0"/>
        <w:jc w:val="both"/>
      </w:pPr>
      <w:r>
        <w:rPr>
          <w:rFonts w:ascii="Times New Roman"/>
          <w:b w:val="false"/>
          <w:i w:val="false"/>
          <w:color w:val="000000"/>
          <w:sz w:val="28"/>
        </w:rPr>
        <w:t>
    корректировке Программы        городского Маслихата II-го созыва 
</w:t>
      </w:r>
    </w:p>
    <w:p>
      <w:pPr>
        <w:spacing w:after="0"/>
        <w:ind w:left="0"/>
        <w:jc w:val="both"/>
      </w:pPr>
      <w:r>
        <w:rPr>
          <w:rFonts w:ascii="Times New Roman"/>
          <w:b w:val="false"/>
          <w:i w:val="false"/>
          <w:color w:val="000000"/>
          <w:sz w:val="28"/>
        </w:rPr>
        <w:t>
                                   от 26.09.2001г. "О ходе выполнения      
</w:t>
      </w:r>
    </w:p>
    <w:p>
      <w:pPr>
        <w:spacing w:after="0"/>
        <w:ind w:left="0"/>
        <w:jc w:val="both"/>
      </w:pPr>
      <w:r>
        <w:rPr>
          <w:rFonts w:ascii="Times New Roman"/>
          <w:b w:val="false"/>
          <w:i w:val="false"/>
          <w:color w:val="000000"/>
          <w:sz w:val="28"/>
        </w:rPr>
        <w:t>
                                   комплексной программы оздоровления 
</w:t>
      </w:r>
    </w:p>
    <w:p>
      <w:pPr>
        <w:spacing w:after="0"/>
        <w:ind w:left="0"/>
        <w:jc w:val="both"/>
      </w:pPr>
      <w:r>
        <w:rPr>
          <w:rFonts w:ascii="Times New Roman"/>
          <w:b w:val="false"/>
          <w:i w:val="false"/>
          <w:color w:val="000000"/>
          <w:sz w:val="28"/>
        </w:rPr>
        <w:t>
                                   экологической обстановки города Алматы  
</w:t>
      </w:r>
    </w:p>
    <w:p>
      <w:pPr>
        <w:spacing w:after="0"/>
        <w:ind w:left="0"/>
        <w:jc w:val="both"/>
      </w:pPr>
      <w:r>
        <w:rPr>
          <w:rFonts w:ascii="Times New Roman"/>
          <w:b w:val="false"/>
          <w:i w:val="false"/>
          <w:color w:val="000000"/>
          <w:sz w:val="28"/>
        </w:rPr>
        <w:t>
                                   "Таза ауа - Жанга дауа" на 1999-2015гг. 
</w:t>
      </w:r>
    </w:p>
    <w:p>
      <w:pPr>
        <w:spacing w:after="0"/>
        <w:ind w:left="0"/>
        <w:jc w:val="both"/>
      </w:pPr>
      <w:r>
        <w:rPr>
          <w:rFonts w:ascii="Times New Roman"/>
          <w:b w:val="false"/>
          <w:i w:val="false"/>
          <w:color w:val="000000"/>
          <w:sz w:val="28"/>
        </w:rPr>
        <w:t>
                                   (на 1999-2000гг.,2001/1-ое полугодие)."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11. Перечень основных разделов     Мероприятия Программы охватывают 
</w:t>
      </w:r>
    </w:p>
    <w:p>
      <w:pPr>
        <w:spacing w:after="0"/>
        <w:ind w:left="0"/>
        <w:jc w:val="both"/>
      </w:pPr>
      <w:r>
        <w:rPr>
          <w:rFonts w:ascii="Times New Roman"/>
          <w:b w:val="false"/>
          <w:i w:val="false"/>
          <w:color w:val="000000"/>
          <w:sz w:val="28"/>
        </w:rPr>
        <w:t>
    плана мероприятий Программы    следующие основные направления:
</w:t>
      </w:r>
    </w:p>
    <w:p>
      <w:pPr>
        <w:spacing w:after="0"/>
        <w:ind w:left="0"/>
        <w:jc w:val="both"/>
      </w:pPr>
      <w:r>
        <w:rPr>
          <w:rFonts w:ascii="Times New Roman"/>
          <w:b w:val="false"/>
          <w:i w:val="false"/>
          <w:color w:val="000000"/>
          <w:sz w:val="28"/>
        </w:rPr>
        <w:t>
    (с учетом корректировки)       I. Защита атмосферного воздуха          
</w:t>
      </w:r>
    </w:p>
    <w:p>
      <w:pPr>
        <w:spacing w:after="0"/>
        <w:ind w:left="0"/>
        <w:jc w:val="both"/>
      </w:pPr>
      <w:r>
        <w:rPr>
          <w:rFonts w:ascii="Times New Roman"/>
          <w:b w:val="false"/>
          <w:i w:val="false"/>
          <w:color w:val="000000"/>
          <w:sz w:val="28"/>
        </w:rPr>
        <w:t>
                                      (автотранспорт, теплоэнергетика,
</w:t>
      </w:r>
    </w:p>
    <w:p>
      <w:pPr>
        <w:spacing w:after="0"/>
        <w:ind w:left="0"/>
        <w:jc w:val="both"/>
      </w:pPr>
      <w:r>
        <w:rPr>
          <w:rFonts w:ascii="Times New Roman"/>
          <w:b w:val="false"/>
          <w:i w:val="false"/>
          <w:color w:val="000000"/>
          <w:sz w:val="28"/>
        </w:rPr>
        <w:t>
                                      промышленные предприятия).
</w:t>
      </w:r>
    </w:p>
    <w:p>
      <w:pPr>
        <w:spacing w:after="0"/>
        <w:ind w:left="0"/>
        <w:jc w:val="both"/>
      </w:pPr>
      <w:r>
        <w:rPr>
          <w:rFonts w:ascii="Times New Roman"/>
          <w:b w:val="false"/>
          <w:i w:val="false"/>
          <w:color w:val="000000"/>
          <w:sz w:val="28"/>
        </w:rPr>
        <w:t>
                                   II.  Утилизация отходов.
</w:t>
      </w:r>
    </w:p>
    <w:p>
      <w:pPr>
        <w:spacing w:after="0"/>
        <w:ind w:left="0"/>
        <w:jc w:val="both"/>
      </w:pPr>
      <w:r>
        <w:rPr>
          <w:rFonts w:ascii="Times New Roman"/>
          <w:b w:val="false"/>
          <w:i w:val="false"/>
          <w:color w:val="000000"/>
          <w:sz w:val="28"/>
        </w:rPr>
        <w:t>
                                   III. Сохранение ресурсов пресной воды и 
</w:t>
      </w:r>
    </w:p>
    <w:p>
      <w:pPr>
        <w:spacing w:after="0"/>
        <w:ind w:left="0"/>
        <w:jc w:val="both"/>
      </w:pPr>
      <w:r>
        <w:rPr>
          <w:rFonts w:ascii="Times New Roman"/>
          <w:b w:val="false"/>
          <w:i w:val="false"/>
          <w:color w:val="000000"/>
          <w:sz w:val="28"/>
        </w:rPr>
        <w:t>
                                        водосбережение.
</w:t>
      </w:r>
    </w:p>
    <w:p>
      <w:pPr>
        <w:spacing w:after="0"/>
        <w:ind w:left="0"/>
        <w:jc w:val="both"/>
      </w:pPr>
      <w:r>
        <w:rPr>
          <w:rFonts w:ascii="Times New Roman"/>
          <w:b w:val="false"/>
          <w:i w:val="false"/>
          <w:color w:val="000000"/>
          <w:sz w:val="28"/>
        </w:rPr>
        <w:t>
                                   IV. Градостроительство                  
</w:t>
      </w:r>
    </w:p>
    <w:p>
      <w:pPr>
        <w:spacing w:after="0"/>
        <w:ind w:left="0"/>
        <w:jc w:val="both"/>
      </w:pPr>
      <w:r>
        <w:rPr>
          <w:rFonts w:ascii="Times New Roman"/>
          <w:b w:val="false"/>
          <w:i w:val="false"/>
          <w:color w:val="000000"/>
          <w:sz w:val="28"/>
        </w:rPr>
        <w:t>
                                      (градостроительство, озеленение,     
</w:t>
      </w:r>
    </w:p>
    <w:p>
      <w:pPr>
        <w:spacing w:after="0"/>
        <w:ind w:left="0"/>
        <w:jc w:val="both"/>
      </w:pPr>
      <w:r>
        <w:rPr>
          <w:rFonts w:ascii="Times New Roman"/>
          <w:b w:val="false"/>
          <w:i w:val="false"/>
          <w:color w:val="000000"/>
          <w:sz w:val="28"/>
        </w:rPr>
        <w:t>
                                       особо охраняемые природные          
</w:t>
      </w:r>
    </w:p>
    <w:p>
      <w:pPr>
        <w:spacing w:after="0"/>
        <w:ind w:left="0"/>
        <w:jc w:val="both"/>
      </w:pPr>
      <w:r>
        <w:rPr>
          <w:rFonts w:ascii="Times New Roman"/>
          <w:b w:val="false"/>
          <w:i w:val="false"/>
          <w:color w:val="000000"/>
          <w:sz w:val="28"/>
        </w:rPr>
        <w:t>
                                       территории (ООПТ).
</w:t>
      </w:r>
    </w:p>
    <w:p>
      <w:pPr>
        <w:spacing w:after="0"/>
        <w:ind w:left="0"/>
        <w:jc w:val="both"/>
      </w:pPr>
      <w:r>
        <w:rPr>
          <w:rFonts w:ascii="Times New Roman"/>
          <w:b w:val="false"/>
          <w:i w:val="false"/>
          <w:color w:val="000000"/>
          <w:sz w:val="28"/>
        </w:rPr>
        <w:t>
                                   V. Экономическое стимулирование         
</w:t>
      </w:r>
    </w:p>
    <w:p>
      <w:pPr>
        <w:spacing w:after="0"/>
        <w:ind w:left="0"/>
        <w:jc w:val="both"/>
      </w:pPr>
      <w:r>
        <w:rPr>
          <w:rFonts w:ascii="Times New Roman"/>
          <w:b w:val="false"/>
          <w:i w:val="false"/>
          <w:color w:val="000000"/>
          <w:sz w:val="28"/>
        </w:rPr>
        <w:t>
                                      развития экологического 
</w:t>
      </w:r>
    </w:p>
    <w:p>
      <w:pPr>
        <w:spacing w:after="0"/>
        <w:ind w:left="0"/>
        <w:jc w:val="both"/>
      </w:pPr>
      <w:r>
        <w:rPr>
          <w:rFonts w:ascii="Times New Roman"/>
          <w:b w:val="false"/>
          <w:i w:val="false"/>
          <w:color w:val="000000"/>
          <w:sz w:val="28"/>
        </w:rPr>
        <w:t>
                                      предпринимательства.
</w:t>
      </w:r>
    </w:p>
    <w:p>
      <w:pPr>
        <w:spacing w:after="0"/>
        <w:ind w:left="0"/>
        <w:jc w:val="both"/>
      </w:pPr>
      <w:r>
        <w:rPr>
          <w:rFonts w:ascii="Times New Roman"/>
          <w:b w:val="false"/>
          <w:i w:val="false"/>
          <w:color w:val="000000"/>
          <w:sz w:val="28"/>
        </w:rPr>
        <w:t>
                                   VI. Мониторинг, кадастры.
</w:t>
      </w:r>
    </w:p>
    <w:p>
      <w:pPr>
        <w:spacing w:after="0"/>
        <w:ind w:left="0"/>
        <w:jc w:val="both"/>
      </w:pPr>
      <w:r>
        <w:rPr>
          <w:rFonts w:ascii="Times New Roman"/>
          <w:b w:val="false"/>
          <w:i w:val="false"/>
          <w:color w:val="000000"/>
          <w:sz w:val="28"/>
        </w:rPr>
        <w:t>
                                   VII. Экологическое просвещение и 
</w:t>
      </w:r>
    </w:p>
    <w:p>
      <w:pPr>
        <w:spacing w:after="0"/>
        <w:ind w:left="0"/>
        <w:jc w:val="both"/>
      </w:pPr>
      <w:r>
        <w:rPr>
          <w:rFonts w:ascii="Times New Roman"/>
          <w:b w:val="false"/>
          <w:i w:val="false"/>
          <w:color w:val="000000"/>
          <w:sz w:val="28"/>
        </w:rPr>
        <w:t>
                                        образование.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12. Исполнители мероприятий        Предприятия и организации города
</w:t>
      </w:r>
    </w:p>
    <w:p>
      <w:pPr>
        <w:spacing w:after="0"/>
        <w:ind w:left="0"/>
        <w:jc w:val="both"/>
      </w:pPr>
      <w:r>
        <w:rPr>
          <w:rFonts w:ascii="Times New Roman"/>
          <w:b w:val="false"/>
          <w:i w:val="false"/>
          <w:color w:val="000000"/>
          <w:sz w:val="28"/>
        </w:rPr>
        <w:t>
    Программы                      Алматы, органы государственного         
</w:t>
      </w:r>
    </w:p>
    <w:p>
      <w:pPr>
        <w:spacing w:after="0"/>
        <w:ind w:left="0"/>
        <w:jc w:val="both"/>
      </w:pPr>
      <w:r>
        <w:rPr>
          <w:rFonts w:ascii="Times New Roman"/>
          <w:b w:val="false"/>
          <w:i w:val="false"/>
          <w:color w:val="000000"/>
          <w:sz w:val="28"/>
        </w:rPr>
        <w:t>
                                   управления города Алматы, АГТУООС 
</w:t>
      </w:r>
    </w:p>
    <w:p>
      <w:pPr>
        <w:spacing w:after="0"/>
        <w:ind w:left="0"/>
        <w:jc w:val="both"/>
      </w:pPr>
      <w:r>
        <w:rPr>
          <w:rFonts w:ascii="Times New Roman"/>
          <w:b w:val="false"/>
          <w:i w:val="false"/>
          <w:color w:val="000000"/>
          <w:sz w:val="28"/>
        </w:rPr>
        <w:t>
                                   (согласно плану мероприятий)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13. Координаторы Программы         Акимат города Алматы, АГТУООС, 
</w:t>
      </w:r>
    </w:p>
    <w:p>
      <w:pPr>
        <w:spacing w:after="0"/>
        <w:ind w:left="0"/>
        <w:jc w:val="both"/>
      </w:pPr>
      <w:r>
        <w:rPr>
          <w:rFonts w:ascii="Times New Roman"/>
          <w:b w:val="false"/>
          <w:i w:val="false"/>
          <w:color w:val="000000"/>
          <w:sz w:val="28"/>
        </w:rPr>
        <w:t>
                                   координационный совет Программы.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14. Источники финансирования       Республиканский бюджет - 1309,3;
</w:t>
      </w:r>
    </w:p>
    <w:p>
      <w:pPr>
        <w:spacing w:after="0"/>
        <w:ind w:left="0"/>
        <w:jc w:val="both"/>
      </w:pPr>
      <w:r>
        <w:rPr>
          <w:rFonts w:ascii="Times New Roman"/>
          <w:b w:val="false"/>
          <w:i w:val="false"/>
          <w:color w:val="000000"/>
          <w:sz w:val="28"/>
        </w:rPr>
        <w:t>
    и ориентировочный объем        Городской бюджет - 5837,8 ;
</w:t>
      </w:r>
    </w:p>
    <w:p>
      <w:pPr>
        <w:spacing w:after="0"/>
        <w:ind w:left="0"/>
        <w:jc w:val="both"/>
      </w:pPr>
      <w:r>
        <w:rPr>
          <w:rFonts w:ascii="Times New Roman"/>
          <w:b w:val="false"/>
          <w:i w:val="false"/>
          <w:color w:val="000000"/>
          <w:sz w:val="28"/>
        </w:rPr>
        <w:t>
    финансирования на 2002-2003гг. Инвестиционные средства - 40769,2;
</w:t>
      </w:r>
    </w:p>
    <w:p>
      <w:pPr>
        <w:spacing w:after="0"/>
        <w:ind w:left="0"/>
        <w:jc w:val="both"/>
      </w:pPr>
      <w:r>
        <w:rPr>
          <w:rFonts w:ascii="Times New Roman"/>
          <w:b w:val="false"/>
          <w:i w:val="false"/>
          <w:color w:val="000000"/>
          <w:sz w:val="28"/>
        </w:rPr>
        <w:t>
    (в млн.тенге)                  Собственные средства предприятий и      
</w:t>
      </w:r>
    </w:p>
    <w:p>
      <w:pPr>
        <w:spacing w:after="0"/>
        <w:ind w:left="0"/>
        <w:jc w:val="both"/>
      </w:pPr>
      <w:r>
        <w:rPr>
          <w:rFonts w:ascii="Times New Roman"/>
          <w:b w:val="false"/>
          <w:i w:val="false"/>
          <w:color w:val="000000"/>
          <w:sz w:val="28"/>
        </w:rPr>
        <w:t>
                                   другие внебюджетные средства - 1347,7.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ИТОГО:        49264,0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15. Ожидаемые конечные результаты  Оздоровление воздушного бассейна;
</w:t>
      </w:r>
    </w:p>
    <w:p>
      <w:pPr>
        <w:spacing w:after="0"/>
        <w:ind w:left="0"/>
        <w:jc w:val="both"/>
      </w:pPr>
      <w:r>
        <w:rPr>
          <w:rFonts w:ascii="Times New Roman"/>
          <w:b w:val="false"/>
          <w:i w:val="false"/>
          <w:color w:val="000000"/>
          <w:sz w:val="28"/>
        </w:rPr>
        <w:t>
    Программы                      Улучшение качества питьевой воды;
</w:t>
      </w:r>
    </w:p>
    <w:p>
      <w:pPr>
        <w:spacing w:after="0"/>
        <w:ind w:left="0"/>
        <w:jc w:val="both"/>
      </w:pPr>
      <w:r>
        <w:rPr>
          <w:rFonts w:ascii="Times New Roman"/>
          <w:b w:val="false"/>
          <w:i w:val="false"/>
          <w:color w:val="000000"/>
          <w:sz w:val="28"/>
        </w:rPr>
        <w:t>
                                   Совершенствование системы сбора,        
</w:t>
      </w:r>
    </w:p>
    <w:p>
      <w:pPr>
        <w:spacing w:after="0"/>
        <w:ind w:left="0"/>
        <w:jc w:val="both"/>
      </w:pPr>
      <w:r>
        <w:rPr>
          <w:rFonts w:ascii="Times New Roman"/>
          <w:b w:val="false"/>
          <w:i w:val="false"/>
          <w:color w:val="000000"/>
          <w:sz w:val="28"/>
        </w:rPr>
        <w:t>
                                   утилизации, захоронения отходов 
</w:t>
      </w:r>
    </w:p>
    <w:p>
      <w:pPr>
        <w:spacing w:after="0"/>
        <w:ind w:left="0"/>
        <w:jc w:val="both"/>
      </w:pPr>
      <w:r>
        <w:rPr>
          <w:rFonts w:ascii="Times New Roman"/>
          <w:b w:val="false"/>
          <w:i w:val="false"/>
          <w:color w:val="000000"/>
          <w:sz w:val="28"/>
        </w:rPr>
        <w:t>
                                   производства и потребления;
</w:t>
      </w:r>
    </w:p>
    <w:p>
      <w:pPr>
        <w:spacing w:after="0"/>
        <w:ind w:left="0"/>
        <w:jc w:val="both"/>
      </w:pPr>
      <w:r>
        <w:rPr>
          <w:rFonts w:ascii="Times New Roman"/>
          <w:b w:val="false"/>
          <w:i w:val="false"/>
          <w:color w:val="000000"/>
          <w:sz w:val="28"/>
        </w:rPr>
        <w:t>
                                   Сохранение, восстановление и 
</w:t>
      </w:r>
    </w:p>
    <w:p>
      <w:pPr>
        <w:spacing w:after="0"/>
        <w:ind w:left="0"/>
        <w:jc w:val="both"/>
      </w:pPr>
      <w:r>
        <w:rPr>
          <w:rFonts w:ascii="Times New Roman"/>
          <w:b w:val="false"/>
          <w:i w:val="false"/>
          <w:color w:val="000000"/>
          <w:sz w:val="28"/>
        </w:rPr>
        <w:t>
                                   увеличение зеленых насаждений города;
</w:t>
      </w:r>
    </w:p>
    <w:p>
      <w:pPr>
        <w:spacing w:after="0"/>
        <w:ind w:left="0"/>
        <w:jc w:val="both"/>
      </w:pPr>
      <w:r>
        <w:rPr>
          <w:rFonts w:ascii="Times New Roman"/>
          <w:b w:val="false"/>
          <w:i w:val="false"/>
          <w:color w:val="000000"/>
          <w:sz w:val="28"/>
        </w:rPr>
        <w:t>
                                   Создание  ООПТ;
</w:t>
      </w:r>
    </w:p>
    <w:p>
      <w:pPr>
        <w:spacing w:after="0"/>
        <w:ind w:left="0"/>
        <w:jc w:val="both"/>
      </w:pPr>
      <w:r>
        <w:rPr>
          <w:rFonts w:ascii="Times New Roman"/>
          <w:b w:val="false"/>
          <w:i w:val="false"/>
          <w:color w:val="000000"/>
          <w:sz w:val="28"/>
        </w:rPr>
        <w:t>
                                   Обновление информационно-измерительной  
</w:t>
      </w:r>
    </w:p>
    <w:p>
      <w:pPr>
        <w:spacing w:after="0"/>
        <w:ind w:left="0"/>
        <w:jc w:val="both"/>
      </w:pPr>
      <w:r>
        <w:rPr>
          <w:rFonts w:ascii="Times New Roman"/>
          <w:b w:val="false"/>
          <w:i w:val="false"/>
          <w:color w:val="000000"/>
          <w:sz w:val="28"/>
        </w:rPr>
        <w:t>
                                   системы наблюдения за состоянием 
</w:t>
      </w:r>
    </w:p>
    <w:p>
      <w:pPr>
        <w:spacing w:after="0"/>
        <w:ind w:left="0"/>
        <w:jc w:val="both"/>
      </w:pPr>
      <w:r>
        <w:rPr>
          <w:rFonts w:ascii="Times New Roman"/>
          <w:b w:val="false"/>
          <w:i w:val="false"/>
          <w:color w:val="000000"/>
          <w:sz w:val="28"/>
        </w:rPr>
        <w:t>
                                   окружающей среды и степенью ее влияния  
</w:t>
      </w:r>
    </w:p>
    <w:p>
      <w:pPr>
        <w:spacing w:after="0"/>
        <w:ind w:left="0"/>
        <w:jc w:val="both"/>
      </w:pPr>
      <w:r>
        <w:rPr>
          <w:rFonts w:ascii="Times New Roman"/>
          <w:b w:val="false"/>
          <w:i w:val="false"/>
          <w:color w:val="000000"/>
          <w:sz w:val="28"/>
        </w:rPr>
        <w:t>
                                   на здоровье населения; 
</w:t>
      </w:r>
    </w:p>
    <w:p>
      <w:pPr>
        <w:spacing w:after="0"/>
        <w:ind w:left="0"/>
        <w:jc w:val="both"/>
      </w:pPr>
      <w:r>
        <w:rPr>
          <w:rFonts w:ascii="Times New Roman"/>
          <w:b w:val="false"/>
          <w:i w:val="false"/>
          <w:color w:val="000000"/>
          <w:sz w:val="28"/>
        </w:rPr>
        <w:t>
                                   Развитие экономических рычагов          
</w:t>
      </w:r>
    </w:p>
    <w:p>
      <w:pPr>
        <w:spacing w:after="0"/>
        <w:ind w:left="0"/>
        <w:jc w:val="both"/>
      </w:pPr>
      <w:r>
        <w:rPr>
          <w:rFonts w:ascii="Times New Roman"/>
          <w:b w:val="false"/>
          <w:i w:val="false"/>
          <w:color w:val="000000"/>
          <w:sz w:val="28"/>
        </w:rPr>
        <w:t>
                                   природопользования; 
</w:t>
      </w:r>
    </w:p>
    <w:p>
      <w:pPr>
        <w:spacing w:after="0"/>
        <w:ind w:left="0"/>
        <w:jc w:val="both"/>
      </w:pPr>
      <w:r>
        <w:rPr>
          <w:rFonts w:ascii="Times New Roman"/>
          <w:b w:val="false"/>
          <w:i w:val="false"/>
          <w:color w:val="000000"/>
          <w:sz w:val="28"/>
        </w:rPr>
        <w:t>
                                   Повышение экологической грамотности     
</w:t>
      </w:r>
    </w:p>
    <w:p>
      <w:pPr>
        <w:spacing w:after="0"/>
        <w:ind w:left="0"/>
        <w:jc w:val="both"/>
      </w:pPr>
      <w:r>
        <w:rPr>
          <w:rFonts w:ascii="Times New Roman"/>
          <w:b w:val="false"/>
          <w:i w:val="false"/>
          <w:color w:val="000000"/>
          <w:sz w:val="28"/>
        </w:rPr>
        <w:t>
                                   населения.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16. Система контроля реализации    Постоянный контроль за ходом реализации
</w:t>
      </w:r>
    </w:p>
    <w:p>
      <w:pPr>
        <w:spacing w:after="0"/>
        <w:ind w:left="0"/>
        <w:jc w:val="both"/>
      </w:pPr>
      <w:r>
        <w:rPr>
          <w:rFonts w:ascii="Times New Roman"/>
          <w:b w:val="false"/>
          <w:i w:val="false"/>
          <w:color w:val="000000"/>
          <w:sz w:val="28"/>
        </w:rPr>
        <w:t>
    Программы                      Программы осуществляют акимат города    
</w:t>
      </w:r>
    </w:p>
    <w:p>
      <w:pPr>
        <w:spacing w:after="0"/>
        <w:ind w:left="0"/>
        <w:jc w:val="both"/>
      </w:pPr>
      <w:r>
        <w:rPr>
          <w:rFonts w:ascii="Times New Roman"/>
          <w:b w:val="false"/>
          <w:i w:val="false"/>
          <w:color w:val="000000"/>
          <w:sz w:val="28"/>
        </w:rPr>
        <w:t>
                                   Алматы и АГТУООС, а каждого конкретного 
</w:t>
      </w:r>
    </w:p>
    <w:p>
      <w:pPr>
        <w:spacing w:after="0"/>
        <w:ind w:left="0"/>
        <w:jc w:val="both"/>
      </w:pPr>
      <w:r>
        <w:rPr>
          <w:rFonts w:ascii="Times New Roman"/>
          <w:b w:val="false"/>
          <w:i w:val="false"/>
          <w:color w:val="000000"/>
          <w:sz w:val="28"/>
        </w:rPr>
        <w:t>
                                   мероприятия - государственные органы    
</w:t>
      </w:r>
    </w:p>
    <w:p>
      <w:pPr>
        <w:spacing w:after="0"/>
        <w:ind w:left="0"/>
        <w:jc w:val="both"/>
      </w:pPr>
      <w:r>
        <w:rPr>
          <w:rFonts w:ascii="Times New Roman"/>
          <w:b w:val="false"/>
          <w:i w:val="false"/>
          <w:color w:val="000000"/>
          <w:sz w:val="28"/>
        </w:rPr>
        <w:t>
                                   управления и организации, определенные  
</w:t>
      </w:r>
    </w:p>
    <w:p>
      <w:pPr>
        <w:spacing w:after="0"/>
        <w:ind w:left="0"/>
        <w:jc w:val="both"/>
      </w:pPr>
      <w:r>
        <w:rPr>
          <w:rFonts w:ascii="Times New Roman"/>
          <w:b w:val="false"/>
          <w:i w:val="false"/>
          <w:color w:val="000000"/>
          <w:sz w:val="28"/>
        </w:rPr>
        <w:t>
                                   планом мероприятий. В качестве единого  
</w:t>
      </w:r>
    </w:p>
    <w:p>
      <w:pPr>
        <w:spacing w:after="0"/>
        <w:ind w:left="0"/>
        <w:jc w:val="both"/>
      </w:pPr>
      <w:r>
        <w:rPr>
          <w:rFonts w:ascii="Times New Roman"/>
          <w:b w:val="false"/>
          <w:i w:val="false"/>
          <w:color w:val="000000"/>
          <w:sz w:val="28"/>
        </w:rPr>
        <w:t>
                                   управляющего и контролирующего органа 
</w:t>
      </w:r>
    </w:p>
    <w:p>
      <w:pPr>
        <w:spacing w:after="0"/>
        <w:ind w:left="0"/>
        <w:jc w:val="both"/>
      </w:pPr>
      <w:r>
        <w:rPr>
          <w:rFonts w:ascii="Times New Roman"/>
          <w:b w:val="false"/>
          <w:i w:val="false"/>
          <w:color w:val="000000"/>
          <w:sz w:val="28"/>
        </w:rPr>
        <w:t>
                                   Программы при акимате города Алматы     
</w:t>
      </w:r>
    </w:p>
    <w:p>
      <w:pPr>
        <w:spacing w:after="0"/>
        <w:ind w:left="0"/>
        <w:jc w:val="both"/>
      </w:pPr>
      <w:r>
        <w:rPr>
          <w:rFonts w:ascii="Times New Roman"/>
          <w:b w:val="false"/>
          <w:i w:val="false"/>
          <w:color w:val="000000"/>
          <w:sz w:val="28"/>
        </w:rPr>
        <w:t>
                                   создается координационный совет         
</w:t>
      </w:r>
    </w:p>
    <w:p>
      <w:pPr>
        <w:spacing w:after="0"/>
        <w:ind w:left="0"/>
        <w:jc w:val="both"/>
      </w:pPr>
      <w:r>
        <w:rPr>
          <w:rFonts w:ascii="Times New Roman"/>
          <w:b w:val="false"/>
          <w:i w:val="false"/>
          <w:color w:val="000000"/>
          <w:sz w:val="28"/>
        </w:rPr>
        <w:t>
                                   Программы. 
</w:t>
      </w:r>
    </w:p>
    <w:p>
      <w:pPr>
        <w:spacing w:after="0"/>
        <w:ind w:left="0"/>
        <w:jc w:val="both"/>
      </w:pPr>
      <w:r>
        <w:rPr>
          <w:rFonts w:ascii="Times New Roman"/>
          <w:b w:val="false"/>
          <w:i w:val="false"/>
          <w:color w:val="000000"/>
          <w:sz w:val="28"/>
        </w:rPr>
        <w:t>
                                   Механизм контроля включает в себя:
</w:t>
      </w:r>
    </w:p>
    <w:p>
      <w:pPr>
        <w:spacing w:after="0"/>
        <w:ind w:left="0"/>
        <w:jc w:val="both"/>
      </w:pPr>
      <w:r>
        <w:rPr>
          <w:rFonts w:ascii="Times New Roman"/>
          <w:b w:val="false"/>
          <w:i w:val="false"/>
          <w:color w:val="000000"/>
          <w:sz w:val="28"/>
        </w:rPr>
        <w:t>
                                   1. Ежеквартальную отчетность в          
</w:t>
      </w:r>
    </w:p>
    <w:p>
      <w:pPr>
        <w:spacing w:after="0"/>
        <w:ind w:left="0"/>
        <w:jc w:val="both"/>
      </w:pPr>
      <w:r>
        <w:rPr>
          <w:rFonts w:ascii="Times New Roman"/>
          <w:b w:val="false"/>
          <w:i w:val="false"/>
          <w:color w:val="000000"/>
          <w:sz w:val="28"/>
        </w:rPr>
        <w:t>
                                      установленном порядке исполнителей 
</w:t>
      </w:r>
    </w:p>
    <w:p>
      <w:pPr>
        <w:spacing w:after="0"/>
        <w:ind w:left="0"/>
        <w:jc w:val="both"/>
      </w:pPr>
      <w:r>
        <w:rPr>
          <w:rFonts w:ascii="Times New Roman"/>
          <w:b w:val="false"/>
          <w:i w:val="false"/>
          <w:color w:val="000000"/>
          <w:sz w:val="28"/>
        </w:rPr>
        <w:t>
                                      мероприятий Программы перед          
</w:t>
      </w:r>
    </w:p>
    <w:p>
      <w:pPr>
        <w:spacing w:after="0"/>
        <w:ind w:left="0"/>
        <w:jc w:val="both"/>
      </w:pPr>
      <w:r>
        <w:rPr>
          <w:rFonts w:ascii="Times New Roman"/>
          <w:b w:val="false"/>
          <w:i w:val="false"/>
          <w:color w:val="000000"/>
          <w:sz w:val="28"/>
        </w:rPr>
        <w:t>
                                      координаторами.
</w:t>
      </w:r>
    </w:p>
    <w:p>
      <w:pPr>
        <w:spacing w:after="0"/>
        <w:ind w:left="0"/>
        <w:jc w:val="both"/>
      </w:pPr>
      <w:r>
        <w:rPr>
          <w:rFonts w:ascii="Times New Roman"/>
          <w:b w:val="false"/>
          <w:i w:val="false"/>
          <w:color w:val="000000"/>
          <w:sz w:val="28"/>
        </w:rPr>
        <w:t>
                                   2. Ежеквартальный анализ отчетных       
</w:t>
      </w:r>
    </w:p>
    <w:p>
      <w:pPr>
        <w:spacing w:after="0"/>
        <w:ind w:left="0"/>
        <w:jc w:val="both"/>
      </w:pPr>
      <w:r>
        <w:rPr>
          <w:rFonts w:ascii="Times New Roman"/>
          <w:b w:val="false"/>
          <w:i w:val="false"/>
          <w:color w:val="000000"/>
          <w:sz w:val="28"/>
        </w:rPr>
        <w:t>
                                      данных и рассмотрение вопросов 
</w:t>
      </w:r>
    </w:p>
    <w:p>
      <w:pPr>
        <w:spacing w:after="0"/>
        <w:ind w:left="0"/>
        <w:jc w:val="both"/>
      </w:pPr>
      <w:r>
        <w:rPr>
          <w:rFonts w:ascii="Times New Roman"/>
          <w:b w:val="false"/>
          <w:i w:val="false"/>
          <w:color w:val="000000"/>
          <w:sz w:val="28"/>
        </w:rPr>
        <w:t>
                                      реализации Программы на заседаниях   
</w:t>
      </w:r>
    </w:p>
    <w:p>
      <w:pPr>
        <w:spacing w:after="0"/>
        <w:ind w:left="0"/>
        <w:jc w:val="both"/>
      </w:pPr>
      <w:r>
        <w:rPr>
          <w:rFonts w:ascii="Times New Roman"/>
          <w:b w:val="false"/>
          <w:i w:val="false"/>
          <w:color w:val="000000"/>
          <w:sz w:val="28"/>
        </w:rPr>
        <w:t>
                                      координационного совета.
</w:t>
      </w:r>
    </w:p>
    <w:p>
      <w:pPr>
        <w:spacing w:after="0"/>
        <w:ind w:left="0"/>
        <w:jc w:val="both"/>
      </w:pPr>
      <w:r>
        <w:rPr>
          <w:rFonts w:ascii="Times New Roman"/>
          <w:b w:val="false"/>
          <w:i w:val="false"/>
          <w:color w:val="000000"/>
          <w:sz w:val="28"/>
        </w:rPr>
        <w:t>
                                   3. Предоставление информации о          
</w:t>
      </w:r>
    </w:p>
    <w:p>
      <w:pPr>
        <w:spacing w:after="0"/>
        <w:ind w:left="0"/>
        <w:jc w:val="both"/>
      </w:pPr>
      <w:r>
        <w:rPr>
          <w:rFonts w:ascii="Times New Roman"/>
          <w:b w:val="false"/>
          <w:i w:val="false"/>
          <w:color w:val="000000"/>
          <w:sz w:val="28"/>
        </w:rPr>
        <w:t>
                                      выполнении Программы акиму города    
</w:t>
      </w:r>
    </w:p>
    <w:p>
      <w:pPr>
        <w:spacing w:after="0"/>
        <w:ind w:left="0"/>
        <w:jc w:val="both"/>
      </w:pPr>
      <w:r>
        <w:rPr>
          <w:rFonts w:ascii="Times New Roman"/>
          <w:b w:val="false"/>
          <w:i w:val="false"/>
          <w:color w:val="000000"/>
          <w:sz w:val="28"/>
        </w:rPr>
        <w:t>
                                      Алматы и городскому маслихату по     
</w:t>
      </w:r>
    </w:p>
    <w:p>
      <w:pPr>
        <w:spacing w:after="0"/>
        <w:ind w:left="0"/>
        <w:jc w:val="both"/>
      </w:pPr>
      <w:r>
        <w:rPr>
          <w:rFonts w:ascii="Times New Roman"/>
          <w:b w:val="false"/>
          <w:i w:val="false"/>
          <w:color w:val="000000"/>
          <w:sz w:val="28"/>
        </w:rPr>
        <w:t>
                                      итогам каждого полугодия.
</w:t>
      </w:r>
    </w:p>
    <w:p>
      <w:pPr>
        <w:spacing w:after="0"/>
        <w:ind w:left="0"/>
        <w:jc w:val="both"/>
      </w:pPr>
      <w:r>
        <w:rPr>
          <w:rFonts w:ascii="Times New Roman"/>
          <w:b w:val="false"/>
          <w:i w:val="false"/>
          <w:color w:val="000000"/>
          <w:sz w:val="28"/>
        </w:rPr>
        <w:t>
                                  4.  Ежегодное проведение                 
</w:t>
      </w:r>
    </w:p>
    <w:p>
      <w:pPr>
        <w:spacing w:after="0"/>
        <w:ind w:left="0"/>
        <w:jc w:val="both"/>
      </w:pPr>
      <w:r>
        <w:rPr>
          <w:rFonts w:ascii="Times New Roman"/>
          <w:b w:val="false"/>
          <w:i w:val="false"/>
          <w:color w:val="000000"/>
          <w:sz w:val="28"/>
        </w:rPr>
        <w:t>
                                      эколого-экономической оценки         
</w:t>
      </w:r>
    </w:p>
    <w:p>
      <w:pPr>
        <w:spacing w:after="0"/>
        <w:ind w:left="0"/>
        <w:jc w:val="both"/>
      </w:pPr>
      <w:r>
        <w:rPr>
          <w:rFonts w:ascii="Times New Roman"/>
          <w:b w:val="false"/>
          <w:i w:val="false"/>
          <w:color w:val="000000"/>
          <w:sz w:val="28"/>
        </w:rPr>
        <w:t>
                                      эффективности выполненных            
</w:t>
      </w:r>
    </w:p>
    <w:p>
      <w:pPr>
        <w:spacing w:after="0"/>
        <w:ind w:left="0"/>
        <w:jc w:val="both"/>
      </w:pPr>
      <w:r>
        <w:rPr>
          <w:rFonts w:ascii="Times New Roman"/>
          <w:b w:val="false"/>
          <w:i w:val="false"/>
          <w:color w:val="000000"/>
          <w:sz w:val="28"/>
        </w:rPr>
        <w:t>
                                      мероприятий.
</w:t>
      </w:r>
    </w:p>
    <w:p>
      <w:pPr>
        <w:spacing w:after="0"/>
        <w:ind w:left="0"/>
        <w:jc w:val="both"/>
      </w:pPr>
      <w:r>
        <w:rPr>
          <w:rFonts w:ascii="Times New Roman"/>
          <w:b w:val="false"/>
          <w:i w:val="false"/>
          <w:color w:val="000000"/>
          <w:sz w:val="28"/>
        </w:rPr>
        <w:t>
                                   5. Внесение корректировок в Программу - 
</w:t>
      </w:r>
    </w:p>
    <w:p>
      <w:pPr>
        <w:spacing w:after="0"/>
        <w:ind w:left="0"/>
        <w:jc w:val="both"/>
      </w:pPr>
      <w:r>
        <w:rPr>
          <w:rFonts w:ascii="Times New Roman"/>
          <w:b w:val="false"/>
          <w:i w:val="false"/>
          <w:color w:val="000000"/>
          <w:sz w:val="28"/>
        </w:rPr>
        <w:t>
                                      через каждые два года.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17. Структура Программы            1. Паспорт программы.
</w:t>
      </w:r>
    </w:p>
    <w:p>
      <w:pPr>
        <w:spacing w:after="0"/>
        <w:ind w:left="0"/>
        <w:jc w:val="both"/>
      </w:pPr>
      <w:r>
        <w:rPr>
          <w:rFonts w:ascii="Times New Roman"/>
          <w:b w:val="false"/>
          <w:i w:val="false"/>
          <w:color w:val="000000"/>
          <w:sz w:val="28"/>
        </w:rPr>
        <w:t>
                                   2. Введение.
</w:t>
      </w:r>
    </w:p>
    <w:p>
      <w:pPr>
        <w:spacing w:after="0"/>
        <w:ind w:left="0"/>
        <w:jc w:val="both"/>
      </w:pPr>
      <w:r>
        <w:rPr>
          <w:rFonts w:ascii="Times New Roman"/>
          <w:b w:val="false"/>
          <w:i w:val="false"/>
          <w:color w:val="000000"/>
          <w:sz w:val="28"/>
        </w:rPr>
        <w:t>
                                   3. Анализ современного состояния        
</w:t>
      </w:r>
    </w:p>
    <w:p>
      <w:pPr>
        <w:spacing w:after="0"/>
        <w:ind w:left="0"/>
        <w:jc w:val="both"/>
      </w:pPr>
      <w:r>
        <w:rPr>
          <w:rFonts w:ascii="Times New Roman"/>
          <w:b w:val="false"/>
          <w:i w:val="false"/>
          <w:color w:val="000000"/>
          <w:sz w:val="28"/>
        </w:rPr>
        <w:t>
                                      проблемы.
</w:t>
      </w:r>
    </w:p>
    <w:p>
      <w:pPr>
        <w:spacing w:after="0"/>
        <w:ind w:left="0"/>
        <w:jc w:val="both"/>
      </w:pPr>
      <w:r>
        <w:rPr>
          <w:rFonts w:ascii="Times New Roman"/>
          <w:b w:val="false"/>
          <w:i w:val="false"/>
          <w:color w:val="000000"/>
          <w:sz w:val="28"/>
        </w:rPr>
        <w:t>
                                   4. Цель и задачи Программы.
</w:t>
      </w:r>
    </w:p>
    <w:p>
      <w:pPr>
        <w:spacing w:after="0"/>
        <w:ind w:left="0"/>
        <w:jc w:val="both"/>
      </w:pPr>
      <w:r>
        <w:rPr>
          <w:rFonts w:ascii="Times New Roman"/>
          <w:b w:val="false"/>
          <w:i w:val="false"/>
          <w:color w:val="000000"/>
          <w:sz w:val="28"/>
        </w:rPr>
        <w:t>
                                   5. Основные направления и механизм 
</w:t>
      </w:r>
    </w:p>
    <w:p>
      <w:pPr>
        <w:spacing w:after="0"/>
        <w:ind w:left="0"/>
        <w:jc w:val="both"/>
      </w:pPr>
      <w:r>
        <w:rPr>
          <w:rFonts w:ascii="Times New Roman"/>
          <w:b w:val="false"/>
          <w:i w:val="false"/>
          <w:color w:val="000000"/>
          <w:sz w:val="28"/>
        </w:rPr>
        <w:t>
                                      реализации Программы.
</w:t>
      </w:r>
    </w:p>
    <w:p>
      <w:pPr>
        <w:spacing w:after="0"/>
        <w:ind w:left="0"/>
        <w:jc w:val="both"/>
      </w:pPr>
      <w:r>
        <w:rPr>
          <w:rFonts w:ascii="Times New Roman"/>
          <w:b w:val="false"/>
          <w:i w:val="false"/>
          <w:color w:val="000000"/>
          <w:sz w:val="28"/>
        </w:rPr>
        <w:t>
                                   6. Необходимые ресурсы и источники
</w:t>
      </w:r>
    </w:p>
    <w:p>
      <w:pPr>
        <w:spacing w:after="0"/>
        <w:ind w:left="0"/>
        <w:jc w:val="both"/>
      </w:pPr>
      <w:r>
        <w:rPr>
          <w:rFonts w:ascii="Times New Roman"/>
          <w:b w:val="false"/>
          <w:i w:val="false"/>
          <w:color w:val="000000"/>
          <w:sz w:val="28"/>
        </w:rPr>
        <w:t>
                                      финансирования.
</w:t>
      </w:r>
    </w:p>
    <w:p>
      <w:pPr>
        <w:spacing w:after="0"/>
        <w:ind w:left="0"/>
        <w:jc w:val="both"/>
      </w:pPr>
      <w:r>
        <w:rPr>
          <w:rFonts w:ascii="Times New Roman"/>
          <w:b w:val="false"/>
          <w:i w:val="false"/>
          <w:color w:val="000000"/>
          <w:sz w:val="28"/>
        </w:rPr>
        <w:t>
                                   7. Ожидаемый результат от реализации    
</w:t>
      </w:r>
    </w:p>
    <w:p>
      <w:pPr>
        <w:spacing w:after="0"/>
        <w:ind w:left="0"/>
        <w:jc w:val="both"/>
      </w:pPr>
      <w:r>
        <w:rPr>
          <w:rFonts w:ascii="Times New Roman"/>
          <w:b w:val="false"/>
          <w:i w:val="false"/>
          <w:color w:val="000000"/>
          <w:sz w:val="28"/>
        </w:rPr>
        <w:t>
                                      Программы.
</w:t>
      </w:r>
    </w:p>
    <w:p>
      <w:pPr>
        <w:spacing w:after="0"/>
        <w:ind w:left="0"/>
        <w:jc w:val="both"/>
      </w:pPr>
      <w:r>
        <w:rPr>
          <w:rFonts w:ascii="Times New Roman"/>
          <w:b w:val="false"/>
          <w:i w:val="false"/>
          <w:color w:val="000000"/>
          <w:sz w:val="28"/>
        </w:rPr>
        <w:t>
                                   8. План мероприятий по реализации       
</w:t>
      </w:r>
    </w:p>
    <w:p>
      <w:pPr>
        <w:spacing w:after="0"/>
        <w:ind w:left="0"/>
        <w:jc w:val="both"/>
      </w:pPr>
      <w:r>
        <w:rPr>
          <w:rFonts w:ascii="Times New Roman"/>
          <w:b w:val="false"/>
          <w:i w:val="false"/>
          <w:color w:val="000000"/>
          <w:sz w:val="28"/>
        </w:rPr>
        <w:t>
                                      Программы с приложениями.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Введение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Город Алматы с населением свыше одного миллиона человек является крупнейшим урбанизированным центром Казахстана. Однако развитие и индустриализация города без достаточного учета физико-географических и природно-климатических особенностей и экологических требований привело к нарушению экологического равновесия на территории мегаполиса. 
</w:t>
      </w:r>
      <w:r>
        <w:br/>
      </w:r>
      <w:r>
        <w:rPr>
          <w:rFonts w:ascii="Times New Roman"/>
          <w:b w:val="false"/>
          <w:i w:val="false"/>
          <w:color w:val="000000"/>
          <w:sz w:val="28"/>
        </w:rPr>
        <w:t>
      Низкие аэродинамические характеристики воздушного бассейна, сложный рельеф местности, интенсивная, но не всегда рациональная застройка города и другие условия снижают экологическую емкость его воздушного бассейна. Крайне отрицательную роль играет расположение города в непроветриваемой предгорной котловине. При всех направлениях ветра город оказывается в так называемой "аэродинамической тени". В течение года наблюдается свыше 80% дней с полными штилями, повторяемость штилей летом 45%, зимой - 77%. В зимний период над территорией города образуются мощные и продолжительные инверсии температур. Образование туманов исключает вертикальное перемещение воздушных слоев атмосферы. Климатические особенности создают неблагоприятные условия для рассеивания примесей от низких источников выбросов. Вредные вещества накапливаются в приземном слое атмосферы и принимают участие в образовании смоговых явлений, оказывающих пагубное влияние на здоровье населения и растительный покров. Наряду с состоянием воздушного бассейна города немало сложных экологических проблем связано с загрязнением почвы и подземных вод, обеспечением города качественной питьевой водой и водосбережением, сохранением и восстановлением зеленого потенциала, благоустройством и санитарным содержанием городской территории. 
</w:t>
      </w:r>
      <w:r>
        <w:br/>
      </w:r>
      <w:r>
        <w:rPr>
          <w:rFonts w:ascii="Times New Roman"/>
          <w:b w:val="false"/>
          <w:i w:val="false"/>
          <w:color w:val="000000"/>
          <w:sz w:val="28"/>
        </w:rPr>
        <w:t>
      Поэтому задача всестороннего улучшения экологии постоянно находится в центре внимания городских властей и за последние годы приобретает все более высокую значимость и конкретику. Именно с этой точки зрения акимом города было принято решение о разработке комплексной программы оздоровления экологической обстановки г.Алматы на 1999-2015гг., получившей название "Таза ауа - Жанга дауа" (в дальнейшем - программа ТАЖД). Программа утверждена решением ХХV-й сессии Алматинского городского Маслихата I-го созыва от 14 мая 1999г. 
</w:t>
      </w:r>
      <w:r>
        <w:rPr>
          <w:rFonts w:ascii="Times New Roman"/>
          <w:b w:val="false"/>
          <w:i w:val="false"/>
          <w:color w:val="000000"/>
          <w:sz w:val="28"/>
        </w:rPr>
        <w:t xml:space="preserve"> V99R057_ </w:t>
      </w:r>
      <w:r>
        <w:rPr>
          <w:rFonts w:ascii="Times New Roman"/>
          <w:b w:val="false"/>
          <w:i w:val="false"/>
          <w:color w:val="000000"/>
          <w:sz w:val="28"/>
        </w:rPr>
        <w:t>
 "Об утверждении Комплексной программы оздоровления экологической обстановки города Алматы "Таза ауа - Жанга дауа" на 1999-2015гг".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 Анализ современного состояния проблемы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Анализ экологической ситуации в города Алматы, предшествующий разработке программы ТАЖД в 1999 году, показал следующее. Загрязнение атмосферы города Алматы определяют высокие концентрации формальдегида, фенола и диоксида азота. За период с 1990 по 1997 год наблюдалась тенденция роста содержания формальдегида в воздухе с 2,7 предельно-допустимой концентрации (ПДК) в 1990 году до 6,3 ПДК в 1996 году и 5,0 ПДК в 1997 году. Среднегодовая концентрация фенола практически не изменялась, оставаясь на уровне 1,7-2,0 ПДК. Среднегодовая концентрация диоксида азота в 1991-1997 годах превышала ПДК 1,5-2,0 раза. 
</w:t>
      </w:r>
      <w:r>
        <w:br/>
      </w:r>
      <w:r>
        <w:rPr>
          <w:rFonts w:ascii="Times New Roman"/>
          <w:b w:val="false"/>
          <w:i w:val="false"/>
          <w:color w:val="000000"/>
          <w:sz w:val="28"/>
        </w:rPr>
        <w:t>
      Все это не могло не сказаться на состоянии здоровья населения, ухудшении демографической ситуации в городе и преждевременной смертности. 
</w:t>
      </w:r>
      <w:r>
        <w:br/>
      </w:r>
      <w:r>
        <w:rPr>
          <w:rFonts w:ascii="Times New Roman"/>
          <w:b w:val="false"/>
          <w:i w:val="false"/>
          <w:color w:val="000000"/>
          <w:sz w:val="28"/>
        </w:rPr>
        <w:t>
      Падение рождаемости (с 17,5 на 1000 чел. в 1988 г. до 10,6 в 1997 г.) и рост общей смертности (с 8,0 на 1000 чел. до 11,5) населения вызвали снижение естественного прироста населения с 9,5 в 1988 г. до минус 0,9 в 1997 году. Коэффициент естественного прироста населения города Алматы -наименьший среди областей республики и с 1995 года имеет отрицательный знак, т.е. идет депопуляция населения. 
</w:t>
      </w:r>
      <w:r>
        <w:br/>
      </w:r>
      <w:r>
        <w:rPr>
          <w:rFonts w:ascii="Times New Roman"/>
          <w:b w:val="false"/>
          <w:i w:val="false"/>
          <w:color w:val="000000"/>
          <w:sz w:val="28"/>
        </w:rPr>
        <w:t>
      В структуре причин смерти населения первое ранговое место занимают болезни системы кровообращения, второе место - злокачественные и доброкачественные новообразования, третье место - травмы и отравления. Смертность от болезней системы кровообращения возросла с 1988 года в 1,6 раза, от новообразований - в 1,2 раза, от травм и отравлений - в 2,1 раза. 
</w:t>
      </w:r>
      <w:r>
        <w:br/>
      </w:r>
      <w:r>
        <w:rPr>
          <w:rFonts w:ascii="Times New Roman"/>
          <w:b w:val="false"/>
          <w:i w:val="false"/>
          <w:color w:val="000000"/>
          <w:sz w:val="28"/>
        </w:rPr>
        <w:t>
      Общая заболеваемость населения города Алматы с 1988 года выросла в 1,3 раза (с 1153,0 на 1000 чел. населения, до 1468,0). Первичная заболеваемость увеличилась в 1,1 раза (с 725,0 до 813,0). 
</w:t>
      </w:r>
      <w:r>
        <w:br/>
      </w:r>
      <w:r>
        <w:rPr>
          <w:rFonts w:ascii="Times New Roman"/>
          <w:b w:val="false"/>
          <w:i w:val="false"/>
          <w:color w:val="000000"/>
          <w:sz w:val="28"/>
        </w:rPr>
        <w:t>
      Первичная заболеваемость болезнями органов дыхания у детей возросла с 725,3 до 810,3 (на 11,7%), у взрослых с 206,8 до 229,1 (на 10,9%). По уровню первичной заболеваемости органов дыхания города Алматы занимает первое ранговое место среди регионов республики. 
</w:t>
      </w:r>
    </w:p>
    <w:p>
      <w:pPr>
        <w:spacing w:after="0"/>
        <w:ind w:left="0"/>
        <w:jc w:val="both"/>
      </w:pPr>
      <w:r>
        <w:rPr>
          <w:rFonts w:ascii="Times New Roman"/>
          <w:b w:val="false"/>
          <w:i w:val="false"/>
          <w:color w:val="000000"/>
          <w:sz w:val="28"/>
        </w:rPr>
        <w:t>
</w:t>
      </w:r>
      <w:r>
        <w:rPr>
          <w:rFonts w:ascii="Times New Roman"/>
          <w:b w:val="false"/>
          <w:i w:val="false"/>
          <w:color w:val="000000"/>
          <w:sz w:val="28"/>
        </w:rPr>
        <w:t>
                                                       Таблица 1. 
</w:t>
      </w:r>
    </w:p>
    <w:p>
      <w:pPr>
        <w:spacing w:after="0"/>
        <w:ind w:left="0"/>
        <w:jc w:val="both"/>
      </w:pPr>
      <w:r>
        <w:rPr>
          <w:rFonts w:ascii="Times New Roman"/>
          <w:b w:val="false"/>
          <w:i w:val="false"/>
          <w:color w:val="000000"/>
          <w:sz w:val="28"/>
        </w:rPr>
        <w:t>
</w:t>
      </w:r>
      <w:r>
        <w:rPr>
          <w:rFonts w:ascii="Times New Roman"/>
          <w:b w:val="false"/>
          <w:i w:val="false"/>
          <w:color w:val="000000"/>
          <w:sz w:val="28"/>
        </w:rPr>
        <w:t>
                                  Динамика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изменения индекса загрязнения атмосферы (ИЗА5)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г.Алматы за 1992-1997 годы
</w:t>
      </w:r>
    </w:p>
    <w:p>
      <w:pPr>
        <w:spacing w:after="0"/>
        <w:ind w:left="0"/>
        <w:jc w:val="both"/>
      </w:pPr>
      <w:r>
        <w:rPr>
          <w:rFonts w:ascii="Times New Roman"/>
          <w:b w:val="false"/>
          <w:i w:val="false"/>
          <w:color w:val="000000"/>
          <w:sz w:val="28"/>
        </w:rPr>
        <w:t>
___________________________________________________________ 
</w:t>
      </w:r>
    </w:p>
    <w:p>
      <w:pPr>
        <w:spacing w:after="0"/>
        <w:ind w:left="0"/>
        <w:jc w:val="both"/>
      </w:pPr>
      <w:r>
        <w:rPr>
          <w:rFonts w:ascii="Times New Roman"/>
          <w:b w:val="false"/>
          <w:i w:val="false"/>
          <w:color w:val="000000"/>
          <w:sz w:val="28"/>
        </w:rPr>
        <w:t>
  Показатели   ! 1992 ! 1993 ! 1994 ! 1995 ! 1996 ! 1997
</w:t>
      </w:r>
    </w:p>
    <w:p>
      <w:pPr>
        <w:spacing w:after="0"/>
        <w:ind w:left="0"/>
        <w:jc w:val="both"/>
      </w:pPr>
      <w:r>
        <w:rPr>
          <w:rFonts w:ascii="Times New Roman"/>
          <w:b w:val="false"/>
          <w:i w:val="false"/>
          <w:color w:val="000000"/>
          <w:sz w:val="28"/>
        </w:rPr>
        <w:t>
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ИЗА5             15,0   16,8   16,7   12,3   15,9   12,5
</w:t>
      </w:r>
    </w:p>
    <w:p>
      <w:pPr>
        <w:spacing w:after="0"/>
        <w:ind w:left="0"/>
        <w:jc w:val="both"/>
      </w:pPr>
      <w:r>
        <w:rPr>
          <w:rFonts w:ascii="Times New Roman"/>
          <w:b w:val="false"/>
          <w:i w:val="false"/>
          <w:color w:val="000000"/>
          <w:sz w:val="28"/>
        </w:rPr>
        <w:t>
ИЗА5 факт.       3,0    3,7    3,3    2,7    3,2    2,5
</w:t>
      </w:r>
    </w:p>
    <w:p>
      <w:pPr>
        <w:spacing w:after="0"/>
        <w:ind w:left="0"/>
        <w:jc w:val="both"/>
      </w:pPr>
      <w:r>
        <w:rPr>
          <w:rFonts w:ascii="Times New Roman"/>
          <w:b w:val="false"/>
          <w:i w:val="false"/>
          <w:color w:val="000000"/>
          <w:sz w:val="28"/>
        </w:rPr>
        <w:t>
ИЗА5норм 
</w:t>
      </w:r>
    </w:p>
    <w:p>
      <w:pPr>
        <w:spacing w:after="0"/>
        <w:ind w:left="0"/>
        <w:jc w:val="both"/>
      </w:pPr>
      <w:r>
        <w:rPr>
          <w:rFonts w:ascii="Times New Roman"/>
          <w:b w:val="false"/>
          <w:i w:val="false"/>
          <w:color w:val="000000"/>
          <w:sz w:val="28"/>
        </w:rPr>
        <w:t>
Ранговое место 
</w:t>
      </w:r>
    </w:p>
    <w:p>
      <w:pPr>
        <w:spacing w:after="0"/>
        <w:ind w:left="0"/>
        <w:jc w:val="both"/>
      </w:pPr>
      <w:r>
        <w:rPr>
          <w:rFonts w:ascii="Times New Roman"/>
          <w:b w:val="false"/>
          <w:i w:val="false"/>
          <w:color w:val="000000"/>
          <w:sz w:val="28"/>
        </w:rPr>
        <w:t>
среди городов
</w:t>
      </w:r>
    </w:p>
    <w:p>
      <w:pPr>
        <w:spacing w:after="0"/>
        <w:ind w:left="0"/>
        <w:jc w:val="both"/>
      </w:pPr>
      <w:r>
        <w:rPr>
          <w:rFonts w:ascii="Times New Roman"/>
          <w:b w:val="false"/>
          <w:i w:val="false"/>
          <w:color w:val="000000"/>
          <w:sz w:val="28"/>
        </w:rPr>
        <w:t>
республики       2      2      2      2      2      4
</w:t>
      </w:r>
    </w:p>
    <w:p>
      <w:pPr>
        <w:spacing w:after="0"/>
        <w:ind w:left="0"/>
        <w:jc w:val="both"/>
      </w:pPr>
      <w:r>
        <w:rPr>
          <w:rFonts w:ascii="Times New Roman"/>
          <w:b w:val="false"/>
          <w:i w:val="false"/>
          <w:color w:val="000000"/>
          <w:sz w:val="28"/>
        </w:rPr>
        <w:t>
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Несовершенная информационная база данных, устаревшие средства и методы контроля за составом и качеством атмосферного воздуха, сокращение государственных и ведомственных пунктов наблюдений за загрязнением атмосферного воздуха, отсутствие автоматизированных систем наблюдений и мобильных передвижных мониторинговых средств привели к деградации системы наблюдений за загрязнением атмосферного воздуха в городе, с марта месяца 1998 года не ведется наблюдение за загрязнением атмосферного воздуха подразделениями Республиканского государственного предприятия "Казгидромет". 
</w:t>
      </w:r>
      <w:r>
        <w:br/>
      </w:r>
      <w:r>
        <w:rPr>
          <w:rFonts w:ascii="Times New Roman"/>
          <w:b w:val="false"/>
          <w:i w:val="false"/>
          <w:color w:val="000000"/>
          <w:sz w:val="28"/>
        </w:rPr>
        <w:t>
      Для крупного урбанизированного города Алматы, с населением более 1 млн. человек и расположенного в районе повышенной сейсмичности и селеопасности, проведение согласованной экономической и экологической политики невозможно без наличия достоверной и оперативной информации о состоянии природной среды. Поэтому назрела объективная необходимость в совершенствовании существующей системы мониторинга окружающей природной среды города. 
</w:t>
      </w:r>
      <w:r>
        <w:br/>
      </w:r>
      <w:r>
        <w:rPr>
          <w:rFonts w:ascii="Times New Roman"/>
          <w:b w:val="false"/>
          <w:i w:val="false"/>
          <w:color w:val="000000"/>
          <w:sz w:val="28"/>
        </w:rPr>
        <w:t>
      Основным загрязнителем воздушного бассейна города Алматы является автотранспорт, выбросы которого ежегодно растут. Если в 1991 году валовой выброс в атмосферу города от стационарных (промышленных) источников загрязнения составил 37,2 тыс.тонн, от передвижных (автотранспортных) источников - 144,2 тыс. тонн, то в 1997 году выбросы составили 16,3 тыс.тонн и 168,2 тыс.тонн, соответственно. При этом расчетные данные выбросов вредных веществ от транспорта являются заниженными, т.к. при отсутствии точных данных об использованном автомоторном топливе невозможно точно установить фактические выбросы. 
</w:t>
      </w:r>
      <w:r>
        <w:br/>
      </w:r>
      <w:r>
        <w:rPr>
          <w:rFonts w:ascii="Times New Roman"/>
          <w:b w:val="false"/>
          <w:i w:val="false"/>
          <w:color w:val="000000"/>
          <w:sz w:val="28"/>
        </w:rPr>
        <w:t>
      За последние годы численность автотранспортных средств возросла более чем в 2 раза и составила свыше 210 тыс.единиц, причем большая часть автомашин, поступивших в город, является технически устаревшими моделями, выработавшими установленный моторесурс. Кроме этого, по данным Управления дорожной полиции в город ежедневно въезжает до 50 тыс. иногородних автомобилей, выбросы которых не учитываются. 
</w:t>
      </w:r>
      <w:r>
        <w:br/>
      </w:r>
      <w:r>
        <w:rPr>
          <w:rFonts w:ascii="Times New Roman"/>
          <w:b w:val="false"/>
          <w:i w:val="false"/>
          <w:color w:val="000000"/>
          <w:sz w:val="28"/>
        </w:rPr>
        <w:t>
      Автотранспорт наносит прямой ущерб атмосфере не только путем выброса компонентов отработавших газов, но и забирая из атмосферы кислород для процесса горения. 
</w:t>
      </w:r>
      <w:r>
        <w:br/>
      </w:r>
      <w:r>
        <w:rPr>
          <w:rFonts w:ascii="Times New Roman"/>
          <w:b w:val="false"/>
          <w:i w:val="false"/>
          <w:color w:val="000000"/>
          <w:sz w:val="28"/>
        </w:rPr>
        <w:t>
      В выхлопных газах автомобилей содержится около 200 химических соединений, в том числе канцерогенные полициклические углеводороды. Основная причина загрязнения воздушного бассейна города заключается в неполном сгорании топлива в двигателе. Состав отработанных газов зависит не только от вида топлива и системы двигателя, но в еще большей степени от технического состояния и условий передвижения автомобиля. 
</w:t>
      </w:r>
      <w:r>
        <w:br/>
      </w:r>
      <w:r>
        <w:rPr>
          <w:rFonts w:ascii="Times New Roman"/>
          <w:b w:val="false"/>
          <w:i w:val="false"/>
          <w:color w:val="000000"/>
          <w:sz w:val="28"/>
        </w:rPr>
        <w:t>
      Введение запрета на ввоз автомобилей, не оснащенных нейтрализаторами и катализаторами, с параллельным внедрением установок каталитического дожигания на автомобилях устаревших модификаций позволит значительно сократить содержание вредных примесей в выхлопных газах. 
</w:t>
      </w:r>
      <w:r>
        <w:br/>
      </w:r>
      <w:r>
        <w:rPr>
          <w:rFonts w:ascii="Times New Roman"/>
          <w:b w:val="false"/>
          <w:i w:val="false"/>
          <w:color w:val="000000"/>
          <w:sz w:val="28"/>
        </w:rPr>
        <w:t>
      Экологическая безопасность автомобиля зависит и от режима движения автомобиля в транспортном потоке. В городе Алматы очень высокая плотность магистралей в центральной части города, которая составляет 4 км/км2, что приводит к большому количеству транспортных пересечений. Остро назрел вопрос о строительстве целого ряда транспортных развязок. 
</w:t>
      </w:r>
      <w:r>
        <w:br/>
      </w:r>
      <w:r>
        <w:rPr>
          <w:rFonts w:ascii="Times New Roman"/>
          <w:b w:val="false"/>
          <w:i w:val="false"/>
          <w:color w:val="000000"/>
          <w:sz w:val="28"/>
        </w:rPr>
        <w:t>
      Требует решения вопрос рационального размещения автозаправочных станций (АЗС). Несмотря на принимаемые решения и меры по ввозу качественного топлива и горюче-смазочных материалов на территорию города Алматы, имеют место случаи завоза этилированного бензина. 
</w:t>
      </w:r>
      <w:r>
        <w:br/>
      </w:r>
      <w:r>
        <w:rPr>
          <w:rFonts w:ascii="Times New Roman"/>
          <w:b w:val="false"/>
          <w:i w:val="false"/>
          <w:color w:val="000000"/>
          <w:sz w:val="28"/>
        </w:rPr>
        <w:t>
      Качественное изменение состава выбросов автотранспортом можно достичь переходом на экологически менее опасные виды топлива, в том числе газообразное. Остро стоит проблема выбросов от теплоисточников. В последние годы произошел неконтролируемый рост котельных с низкокачественным оборудованием и соответствующими выбросами . Необходимость замены котельного парка на высокоэффективные котлоагрегаты не вызывает сомнения. 
</w:t>
      </w:r>
      <w:r>
        <w:br/>
      </w:r>
      <w:r>
        <w:rPr>
          <w:rFonts w:ascii="Times New Roman"/>
          <w:b w:val="false"/>
          <w:i w:val="false"/>
          <w:color w:val="000000"/>
          <w:sz w:val="28"/>
        </w:rPr>
        <w:t>
      В 1991-1997 гг. сохранялась тенденция снижения выбросов загрязняющих веществ от стационарных источников с 37,2 тыс. тонн в 1991 году до 16,3 тыс. тонн в 1997 году (в 2,3 раза). За первое полугодие 1998 года стационарными источниками выброшено 8,2 тыс. тонн загрязняющих веществ, что на 0,8 тыс. тонн больше выбросов аналогичного периода прошлого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Динамика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валовых выбросов вредных веществ в атмосферу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города Алматы за 1991-1997 годы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тыс. тонн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Источники       ! 1991 ! 1992 ! 1993 ! 1994 ! 1995 ! 1996 ! 1997 ! 1 п/г
</w:t>
      </w:r>
    </w:p>
    <w:p>
      <w:pPr>
        <w:spacing w:after="0"/>
        <w:ind w:left="0"/>
        <w:jc w:val="both"/>
      </w:pPr>
      <w:r>
        <w:rPr>
          <w:rFonts w:ascii="Times New Roman"/>
          <w:b w:val="false"/>
          <w:i w:val="false"/>
          <w:color w:val="000000"/>
          <w:sz w:val="28"/>
        </w:rPr>
        <w:t>
                 !      !      !      !      !      !      !      ! 1998
</w:t>
      </w:r>
    </w:p>
    <w:p>
      <w:pPr>
        <w:spacing w:after="0"/>
        <w:ind w:left="0"/>
        <w:jc w:val="both"/>
      </w:pP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Всего по г.Алматы, 181,4  181,2  180,5  175,2  172,8  177,0  184,5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Стационарные  
</w:t>
      </w:r>
    </w:p>
    <w:p>
      <w:pPr>
        <w:spacing w:after="0"/>
        <w:ind w:left="0"/>
        <w:jc w:val="both"/>
      </w:pPr>
      <w:r>
        <w:rPr>
          <w:rFonts w:ascii="Times New Roman"/>
          <w:b w:val="false"/>
          <w:i w:val="false"/>
          <w:color w:val="000000"/>
          <w:sz w:val="28"/>
        </w:rPr>
        <w:t>
источники          37,2   32,0   31,5   26,8   19,2   18,0   16,3    8,2
</w:t>
      </w:r>
    </w:p>
    <w:p>
      <w:pPr>
        <w:spacing w:after="0"/>
        <w:ind w:left="0"/>
        <w:jc w:val="both"/>
      </w:pPr>
      <w:r>
        <w:rPr>
          <w:rFonts w:ascii="Times New Roman"/>
          <w:b w:val="false"/>
          <w:i w:val="false"/>
          <w:color w:val="000000"/>
          <w:sz w:val="28"/>
        </w:rPr>
        <w:t>
Передвижные 
</w:t>
      </w:r>
    </w:p>
    <w:p>
      <w:pPr>
        <w:spacing w:after="0"/>
        <w:ind w:left="0"/>
        <w:jc w:val="both"/>
      </w:pPr>
      <w:r>
        <w:rPr>
          <w:rFonts w:ascii="Times New Roman"/>
          <w:b w:val="false"/>
          <w:i w:val="false"/>
          <w:color w:val="000000"/>
          <w:sz w:val="28"/>
        </w:rPr>
        <w:t>
источники 
</w:t>
      </w:r>
    </w:p>
    <w:p>
      <w:pPr>
        <w:spacing w:after="0"/>
        <w:ind w:left="0"/>
        <w:jc w:val="both"/>
      </w:pPr>
      <w:r>
        <w:rPr>
          <w:rFonts w:ascii="Times New Roman"/>
          <w:b w:val="false"/>
          <w:i w:val="false"/>
          <w:color w:val="000000"/>
          <w:sz w:val="28"/>
        </w:rPr>
        <w:t>
(автотранспорт)    144,2  149,2  149,0  148,4  153,6  159,0  168,2   н/д
</w:t>
      </w:r>
    </w:p>
    <w:p>
      <w:pPr>
        <w:spacing w:after="0"/>
        <w:ind w:left="0"/>
        <w:jc w:val="both"/>
      </w:pPr>
      <w:r>
        <w:rPr>
          <w:rFonts w:ascii="Times New Roman"/>
          <w:b w:val="false"/>
          <w:i w:val="false"/>
          <w:color w:val="000000"/>
          <w:sz w:val="28"/>
        </w:rPr>
        <w:t>
Доля передвижных
</w:t>
      </w:r>
    </w:p>
    <w:p>
      <w:pPr>
        <w:spacing w:after="0"/>
        <w:ind w:left="0"/>
        <w:jc w:val="both"/>
      </w:pPr>
      <w:r>
        <w:rPr>
          <w:rFonts w:ascii="Times New Roman"/>
          <w:b w:val="false"/>
          <w:i w:val="false"/>
          <w:color w:val="000000"/>
          <w:sz w:val="28"/>
        </w:rPr>
        <w:t>
источников
</w:t>
      </w:r>
    </w:p>
    <w:p>
      <w:pPr>
        <w:spacing w:after="0"/>
        <w:ind w:left="0"/>
        <w:jc w:val="both"/>
      </w:pPr>
      <w:r>
        <w:rPr>
          <w:rFonts w:ascii="Times New Roman"/>
          <w:b w:val="false"/>
          <w:i w:val="false"/>
          <w:color w:val="000000"/>
          <w:sz w:val="28"/>
        </w:rPr>
        <w:t>
(автотранспорта), 
</w:t>
      </w:r>
    </w:p>
    <w:p>
      <w:pPr>
        <w:spacing w:after="0"/>
        <w:ind w:left="0"/>
        <w:jc w:val="both"/>
      </w:pPr>
      <w:r>
        <w:rPr>
          <w:rFonts w:ascii="Times New Roman"/>
          <w:b w:val="false"/>
          <w:i w:val="false"/>
          <w:color w:val="000000"/>
          <w:sz w:val="28"/>
        </w:rPr>
        <w:t>
%                  79,5   82,3   82,5   84,7   88,9   89,8   91,2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Среди стационарных источников наибольший вклад в загрязнение 
</w:t>
      </w:r>
    </w:p>
    <w:p>
      <w:pPr>
        <w:spacing w:after="0"/>
        <w:ind w:left="0"/>
        <w:jc w:val="both"/>
      </w:pPr>
      <w:r>
        <w:rPr>
          <w:rFonts w:ascii="Times New Roman"/>
          <w:b w:val="false"/>
          <w:i w:val="false"/>
          <w:color w:val="000000"/>
          <w:sz w:val="28"/>
        </w:rPr>
        <w:t>
атмосферного воздуха города дают предприятия теплоэнергетики - около 200 
</w:t>
      </w:r>
    </w:p>
    <w:p>
      <w:pPr>
        <w:spacing w:after="0"/>
        <w:ind w:left="0"/>
        <w:jc w:val="both"/>
      </w:pPr>
      <w:r>
        <w:rPr>
          <w:rFonts w:ascii="Times New Roman"/>
          <w:b w:val="false"/>
          <w:i w:val="false"/>
          <w:color w:val="000000"/>
          <w:sz w:val="28"/>
        </w:rPr>
        <w:t>
котельных промышленного и коммунального значения, Закрытого акционерного 
</w:t>
      </w:r>
    </w:p>
    <w:p>
      <w:pPr>
        <w:spacing w:after="0"/>
        <w:ind w:left="0"/>
        <w:jc w:val="both"/>
      </w:pPr>
      <w:r>
        <w:rPr>
          <w:rFonts w:ascii="Times New Roman"/>
          <w:b w:val="false"/>
          <w:i w:val="false"/>
          <w:color w:val="000000"/>
          <w:sz w:val="28"/>
        </w:rPr>
        <w:t>
общества "Алматы пауэр консолидэйтед" (ЗАО АПК) "ТЭЦ-1", Акционерное 
</w:t>
      </w:r>
    </w:p>
    <w:p>
      <w:pPr>
        <w:spacing w:after="0"/>
        <w:ind w:left="0"/>
        <w:jc w:val="both"/>
      </w:pPr>
      <w:r>
        <w:rPr>
          <w:rFonts w:ascii="Times New Roman"/>
          <w:b w:val="false"/>
          <w:i w:val="false"/>
          <w:color w:val="000000"/>
          <w:sz w:val="28"/>
        </w:rPr>
        <w:t>
общество "Алматытеплокоммунэнерго" и другие. Доля выбросов ЗАО АПК "ТЭЦ-1" 
</w:t>
      </w:r>
    </w:p>
    <w:p>
      <w:pPr>
        <w:spacing w:after="0"/>
        <w:ind w:left="0"/>
        <w:jc w:val="both"/>
      </w:pPr>
      <w:r>
        <w:rPr>
          <w:rFonts w:ascii="Times New Roman"/>
          <w:b w:val="false"/>
          <w:i w:val="false"/>
          <w:color w:val="000000"/>
          <w:sz w:val="28"/>
        </w:rPr>
        <w:t>
в 1997 году составила 46,5% выбросов всех стационарных источников города и 
</w:t>
      </w:r>
    </w:p>
    <w:p>
      <w:pPr>
        <w:spacing w:after="0"/>
        <w:ind w:left="0"/>
        <w:jc w:val="both"/>
      </w:pPr>
      <w:r>
        <w:rPr>
          <w:rFonts w:ascii="Times New Roman"/>
          <w:b w:val="false"/>
          <w:i w:val="false"/>
          <w:color w:val="000000"/>
          <w:sz w:val="28"/>
        </w:rPr>
        <w:t>
4,1% общегородских валовых выбросов.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Вклад основных стационарных источников 
</w:t>
      </w:r>
    </w:p>
    <w:p>
      <w:pPr>
        <w:spacing w:after="0"/>
        <w:ind w:left="0"/>
        <w:jc w:val="both"/>
      </w:pPr>
      <w:r>
        <w:rPr>
          <w:rFonts w:ascii="Times New Roman"/>
          <w:b w:val="false"/>
          <w:i w:val="false"/>
          <w:color w:val="000000"/>
          <w:sz w:val="28"/>
        </w:rPr>
        <w:t>
             в выбросах вредных веществ в атмосферу города Алматы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тыс.тонн
</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      Наименование  ! 1993 ! 1994 ! 1995 ! 1996 ! 1997 !% вклада в 
</w:t>
      </w:r>
    </w:p>
    <w:p>
      <w:pPr>
        <w:spacing w:after="0"/>
        <w:ind w:left="0"/>
        <w:jc w:val="both"/>
      </w:pPr>
      <w:r>
        <w:rPr>
          <w:rFonts w:ascii="Times New Roman"/>
          <w:b w:val="false"/>
          <w:i w:val="false"/>
          <w:color w:val="000000"/>
          <w:sz w:val="28"/>
        </w:rPr>
        <w:t>
 !       Предприятия  !      !      !      !      !      !выбросах (1997)
</w:t>
      </w:r>
    </w:p>
    <w:p>
      <w:pPr>
        <w:spacing w:after="0"/>
        <w:ind w:left="0"/>
        <w:jc w:val="both"/>
      </w:pPr>
      <w:r>
        <w:rPr>
          <w:rFonts w:ascii="Times New Roman"/>
          <w:b w:val="false"/>
          <w:i w:val="false"/>
          <w:color w:val="000000"/>
          <w:sz w:val="28"/>
        </w:rPr>
        <w:t>
 !                    !      !      !      !      !      !----------------
</w:t>
      </w:r>
    </w:p>
    <w:p>
      <w:pPr>
        <w:spacing w:after="0"/>
        <w:ind w:left="0"/>
        <w:jc w:val="both"/>
      </w:pPr>
      <w:r>
        <w:rPr>
          <w:rFonts w:ascii="Times New Roman"/>
          <w:b w:val="false"/>
          <w:i w:val="false"/>
          <w:color w:val="000000"/>
          <w:sz w:val="28"/>
        </w:rPr>
        <w:t>
 !                    !      !      !      !      !      !Стацио-!Общих
</w:t>
      </w:r>
    </w:p>
    <w:p>
      <w:pPr>
        <w:spacing w:after="0"/>
        <w:ind w:left="0"/>
        <w:jc w:val="both"/>
      </w:pPr>
      <w:r>
        <w:rPr>
          <w:rFonts w:ascii="Times New Roman"/>
          <w:b w:val="false"/>
          <w:i w:val="false"/>
          <w:color w:val="000000"/>
          <w:sz w:val="28"/>
        </w:rPr>
        <w:t>
 !                    !      !      !      !      !      !нарных !Валовых  
</w:t>
      </w:r>
    </w:p>
    <w:p>
      <w:pPr>
        <w:spacing w:after="0"/>
        <w:ind w:left="0"/>
        <w:jc w:val="both"/>
      </w:pPr>
      <w:r>
        <w:rPr>
          <w:rFonts w:ascii="Times New Roman"/>
          <w:b w:val="false"/>
          <w:i w:val="false"/>
          <w:color w:val="000000"/>
          <w:sz w:val="28"/>
        </w:rPr>
        <w:t>
 !                    !      !      !      !      !      !Источн.! 
</w:t>
      </w:r>
    </w:p>
    <w:p>
      <w:pPr>
        <w:spacing w:after="0"/>
        <w:ind w:left="0"/>
        <w:jc w:val="both"/>
      </w:pP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1!       2            !   3  !   4  !   5  !   6  !   7  !   8   !   9
</w:t>
      </w:r>
    </w:p>
    <w:p>
      <w:pPr>
        <w:spacing w:after="0"/>
        <w:ind w:left="0"/>
        <w:jc w:val="both"/>
      </w:pP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АПК "ТЭЦ-1"         14,871 14,361 10,175  9,863  7,588  46,5    4,1
</w:t>
      </w:r>
    </w:p>
    <w:p>
      <w:pPr>
        <w:spacing w:after="0"/>
        <w:ind w:left="0"/>
        <w:jc w:val="both"/>
      </w:pPr>
      <w:r>
        <w:rPr>
          <w:rFonts w:ascii="Times New Roman"/>
          <w:b w:val="false"/>
          <w:i w:val="false"/>
          <w:color w:val="000000"/>
          <w:sz w:val="28"/>
        </w:rPr>
        <w:t>
2  АПК ГТС             3,502  3,262  1,551   1,288  1,489  9,1     0,8
</w:t>
      </w:r>
    </w:p>
    <w:p>
      <w:pPr>
        <w:spacing w:after="0"/>
        <w:ind w:left="0"/>
        <w:jc w:val="both"/>
      </w:pPr>
      <w:r>
        <w:rPr>
          <w:rFonts w:ascii="Times New Roman"/>
          <w:b w:val="false"/>
          <w:i w:val="false"/>
          <w:color w:val="000000"/>
          <w:sz w:val="28"/>
        </w:rPr>
        <w:t>
3  АО "Алматыгор-
</w:t>
      </w:r>
    </w:p>
    <w:p>
      <w:pPr>
        <w:spacing w:after="0"/>
        <w:ind w:left="0"/>
        <w:jc w:val="both"/>
      </w:pPr>
      <w:r>
        <w:rPr>
          <w:rFonts w:ascii="Times New Roman"/>
          <w:b w:val="false"/>
          <w:i w:val="false"/>
          <w:color w:val="000000"/>
          <w:sz w:val="28"/>
        </w:rPr>
        <w:t>
   теплокоммунэнерго   1,065  1,176  1,343   1,287  1,407  8,6     0,8
</w:t>
      </w:r>
    </w:p>
    <w:p>
      <w:pPr>
        <w:spacing w:after="0"/>
        <w:ind w:left="0"/>
        <w:jc w:val="both"/>
      </w:pPr>
      <w:r>
        <w:rPr>
          <w:rFonts w:ascii="Times New Roman"/>
          <w:b w:val="false"/>
          <w:i w:val="false"/>
          <w:color w:val="000000"/>
          <w:sz w:val="28"/>
        </w:rPr>
        <w:t>
4  Локомотивное депо   0,779  1,039  0,905   0,711  0,571  3,5     0,3
</w:t>
      </w:r>
    </w:p>
    <w:p>
      <w:pPr>
        <w:spacing w:after="0"/>
        <w:ind w:left="0"/>
        <w:jc w:val="both"/>
      </w:pPr>
      <w:r>
        <w:rPr>
          <w:rFonts w:ascii="Times New Roman"/>
          <w:b w:val="false"/>
          <w:i w:val="false"/>
          <w:color w:val="000000"/>
          <w:sz w:val="28"/>
        </w:rPr>
        <w:t>
5  АО "Курылыс 
</w:t>
      </w:r>
    </w:p>
    <w:p>
      <w:pPr>
        <w:spacing w:after="0"/>
        <w:ind w:left="0"/>
        <w:jc w:val="both"/>
      </w:pPr>
      <w:r>
        <w:rPr>
          <w:rFonts w:ascii="Times New Roman"/>
          <w:b w:val="false"/>
          <w:i w:val="false"/>
          <w:color w:val="000000"/>
          <w:sz w:val="28"/>
        </w:rPr>
        <w:t>
   материалы"          0,924  0,737  0,500   0,418  0,408  2,5     0,2
</w:t>
      </w:r>
    </w:p>
    <w:p>
      <w:pPr>
        <w:spacing w:after="0"/>
        <w:ind w:left="0"/>
        <w:jc w:val="both"/>
      </w:pPr>
      <w:r>
        <w:rPr>
          <w:rFonts w:ascii="Times New Roman"/>
          <w:b w:val="false"/>
          <w:i w:val="false"/>
          <w:color w:val="000000"/>
          <w:sz w:val="28"/>
        </w:rPr>
        <w:t>
6  АО "Аэропорт 
</w:t>
      </w:r>
    </w:p>
    <w:p>
      <w:pPr>
        <w:spacing w:after="0"/>
        <w:ind w:left="0"/>
        <w:jc w:val="both"/>
      </w:pPr>
      <w:r>
        <w:rPr>
          <w:rFonts w:ascii="Times New Roman"/>
          <w:b w:val="false"/>
          <w:i w:val="false"/>
          <w:color w:val="000000"/>
          <w:sz w:val="28"/>
        </w:rPr>
        <w:t>
   Алматы"             0,486  0,305  0,301   0,318  0,334  2,0     0,2
</w:t>
      </w:r>
    </w:p>
    <w:p>
      <w:pPr>
        <w:spacing w:after="0"/>
        <w:ind w:left="0"/>
        <w:jc w:val="both"/>
      </w:pPr>
      <w:r>
        <w:rPr>
          <w:rFonts w:ascii="Times New Roman"/>
          <w:b w:val="false"/>
          <w:i w:val="false"/>
          <w:color w:val="000000"/>
          <w:sz w:val="28"/>
        </w:rPr>
        <w:t>
7  Пассажирское 
</w:t>
      </w:r>
    </w:p>
    <w:p>
      <w:pPr>
        <w:spacing w:after="0"/>
        <w:ind w:left="0"/>
        <w:jc w:val="both"/>
      </w:pPr>
      <w:r>
        <w:rPr>
          <w:rFonts w:ascii="Times New Roman"/>
          <w:b w:val="false"/>
          <w:i w:val="false"/>
          <w:color w:val="000000"/>
          <w:sz w:val="28"/>
        </w:rPr>
        <w:t>
   вагонное депо 
</w:t>
      </w:r>
    </w:p>
    <w:p>
      <w:pPr>
        <w:spacing w:after="0"/>
        <w:ind w:left="0"/>
        <w:jc w:val="both"/>
      </w:pPr>
      <w:r>
        <w:rPr>
          <w:rFonts w:ascii="Times New Roman"/>
          <w:b w:val="false"/>
          <w:i w:val="false"/>
          <w:color w:val="000000"/>
          <w:sz w:val="28"/>
        </w:rPr>
        <w:t>
   ВЧД 7               0,207  0,201  0,250   0,326  0,162  1,0     0,1
</w:t>
      </w:r>
    </w:p>
    <w:p>
      <w:pPr>
        <w:spacing w:after="0"/>
        <w:ind w:left="0"/>
        <w:jc w:val="both"/>
      </w:pPr>
      <w:r>
        <w:rPr>
          <w:rFonts w:ascii="Times New Roman"/>
          <w:b w:val="false"/>
          <w:i w:val="false"/>
          <w:color w:val="000000"/>
          <w:sz w:val="28"/>
        </w:rPr>
        <w:t>
   Всего               21,836 21,083 15,026  14,215 11,959 73,4    6,6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На многих крупных промышленных предприятиях города производства простаивают или работают с перебоями. В то же время, появилось большое количество многопрофильных малых предприятий не только в промышленной зоне, но и на всей территории города, совокупность влияния выбросов которых адекватна выбросам гигантов, что в свою очередь определяет существующий уровень загрязнения атмосферного воздуха. 
</w:t>
      </w:r>
      <w:r>
        <w:br/>
      </w:r>
      <w:r>
        <w:rPr>
          <w:rFonts w:ascii="Times New Roman"/>
          <w:b w:val="false"/>
          <w:i w:val="false"/>
          <w:color w:val="000000"/>
          <w:sz w:val="28"/>
        </w:rPr>
        <w:t>
      Специфичные природно-климатические условия города Алматы должны предопределять выбор общегородских транспортных средств, ориентированных на развитие городского электротранспорта, особенно на основных магистралях и природозначимых объектах города. 
</w:t>
      </w:r>
      <w:r>
        <w:br/>
      </w:r>
      <w:r>
        <w:rPr>
          <w:rFonts w:ascii="Times New Roman"/>
          <w:b w:val="false"/>
          <w:i w:val="false"/>
          <w:color w:val="000000"/>
          <w:sz w:val="28"/>
        </w:rPr>
        <w:t>
      Ввод в эксплуатацию метро и увеличение доли в городском транспорте трамваев и троллейбусов должно значительно сократить использование топливо сжигающих транспортных средств и соответственно выбросы в атмосферу. 
</w:t>
      </w:r>
      <w:r>
        <w:br/>
      </w:r>
      <w:r>
        <w:rPr>
          <w:rFonts w:ascii="Times New Roman"/>
          <w:b w:val="false"/>
          <w:i w:val="false"/>
          <w:color w:val="000000"/>
          <w:sz w:val="28"/>
        </w:rPr>
        <w:t>
      Учитывая энергоемкость электротранспорта и энергодефицитность региона, необходимо повсеместное внедрение энергосберегающих и энергозамещающих технологий. 
</w:t>
      </w:r>
      <w:r>
        <w:br/>
      </w:r>
      <w:r>
        <w:rPr>
          <w:rFonts w:ascii="Times New Roman"/>
          <w:b w:val="false"/>
          <w:i w:val="false"/>
          <w:color w:val="000000"/>
          <w:sz w:val="28"/>
        </w:rPr>
        <w:t>
      Загрязнение атмосферного воздуха является одним из серьезных факторов ухудшения состояния воды и почвы. Из-за отсутствия ливневой канализации происходит загрязнение рек неочищенными водами поверхностного стока. 
</w:t>
      </w:r>
      <w:r>
        <w:br/>
      </w:r>
      <w:r>
        <w:rPr>
          <w:rFonts w:ascii="Times New Roman"/>
          <w:b w:val="false"/>
          <w:i w:val="false"/>
          <w:color w:val="000000"/>
          <w:sz w:val="28"/>
        </w:rPr>
        <w:t>
      На состояние воздушного бассейна значительное влияние оказывают зеленые насаждения, являющиеся важнейшими компонентами городской территории и выполняющие санитарно-гигиенические, воздухо-охранные функции (обогащение воздуха кислородом, очищение его от вредных примесей, влияние на температурный режим и влажность воздуха и т.д.). 
</w:t>
      </w:r>
      <w:r>
        <w:br/>
      </w:r>
      <w:r>
        <w:rPr>
          <w:rFonts w:ascii="Times New Roman"/>
          <w:b w:val="false"/>
          <w:i w:val="false"/>
          <w:color w:val="000000"/>
          <w:sz w:val="28"/>
        </w:rPr>
        <w:t>
      В настоящее время город Алматы характеризуется невыполнением всех нормативных показателей по озеленению. Зеленые насаждения общего пользования занимают 3,0% территории города, на одного жителя приходится 6,9 м2 зеленых насаждений (57% норматива на первую очередь и 28% норматива на расчетный срок). 
</w:t>
      </w:r>
      <w:r>
        <w:br/>
      </w:r>
      <w:r>
        <w:rPr>
          <w:rFonts w:ascii="Times New Roman"/>
          <w:b w:val="false"/>
          <w:i w:val="false"/>
          <w:color w:val="000000"/>
          <w:sz w:val="28"/>
        </w:rPr>
        <w:t>
      Многие парки, скверы и лесонасаждения улиц находятся в критическом состоянии и не увязаны в единую систему озеленения. Основное количество лиственных деревьев физически устарело и представляет потенциальную опасность для здоровья и жизни людей при неблагоприятных погодных условиях. Зеленое строительство за последние годы значительно отстает от уровня сносимых деревьев, особенно по магистралям, на которых посадки производились в 20-30-ые годы. 
</w:t>
      </w:r>
      <w:r>
        <w:br/>
      </w:r>
      <w:r>
        <w:rPr>
          <w:rFonts w:ascii="Times New Roman"/>
          <w:b w:val="false"/>
          <w:i w:val="false"/>
          <w:color w:val="000000"/>
          <w:sz w:val="28"/>
        </w:rPr>
        <w:t>
      Арычная система полива протяженностью более 980 км, включая 686 км облицованных арыков, требует реконструкции.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Накопленный опыт подсказывает, что решение экологических проблем города должно строиться на новых экономических отношениях, соответствующих задачам, поставленным в стратегии развития "Казахстан - 2030" и может быть достигнуто только с пересмотром нормативно-правовой базы, направленной на стимулирование внедрения высокоэкономичных, экологически безопасных технологий, производств, оборудования и производства товаров. Основополагающими принципами программы ТАЖД должно стать развитие экономического стимулирования природоохранной деятельности. 
</w:t>
      </w:r>
      <w:r>
        <w:br/>
      </w:r>
      <w:r>
        <w:rPr>
          <w:rFonts w:ascii="Times New Roman"/>
          <w:b w:val="false"/>
          <w:i w:val="false"/>
          <w:color w:val="000000"/>
          <w:sz w:val="28"/>
        </w:rPr>
        <w:t>
      Город Алматы, располагая передовыми кадрами инженерно-технических работников, экологов, маркетологов, экономистов, научными лабораториями, сертификационными центрами, передовым конверсионным оборудованием, наиболее развитой в республике инвестиционной, инновационной, информационной и образовательной инфраструктурой, способен первым в Республике решить проблему оздоровления урбанизированной системы. 
</w:t>
      </w:r>
      <w:r>
        <w:br/>
      </w:r>
      <w:r>
        <w:rPr>
          <w:rFonts w:ascii="Times New Roman"/>
          <w:b w:val="false"/>
          <w:i w:val="false"/>
          <w:color w:val="000000"/>
          <w:sz w:val="28"/>
        </w:rPr>
        <w:t>
      Статус города свободного предпринимательства должен быть подкреплен стимулирующим налогообложением внедрения энергосберегающих товаров, технологий, использования возобновляемых источников энергии, что предусмотрено законом об энергосбережении и ратифицированной Казахстаном Европейской Хартии энергоэффективности, а также требованиями Киотского протокола по снижению выбросов парниковых газов. 
</w:t>
      </w:r>
      <w:r>
        <w:br/>
      </w:r>
      <w:r>
        <w:rPr>
          <w:rFonts w:ascii="Times New Roman"/>
          <w:b w:val="false"/>
          <w:i w:val="false"/>
          <w:color w:val="000000"/>
          <w:sz w:val="28"/>
        </w:rPr>
        <w:t>
      Кроме того, Программа ТАЖД предусматривает проведение четкой градостроительной политики с учетом экологического районирования территорий города и величины допустимой экологической нагрузки. Для чего предусмотрена разработка соответствующих правил застройки и планировки Алматы. 
</w:t>
      </w:r>
      <w:r>
        <w:br/>
      </w:r>
      <w:r>
        <w:rPr>
          <w:rFonts w:ascii="Times New Roman"/>
          <w:b w:val="false"/>
          <w:i w:val="false"/>
          <w:color w:val="000000"/>
          <w:sz w:val="28"/>
        </w:rPr>
        <w:t>
      Реализация программы будет осуществляться совместно с проектами Национального плана действий по охране окружающей среды для устойчивого развития, которые определяют приоритеты решения экологических проблем. 
</w:t>
      </w:r>
      <w:r>
        <w:br/>
      </w:r>
      <w:r>
        <w:rPr>
          <w:rFonts w:ascii="Times New Roman"/>
          <w:b w:val="false"/>
          <w:i w:val="false"/>
          <w:color w:val="000000"/>
          <w:sz w:val="28"/>
        </w:rPr>
        <w:t>
      Программа рассчитана на 1999 - 2015 годы. По итогам 1999- I полугодия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2001 года проведен комплексный анализ эффективности мероприятий ТАЖД.
</w:t>
      </w:r>
    </w:p>
    <w:p>
      <w:pPr>
        <w:spacing w:after="0"/>
        <w:ind w:left="0"/>
        <w:jc w:val="both"/>
      </w:pPr>
      <w:r>
        <w:rPr>
          <w:rFonts w:ascii="Times New Roman"/>
          <w:b w:val="false"/>
          <w:i w:val="false"/>
          <w:color w:val="000000"/>
          <w:sz w:val="28"/>
        </w:rPr>
        <w:t>
     Естественно, что за этот период коренного улучшения экологической 
</w:t>
      </w:r>
    </w:p>
    <w:p>
      <w:pPr>
        <w:spacing w:after="0"/>
        <w:ind w:left="0"/>
        <w:jc w:val="both"/>
      </w:pPr>
      <w:r>
        <w:rPr>
          <w:rFonts w:ascii="Times New Roman"/>
          <w:b w:val="false"/>
          <w:i w:val="false"/>
          <w:color w:val="000000"/>
          <w:sz w:val="28"/>
        </w:rPr>
        <w:t>
ситуации в городе произойти не могло. Однако, по некоторым показателям 
</w:t>
      </w:r>
    </w:p>
    <w:p>
      <w:pPr>
        <w:spacing w:after="0"/>
        <w:ind w:left="0"/>
        <w:jc w:val="both"/>
      </w:pPr>
      <w:r>
        <w:rPr>
          <w:rFonts w:ascii="Times New Roman"/>
          <w:b w:val="false"/>
          <w:i w:val="false"/>
          <w:color w:val="000000"/>
          <w:sz w:val="28"/>
        </w:rPr>
        <w:t>
отмечается развитие положительных тенденций. В 2000 году по сравнению с 
</w:t>
      </w:r>
    </w:p>
    <w:p>
      <w:pPr>
        <w:spacing w:after="0"/>
        <w:ind w:left="0"/>
        <w:jc w:val="both"/>
      </w:pPr>
      <w:r>
        <w:rPr>
          <w:rFonts w:ascii="Times New Roman"/>
          <w:b w:val="false"/>
          <w:i w:val="false"/>
          <w:color w:val="000000"/>
          <w:sz w:val="28"/>
        </w:rPr>
        <w:t>
1998 годом выбросы на одного жителя города снизились с 0,194 тонн/чел. до 
</w:t>
      </w:r>
    </w:p>
    <w:p>
      <w:pPr>
        <w:spacing w:after="0"/>
        <w:ind w:left="0"/>
        <w:jc w:val="both"/>
      </w:pPr>
      <w:r>
        <w:rPr>
          <w:rFonts w:ascii="Times New Roman"/>
          <w:b w:val="false"/>
          <w:i w:val="false"/>
          <w:color w:val="000000"/>
          <w:sz w:val="28"/>
        </w:rPr>
        <w:t>
0,152 тонн/чел., на единицу валового продукта - с 0,864 до 0,459 кг/тенге, 
</w:t>
      </w:r>
    </w:p>
    <w:p>
      <w:pPr>
        <w:spacing w:after="0"/>
        <w:ind w:left="0"/>
        <w:jc w:val="both"/>
      </w:pPr>
      <w:r>
        <w:rPr>
          <w:rFonts w:ascii="Times New Roman"/>
          <w:b w:val="false"/>
          <w:i w:val="false"/>
          <w:color w:val="000000"/>
          <w:sz w:val="28"/>
        </w:rPr>
        <w:t>
что наглядно видно из приведенных данных в таблице № 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Эколого-социально-экономическая эффективность
</w:t>
      </w:r>
    </w:p>
    <w:p>
      <w:pPr>
        <w:spacing w:after="0"/>
        <w:ind w:left="0"/>
        <w:jc w:val="both"/>
      </w:pPr>
      <w:r>
        <w:rPr>
          <w:rFonts w:ascii="Times New Roman"/>
          <w:b w:val="false"/>
          <w:i w:val="false"/>
          <w:color w:val="000000"/>
          <w:sz w:val="28"/>
        </w:rPr>
        <w:t>
                            программы ТАЖД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 4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Показатели              !  1998 г. !  1999 г.  !  2000 г.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Экономические индикаторы города Алматы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Валовый региональный продукт, млрд. 
</w:t>
      </w:r>
    </w:p>
    <w:p>
      <w:pPr>
        <w:spacing w:after="0"/>
        <w:ind w:left="0"/>
        <w:jc w:val="both"/>
      </w:pPr>
      <w:r>
        <w:rPr>
          <w:rFonts w:ascii="Times New Roman"/>
          <w:b w:val="false"/>
          <w:i w:val="false"/>
          <w:color w:val="000000"/>
          <w:sz w:val="28"/>
        </w:rPr>
        <w:t>
тенге                                      251,249     320,59      375,8*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Объем промышленной продукции (работ,       57,8        63,9        69,57 
</w:t>
      </w:r>
    </w:p>
    <w:p>
      <w:pPr>
        <w:spacing w:after="0"/>
        <w:ind w:left="0"/>
        <w:jc w:val="both"/>
      </w:pPr>
      <w:r>
        <w:rPr>
          <w:rFonts w:ascii="Times New Roman"/>
          <w:b w:val="false"/>
          <w:i w:val="false"/>
          <w:color w:val="000000"/>
          <w:sz w:val="28"/>
        </w:rPr>
        <w:t>
услуг), млрд.тенге в % к предыдущему       -----------------------------
</w:t>
      </w:r>
    </w:p>
    <w:p>
      <w:pPr>
        <w:spacing w:after="0"/>
        <w:ind w:left="0"/>
        <w:jc w:val="both"/>
      </w:pPr>
      <w:r>
        <w:rPr>
          <w:rFonts w:ascii="Times New Roman"/>
          <w:b w:val="false"/>
          <w:i w:val="false"/>
          <w:color w:val="000000"/>
          <w:sz w:val="28"/>
        </w:rPr>
        <w:t>
году                                       105,9       105,2       125,2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Инвестиции за счет всех источников
</w:t>
      </w:r>
    </w:p>
    <w:p>
      <w:pPr>
        <w:spacing w:after="0"/>
        <w:ind w:left="0"/>
        <w:jc w:val="both"/>
      </w:pPr>
      <w:r>
        <w:rPr>
          <w:rFonts w:ascii="Times New Roman"/>
          <w:b w:val="false"/>
          <w:i w:val="false"/>
          <w:color w:val="000000"/>
          <w:sz w:val="28"/>
        </w:rPr>
        <w:t>
финансирования, в % к предыдущему
</w:t>
      </w:r>
    </w:p>
    <w:p>
      <w:pPr>
        <w:spacing w:after="0"/>
        <w:ind w:left="0"/>
        <w:jc w:val="both"/>
      </w:pPr>
      <w:r>
        <w:rPr>
          <w:rFonts w:ascii="Times New Roman"/>
          <w:b w:val="false"/>
          <w:i w:val="false"/>
          <w:color w:val="000000"/>
          <w:sz w:val="28"/>
        </w:rPr>
        <w:t>
году                                       139,33      104,93      100,2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Перевозки грузов транспортом общего        1350,2      1640,4      1530,1
</w:t>
      </w:r>
    </w:p>
    <w:p>
      <w:pPr>
        <w:spacing w:after="0"/>
        <w:ind w:left="0"/>
        <w:jc w:val="both"/>
      </w:pPr>
      <w:r>
        <w:rPr>
          <w:rFonts w:ascii="Times New Roman"/>
          <w:b w:val="false"/>
          <w:i w:val="false"/>
          <w:color w:val="000000"/>
          <w:sz w:val="28"/>
        </w:rPr>
        <w:t>
пользования, в % к предыдущему             ------------------------------
</w:t>
      </w:r>
    </w:p>
    <w:p>
      <w:pPr>
        <w:spacing w:after="0"/>
        <w:ind w:left="0"/>
        <w:jc w:val="both"/>
      </w:pPr>
      <w:r>
        <w:rPr>
          <w:rFonts w:ascii="Times New Roman"/>
          <w:b w:val="false"/>
          <w:i w:val="false"/>
          <w:color w:val="000000"/>
          <w:sz w:val="28"/>
        </w:rPr>
        <w:t>
году                                       70,0        121,5       173,0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Розничный товарооборот (в сопоставимых     161,306     187,987     214,8
</w:t>
      </w:r>
    </w:p>
    <w:p>
      <w:pPr>
        <w:spacing w:after="0"/>
        <w:ind w:left="0"/>
        <w:jc w:val="both"/>
      </w:pPr>
      <w:r>
        <w:rPr>
          <w:rFonts w:ascii="Times New Roman"/>
          <w:b w:val="false"/>
          <w:i w:val="false"/>
          <w:color w:val="000000"/>
          <w:sz w:val="28"/>
        </w:rPr>
        <w:t>
ценах), млрд.тенге в % к предыдущему       -----------------------------
</w:t>
      </w:r>
    </w:p>
    <w:p>
      <w:pPr>
        <w:spacing w:after="0"/>
        <w:ind w:left="0"/>
        <w:jc w:val="both"/>
      </w:pPr>
      <w:r>
        <w:rPr>
          <w:rFonts w:ascii="Times New Roman"/>
          <w:b w:val="false"/>
          <w:i w:val="false"/>
          <w:color w:val="000000"/>
          <w:sz w:val="28"/>
        </w:rPr>
        <w:t>
году                                                   143,1       114,3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Объем экспорта, млрд,тенге                 212,03      243,69      701,3*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Объем импорта, млрд.тенге                  529,2       392,66      1120,3*
</w:t>
      </w:r>
    </w:p>
    <w:p>
      <w:pPr>
        <w:spacing w:after="0"/>
        <w:ind w:left="0"/>
        <w:jc w:val="both"/>
      </w:pPr>
      <w:r>
        <w:rPr>
          <w:rFonts w:ascii="Times New Roman"/>
          <w:b w:val="false"/>
          <w:i w:val="false"/>
          <w:color w:val="000000"/>
          <w:sz w:val="28"/>
        </w:rPr>
        <w:t>
* - янв-ноябрь в долл.США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Социальные индикаторы города Алматы: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Валовый региональный продукт (ВРП),
</w:t>
      </w:r>
    </w:p>
    <w:p>
      <w:pPr>
        <w:spacing w:after="0"/>
        <w:ind w:left="0"/>
        <w:jc w:val="both"/>
      </w:pPr>
      <w:r>
        <w:rPr>
          <w:rFonts w:ascii="Times New Roman"/>
          <w:b w:val="false"/>
          <w:i w:val="false"/>
          <w:color w:val="000000"/>
          <w:sz w:val="28"/>
        </w:rPr>
        <w:t>
на душу населения, тыс.тенге               223,4       283,1       330,3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Число родившихся на 1000 человек           
</w:t>
      </w:r>
    </w:p>
    <w:p>
      <w:pPr>
        <w:spacing w:after="0"/>
        <w:ind w:left="0"/>
        <w:jc w:val="both"/>
      </w:pPr>
      <w:r>
        <w:rPr>
          <w:rFonts w:ascii="Times New Roman"/>
          <w:b w:val="false"/>
          <w:i w:val="false"/>
          <w:color w:val="000000"/>
          <w:sz w:val="28"/>
        </w:rPr>
        <w:t>
населения, чел.                            10,2        11          12,7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Общая заболеваемость населения, чел        5117,6      5448        Н.д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Темпы роста в % к предыдущему году         106,5       106,45      Н.д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том числе заболеваемость детей, чел      1848,8      1917,5      Н.д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Темпы роста в % к предыдущему году         84,9        103,7       Н.д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Заболеваемость подростков, человек         1727,3      1926,9      Н.д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Темпы роста в % к предыдущему году         106,49      111,06      Н.д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Заболеваемость взрослых, человек           1541,5      1603,5      Н.д.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Темпы роста в % к предыдущему году         95,6        104,02      Н.д.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Численность официально 
</w:t>
      </w:r>
    </w:p>
    <w:p>
      <w:pPr>
        <w:spacing w:after="0"/>
        <w:ind w:left="0"/>
        <w:jc w:val="both"/>
      </w:pPr>
      <w:r>
        <w:rPr>
          <w:rFonts w:ascii="Times New Roman"/>
          <w:b w:val="false"/>
          <w:i w:val="false"/>
          <w:color w:val="000000"/>
          <w:sz w:val="28"/>
        </w:rPr>
        <w:t>
зарегистрированных безработных, человек.   9569        11911       14685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Уровень официально зарегистрирован.
</w:t>
      </w:r>
    </w:p>
    <w:p>
      <w:pPr>
        <w:spacing w:after="0"/>
        <w:ind w:left="0"/>
        <w:jc w:val="both"/>
      </w:pPr>
      <w:r>
        <w:rPr>
          <w:rFonts w:ascii="Times New Roman"/>
          <w:b w:val="false"/>
          <w:i w:val="false"/>
          <w:color w:val="000000"/>
          <w:sz w:val="28"/>
        </w:rPr>
        <w:t>
безработицы, в % к экономически
</w:t>
      </w:r>
    </w:p>
    <w:p>
      <w:pPr>
        <w:spacing w:after="0"/>
        <w:ind w:left="0"/>
        <w:jc w:val="both"/>
      </w:pPr>
      <w:r>
        <w:rPr>
          <w:rFonts w:ascii="Times New Roman"/>
          <w:b w:val="false"/>
          <w:i w:val="false"/>
          <w:color w:val="000000"/>
          <w:sz w:val="28"/>
        </w:rPr>
        <w:t>
активному населению                        1,8         2,1         2,6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Рост средней заработной платы к 
</w:t>
      </w:r>
    </w:p>
    <w:p>
      <w:pPr>
        <w:spacing w:after="0"/>
        <w:ind w:left="0"/>
        <w:jc w:val="both"/>
      </w:pPr>
      <w:r>
        <w:rPr>
          <w:rFonts w:ascii="Times New Roman"/>
          <w:b w:val="false"/>
          <w:i w:val="false"/>
          <w:color w:val="000000"/>
          <w:sz w:val="28"/>
        </w:rPr>
        <w:t>
предыдущему году                           119         118,7       115,4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Ввод в действие общей полезной площади 
</w:t>
      </w:r>
    </w:p>
    <w:p>
      <w:pPr>
        <w:spacing w:after="0"/>
        <w:ind w:left="0"/>
        <w:jc w:val="both"/>
      </w:pPr>
      <w:r>
        <w:rPr>
          <w:rFonts w:ascii="Times New Roman"/>
          <w:b w:val="false"/>
          <w:i w:val="false"/>
          <w:color w:val="000000"/>
          <w:sz w:val="28"/>
        </w:rPr>
        <w:t>
жилья за счет всех источников 
</w:t>
      </w:r>
    </w:p>
    <w:p>
      <w:pPr>
        <w:spacing w:after="0"/>
        <w:ind w:left="0"/>
        <w:jc w:val="both"/>
      </w:pPr>
      <w:r>
        <w:rPr>
          <w:rFonts w:ascii="Times New Roman"/>
          <w:b w:val="false"/>
          <w:i w:val="false"/>
          <w:color w:val="000000"/>
          <w:sz w:val="28"/>
        </w:rPr>
        <w:t>
финансирования, в % к предыдущему году     223         174         195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 январь - ноябрь к соответствующему периоду предыдущего  года.
</w:t>
      </w:r>
    </w:p>
    <w:p>
      <w:pPr>
        <w:spacing w:after="0"/>
        <w:ind w:left="0"/>
        <w:jc w:val="both"/>
      </w:pPr>
      <w:r>
        <w:rPr>
          <w:rFonts w:ascii="Times New Roman"/>
          <w:b w:val="false"/>
          <w:i w:val="false"/>
          <w:color w:val="000000"/>
          <w:sz w:val="28"/>
        </w:rPr>
        <w:t>
** - в целом за год.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Эколого-социальные показатели:
</w:t>
      </w:r>
    </w:p>
    <w:p>
      <w:pPr>
        <w:spacing w:after="0"/>
        <w:ind w:left="0"/>
        <w:jc w:val="both"/>
      </w:pPr>
      <w:r>
        <w:rPr>
          <w:rFonts w:ascii="Times New Roman"/>
          <w:b w:val="false"/>
          <w:i w:val="false"/>
          <w:color w:val="000000"/>
          <w:sz w:val="28"/>
        </w:rPr>
        <w:t>
Выбросы вредных веществ в воздушный
</w:t>
      </w:r>
    </w:p>
    <w:p>
      <w:pPr>
        <w:spacing w:after="0"/>
        <w:ind w:left="0"/>
        <w:jc w:val="both"/>
      </w:pPr>
      <w:r>
        <w:rPr>
          <w:rFonts w:ascii="Times New Roman"/>
          <w:b w:val="false"/>
          <w:i w:val="false"/>
          <w:color w:val="000000"/>
          <w:sz w:val="28"/>
        </w:rPr>
        <w:t>
бассейн на одного жителя города 
</w:t>
      </w:r>
    </w:p>
    <w:p>
      <w:pPr>
        <w:spacing w:after="0"/>
        <w:ind w:left="0"/>
        <w:jc w:val="both"/>
      </w:pPr>
      <w:r>
        <w:rPr>
          <w:rFonts w:ascii="Times New Roman"/>
          <w:b w:val="false"/>
          <w:i w:val="false"/>
          <w:color w:val="000000"/>
          <w:sz w:val="28"/>
        </w:rPr>
        <w:t>
тонн/чел                                   0,194       0,161       0,152
</w:t>
      </w:r>
    </w:p>
    <w:p>
      <w:pPr>
        <w:spacing w:after="0"/>
        <w:ind w:left="0"/>
        <w:jc w:val="both"/>
      </w:pPr>
      <w:r>
        <w:rPr>
          <w:rFonts w:ascii="Times New Roman"/>
          <w:b w:val="false"/>
          <w:i w:val="false"/>
          <w:color w:val="000000"/>
          <w:sz w:val="28"/>
        </w:rPr>
        <w:t>
Сбросы вредных веществ в водные 
</w:t>
      </w:r>
    </w:p>
    <w:p>
      <w:pPr>
        <w:spacing w:after="0"/>
        <w:ind w:left="0"/>
        <w:jc w:val="both"/>
      </w:pPr>
      <w:r>
        <w:rPr>
          <w:rFonts w:ascii="Times New Roman"/>
          <w:b w:val="false"/>
          <w:i w:val="false"/>
          <w:color w:val="000000"/>
          <w:sz w:val="28"/>
        </w:rPr>
        <w:t>
объекты на одного жителя, м3/чел           281,1       256,5       245,3
</w:t>
      </w:r>
    </w:p>
    <w:p>
      <w:pPr>
        <w:spacing w:after="0"/>
        <w:ind w:left="0"/>
        <w:jc w:val="both"/>
      </w:pPr>
      <w:r>
        <w:rPr>
          <w:rFonts w:ascii="Times New Roman"/>
          <w:b w:val="false"/>
          <w:i w:val="false"/>
          <w:color w:val="000000"/>
          <w:sz w:val="28"/>
        </w:rPr>
        <w:t>
Захоронено отходов на одного жителя, 
</w:t>
      </w:r>
    </w:p>
    <w:p>
      <w:pPr>
        <w:spacing w:after="0"/>
        <w:ind w:left="0"/>
        <w:jc w:val="both"/>
      </w:pPr>
      <w:r>
        <w:rPr>
          <w:rFonts w:ascii="Times New Roman"/>
          <w:b w:val="false"/>
          <w:i w:val="false"/>
          <w:color w:val="000000"/>
          <w:sz w:val="28"/>
        </w:rPr>
        <w:t>
тыс. тонн/чел                                          0,05        0,08    
</w:t>
      </w:r>
    </w:p>
    <w:p>
      <w:pPr>
        <w:spacing w:after="0"/>
        <w:ind w:left="0"/>
        <w:jc w:val="both"/>
      </w:pPr>
      <w:r>
        <w:rPr>
          <w:rFonts w:ascii="Times New Roman"/>
          <w:b w:val="false"/>
          <w:i w:val="false"/>
          <w:color w:val="000000"/>
          <w:sz w:val="28"/>
        </w:rPr>
        <w:t>
Удельный вес платежей в доходной 
</w:t>
      </w:r>
    </w:p>
    <w:p>
      <w:pPr>
        <w:spacing w:after="0"/>
        <w:ind w:left="0"/>
        <w:jc w:val="both"/>
      </w:pPr>
      <w:r>
        <w:rPr>
          <w:rFonts w:ascii="Times New Roman"/>
          <w:b w:val="false"/>
          <w:i w:val="false"/>
          <w:color w:val="000000"/>
          <w:sz w:val="28"/>
        </w:rPr>
        <w:t>
части бюджета, %                                       6,69        4,53
</w:t>
      </w:r>
    </w:p>
    <w:p>
      <w:pPr>
        <w:spacing w:after="0"/>
        <w:ind w:left="0"/>
        <w:jc w:val="both"/>
      </w:pPr>
      <w:r>
        <w:rPr>
          <w:rFonts w:ascii="Times New Roman"/>
          <w:b w:val="false"/>
          <w:i w:val="false"/>
          <w:color w:val="000000"/>
          <w:sz w:val="28"/>
        </w:rPr>
        <w:t>
Удельный вес ТАЖД в доходной части 
</w:t>
      </w:r>
    </w:p>
    <w:p>
      <w:pPr>
        <w:spacing w:after="0"/>
        <w:ind w:left="0"/>
        <w:jc w:val="both"/>
      </w:pPr>
      <w:r>
        <w:rPr>
          <w:rFonts w:ascii="Times New Roman"/>
          <w:b w:val="false"/>
          <w:i w:val="false"/>
          <w:color w:val="000000"/>
          <w:sz w:val="28"/>
        </w:rPr>
        <w:t>
бюджета, %                                             1,5         4,04
</w:t>
      </w:r>
    </w:p>
    <w:p>
      <w:pPr>
        <w:spacing w:after="0"/>
        <w:ind w:left="0"/>
        <w:jc w:val="both"/>
      </w:pPr>
      <w:r>
        <w:rPr>
          <w:rFonts w:ascii="Times New Roman"/>
          <w:b w:val="false"/>
          <w:i w:val="false"/>
          <w:color w:val="000000"/>
          <w:sz w:val="28"/>
        </w:rPr>
        <w:t>
Удельный вес ТАЖД в расходной части 
</w:t>
      </w:r>
    </w:p>
    <w:p>
      <w:pPr>
        <w:spacing w:after="0"/>
        <w:ind w:left="0"/>
        <w:jc w:val="both"/>
      </w:pPr>
      <w:r>
        <w:rPr>
          <w:rFonts w:ascii="Times New Roman"/>
          <w:b w:val="false"/>
          <w:i w:val="false"/>
          <w:color w:val="000000"/>
          <w:sz w:val="28"/>
        </w:rPr>
        <w:t>
бюджета, %                                             1,74        4,02
</w:t>
      </w:r>
    </w:p>
    <w:p>
      <w:pPr>
        <w:spacing w:after="0"/>
        <w:ind w:left="0"/>
        <w:jc w:val="both"/>
      </w:pPr>
      <w:r>
        <w:rPr>
          <w:rFonts w:ascii="Times New Roman"/>
          <w:b w:val="false"/>
          <w:i w:val="false"/>
          <w:color w:val="000000"/>
          <w:sz w:val="28"/>
        </w:rPr>
        <w:t>
Удельный вес ТАЖД в ВРП города, %                      0,16        0,44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Эколого-экономические индикаторы для оценки              
</w:t>
      </w:r>
    </w:p>
    <w:p>
      <w:pPr>
        <w:spacing w:after="0"/>
        <w:ind w:left="0"/>
        <w:jc w:val="both"/>
      </w:pPr>
      <w:r>
        <w:rPr>
          <w:rFonts w:ascii="Times New Roman"/>
          <w:b w:val="false"/>
          <w:i w:val="false"/>
          <w:color w:val="000000"/>
          <w:sz w:val="28"/>
        </w:rPr>
        <w:t>
                          эффективности программы: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Выбросы вредных веществ на единицу
</w:t>
      </w:r>
    </w:p>
    <w:p>
      <w:pPr>
        <w:spacing w:after="0"/>
        <w:ind w:left="0"/>
        <w:jc w:val="both"/>
      </w:pPr>
      <w:r>
        <w:rPr>
          <w:rFonts w:ascii="Times New Roman"/>
          <w:b w:val="false"/>
          <w:i w:val="false"/>
          <w:color w:val="000000"/>
          <w:sz w:val="28"/>
        </w:rPr>
        <w:t>
валового регионального продукта, 
</w:t>
      </w:r>
    </w:p>
    <w:p>
      <w:pPr>
        <w:spacing w:after="0"/>
        <w:ind w:left="0"/>
        <w:jc w:val="both"/>
      </w:pPr>
      <w:r>
        <w:rPr>
          <w:rFonts w:ascii="Times New Roman"/>
          <w:b w:val="false"/>
          <w:i w:val="false"/>
          <w:color w:val="000000"/>
          <w:sz w:val="28"/>
        </w:rPr>
        <w:t>
кг/тенге                                   0,864       0,569       0,459
</w:t>
      </w:r>
    </w:p>
    <w:p>
      <w:pPr>
        <w:spacing w:after="0"/>
        <w:ind w:left="0"/>
        <w:jc w:val="both"/>
      </w:pPr>
      <w:r>
        <w:rPr>
          <w:rFonts w:ascii="Times New Roman"/>
          <w:b w:val="false"/>
          <w:i w:val="false"/>
          <w:color w:val="000000"/>
          <w:sz w:val="28"/>
        </w:rPr>
        <w:t>
в % к предыдущему году                       -         65,8        80,7
</w:t>
      </w:r>
    </w:p>
    <w:p>
      <w:pPr>
        <w:spacing w:after="0"/>
        <w:ind w:left="0"/>
        <w:jc w:val="both"/>
      </w:pPr>
      <w:r>
        <w:rPr>
          <w:rFonts w:ascii="Times New Roman"/>
          <w:b w:val="false"/>
          <w:i w:val="false"/>
          <w:color w:val="000000"/>
          <w:sz w:val="28"/>
        </w:rPr>
        <w:t>
Выбросы вредных веществ на единицу
</w:t>
      </w:r>
    </w:p>
    <w:p>
      <w:pPr>
        <w:spacing w:after="0"/>
        <w:ind w:left="0"/>
        <w:jc w:val="both"/>
      </w:pPr>
      <w:r>
        <w:rPr>
          <w:rFonts w:ascii="Times New Roman"/>
          <w:b w:val="false"/>
          <w:i w:val="false"/>
          <w:color w:val="000000"/>
          <w:sz w:val="28"/>
        </w:rPr>
        <w:t>
промышленной продукции (работ, услуг), 
</w:t>
      </w:r>
    </w:p>
    <w:p>
      <w:pPr>
        <w:spacing w:after="0"/>
        <w:ind w:left="0"/>
        <w:jc w:val="both"/>
      </w:pPr>
      <w:r>
        <w:rPr>
          <w:rFonts w:ascii="Times New Roman"/>
          <w:b w:val="false"/>
          <w:i w:val="false"/>
          <w:color w:val="000000"/>
          <w:sz w:val="28"/>
        </w:rPr>
        <w:t>
кг/тонн ,                                  3,75        2,85        2,48 
</w:t>
      </w:r>
    </w:p>
    <w:p>
      <w:pPr>
        <w:spacing w:after="0"/>
        <w:ind w:left="0"/>
        <w:jc w:val="both"/>
      </w:pPr>
      <w:r>
        <w:rPr>
          <w:rFonts w:ascii="Times New Roman"/>
          <w:b w:val="false"/>
          <w:i w:val="false"/>
          <w:color w:val="000000"/>
          <w:sz w:val="28"/>
        </w:rPr>
        <w:t>
в % к предыдущему году                      -          76,0        87,0
</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Общий объем забора воды из природных водных источников за период с 1998 года по 2000 год уменьшился на 36,33 млн. кубометров, использования воды - на 42,23 млн. кубометров, а водоотведения - на 21,7 млн. кубометров. Увеличилось количество твердых бытовых отходов, размещаемых на городском полигоне. 
</w:t>
      </w:r>
      <w:r>
        <w:br/>
      </w:r>
      <w:r>
        <w:rPr>
          <w:rFonts w:ascii="Times New Roman"/>
          <w:b w:val="false"/>
          <w:i w:val="false"/>
          <w:color w:val="000000"/>
          <w:sz w:val="28"/>
        </w:rPr>
        <w:t>
      Получены позитивные сдвиги и по некоторым другим направлениям Программы. Однако, в целом реализация намеченных мер продвинулась крайне недостаточно, а по многим мероприятиям не достигнуто никакого прогресса. Как показал анализ, за период действия программы выполнено 35 из запланированных 62 мероприятий, что составляет всего 56 % . 
</w:t>
      </w:r>
      <w:r>
        <w:br/>
      </w:r>
      <w:r>
        <w:rPr>
          <w:rFonts w:ascii="Times New Roman"/>
          <w:b w:val="false"/>
          <w:i w:val="false"/>
          <w:color w:val="000000"/>
          <w:sz w:val="28"/>
        </w:rPr>
        <w:t>
      Такое положение объясняется несколькими причинами, в том числе и несоответствием некоторых положений программы ТАЖД существенно изменившейся хозяйственно-экологической ситуации, а также новым нормативно-правовым актам. В частности, за указанный период приняты следующие законы и правительственные постановления: 
</w:t>
      </w:r>
      <w:r>
        <w:br/>
      </w:r>
      <w:r>
        <w:rPr>
          <w:rFonts w:ascii="Times New Roman"/>
          <w:b w:val="false"/>
          <w:i w:val="false"/>
          <w:color w:val="000000"/>
          <w:sz w:val="28"/>
        </w:rPr>
        <w:t>
      1. Постановление Правительства Республики Казахстан от 9 июня 2000 г. 
</w:t>
      </w:r>
      <w:r>
        <w:rPr>
          <w:rFonts w:ascii="Times New Roman"/>
          <w:b w:val="false"/>
          <w:i w:val="false"/>
          <w:color w:val="000000"/>
          <w:sz w:val="28"/>
        </w:rPr>
        <w:t xml:space="preserve"> P000878_ </w:t>
      </w:r>
      <w:r>
        <w:rPr>
          <w:rFonts w:ascii="Times New Roman"/>
          <w:b w:val="false"/>
          <w:i w:val="false"/>
          <w:color w:val="000000"/>
          <w:sz w:val="28"/>
        </w:rPr>
        <w:t>
 "Об утверждении Национального плана действий по гигиене окружающей среды"; 
</w:t>
      </w:r>
      <w:r>
        <w:br/>
      </w:r>
      <w:r>
        <w:rPr>
          <w:rFonts w:ascii="Times New Roman"/>
          <w:b w:val="false"/>
          <w:i w:val="false"/>
          <w:color w:val="000000"/>
          <w:sz w:val="28"/>
        </w:rPr>
        <w:t>
      2. Постановление Правительства Республики Казахстан от 25 мая 2000 г. 
</w:t>
      </w:r>
      <w:r>
        <w:rPr>
          <w:rFonts w:ascii="Times New Roman"/>
          <w:b w:val="false"/>
          <w:i w:val="false"/>
          <w:color w:val="000000"/>
          <w:sz w:val="28"/>
        </w:rPr>
        <w:t xml:space="preserve"> P000789_ </w:t>
      </w:r>
      <w:r>
        <w:rPr>
          <w:rFonts w:ascii="Times New Roman"/>
          <w:b w:val="false"/>
          <w:i w:val="false"/>
          <w:color w:val="000000"/>
          <w:sz w:val="28"/>
        </w:rPr>
        <w:t>
 "Об утверждении Правил разработки программ в Республики Казахстан"; 
</w:t>
      </w:r>
      <w:r>
        <w:br/>
      </w:r>
      <w:r>
        <w:rPr>
          <w:rFonts w:ascii="Times New Roman"/>
          <w:b w:val="false"/>
          <w:i w:val="false"/>
          <w:color w:val="000000"/>
          <w:sz w:val="28"/>
        </w:rPr>
        <w:t>
      3. Постановление Правительства Республики Казахстан от 7 марта 2000 г. № 367 
</w:t>
      </w:r>
      <w:r>
        <w:rPr>
          <w:rFonts w:ascii="Times New Roman"/>
          <w:b w:val="false"/>
          <w:i w:val="false"/>
          <w:color w:val="000000"/>
          <w:sz w:val="28"/>
        </w:rPr>
        <w:t xml:space="preserve"> P000367_ </w:t>
      </w:r>
      <w:r>
        <w:rPr>
          <w:rFonts w:ascii="Times New Roman"/>
          <w:b w:val="false"/>
          <w:i w:val="false"/>
          <w:color w:val="000000"/>
          <w:sz w:val="28"/>
        </w:rPr>
        <w:t>
 "Об утверждении Плана мероприятий по реализации Программы действий Правительства на 2000-2002 гг."; 
</w:t>
      </w:r>
      <w:r>
        <w:br/>
      </w:r>
      <w:r>
        <w:rPr>
          <w:rFonts w:ascii="Times New Roman"/>
          <w:b w:val="false"/>
          <w:i w:val="false"/>
          <w:color w:val="000000"/>
          <w:sz w:val="28"/>
        </w:rPr>
        <w:t>
      4. Закон Республики Казахстан от 23 января 2001г. 
</w:t>
      </w:r>
      <w:r>
        <w:rPr>
          <w:rFonts w:ascii="Times New Roman"/>
          <w:b w:val="false"/>
          <w:i w:val="false"/>
          <w:color w:val="000000"/>
          <w:sz w:val="28"/>
        </w:rPr>
        <w:t xml:space="preserve"> Z010148_ </w:t>
      </w:r>
      <w:r>
        <w:rPr>
          <w:rFonts w:ascii="Times New Roman"/>
          <w:b w:val="false"/>
          <w:i w:val="false"/>
          <w:color w:val="000000"/>
          <w:sz w:val="28"/>
        </w:rPr>
        <w:t>
 "О местном государственном управлении в Республике Казахстан"; 
</w:t>
      </w:r>
      <w:r>
        <w:br/>
      </w:r>
      <w:r>
        <w:rPr>
          <w:rFonts w:ascii="Times New Roman"/>
          <w:b w:val="false"/>
          <w:i w:val="false"/>
          <w:color w:val="000000"/>
          <w:sz w:val="28"/>
        </w:rPr>
        <w:t>
      5. Постановление Правительства Республики Казахстан от 27 июля 2001г. № 1014 
</w:t>
      </w:r>
      <w:r>
        <w:rPr>
          <w:rFonts w:ascii="Times New Roman"/>
          <w:b w:val="false"/>
          <w:i w:val="false"/>
          <w:color w:val="000000"/>
          <w:sz w:val="28"/>
        </w:rPr>
        <w:t xml:space="preserve"> P011014_ </w:t>
      </w:r>
      <w:r>
        <w:rPr>
          <w:rFonts w:ascii="Times New Roman"/>
          <w:b w:val="false"/>
          <w:i w:val="false"/>
          <w:color w:val="000000"/>
          <w:sz w:val="28"/>
        </w:rPr>
        <w:t>
 "Концепция развития города Алматы, как регионального финансового центра". 
</w:t>
      </w:r>
      <w:r>
        <w:br/>
      </w:r>
      <w:r>
        <w:rPr>
          <w:rFonts w:ascii="Times New Roman"/>
          <w:b w:val="false"/>
          <w:i w:val="false"/>
          <w:color w:val="000000"/>
          <w:sz w:val="28"/>
        </w:rPr>
        <w:t>
      Учитывая требования этих документов и произошедшие ситуационные изменения, Алматинский городской маслихат своим решением от 26 сентября 2001г. на ХII-й сессии II-го созыва "О ходе выполнения комплексной программы оздоровления экологической обстановки города Алматы "Таза ауа - Жанга дауа" предложил акимату г.Алматы и Алматинскому территориальному городскому управлению охраны окружающей среды организовать работу по корректировке программы ТАЖД. 
</w:t>
      </w:r>
      <w:r>
        <w:br/>
      </w:r>
      <w:r>
        <w:rPr>
          <w:rFonts w:ascii="Times New Roman"/>
          <w:b w:val="false"/>
          <w:i w:val="false"/>
          <w:color w:val="000000"/>
          <w:sz w:val="28"/>
        </w:rPr>
        <w:t>
      Настоящий вариант является результатом выполненной корректировки. 
</w:t>
      </w:r>
      <w:r>
        <w:br/>
      </w:r>
      <w:r>
        <w:rPr>
          <w:rFonts w:ascii="Times New Roman"/>
          <w:b w:val="false"/>
          <w:i w:val="false"/>
          <w:color w:val="000000"/>
          <w:sz w:val="28"/>
        </w:rPr>
        <w:t>
      Структурно программа ТАЖД приведена в соответствие с требованиями Постановления правительства Республике Казахстан от 25 мая 2000г. № 789 
</w:t>
      </w:r>
      <w:r>
        <w:rPr>
          <w:rFonts w:ascii="Times New Roman"/>
          <w:b w:val="false"/>
          <w:i w:val="false"/>
          <w:color w:val="000000"/>
          <w:sz w:val="28"/>
        </w:rPr>
        <w:t xml:space="preserve"> P000789_ </w:t>
      </w:r>
      <w:r>
        <w:rPr>
          <w:rFonts w:ascii="Times New Roman"/>
          <w:b w:val="false"/>
          <w:i w:val="false"/>
          <w:color w:val="000000"/>
          <w:sz w:val="28"/>
        </w:rPr>
        <w:t>
 "Об утверждении Правил разработки программ в Республике Казахстан". Из программы исключены уже выполненные мероприятия, в то же время она дополнена целым рядом новых наиболее актуальных на текущий момент. При этом наиболее детально проработан план действий на ближайшие два года 2002-2003гг.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 Цель и задачи Программы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Главная цель программы ТАЖД - улучшение чистоты окружающей среды 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экологии города Алматы, предотвращение деградации и восстановление 
</w:t>
      </w:r>
    </w:p>
    <w:p>
      <w:pPr>
        <w:spacing w:after="0"/>
        <w:ind w:left="0"/>
        <w:jc w:val="both"/>
      </w:pPr>
      <w:r>
        <w:rPr>
          <w:rFonts w:ascii="Times New Roman"/>
          <w:b w:val="false"/>
          <w:i w:val="false"/>
          <w:color w:val="000000"/>
          <w:sz w:val="28"/>
        </w:rPr>
        <w:t>
природных комплексов, укрепление здоровья населения, обеспечение 
</w:t>
      </w:r>
    </w:p>
    <w:p>
      <w:pPr>
        <w:spacing w:after="0"/>
        <w:ind w:left="0"/>
        <w:jc w:val="both"/>
      </w:pPr>
      <w:r>
        <w:rPr>
          <w:rFonts w:ascii="Times New Roman"/>
          <w:b w:val="false"/>
          <w:i w:val="false"/>
          <w:color w:val="000000"/>
          <w:sz w:val="28"/>
        </w:rPr>
        <w:t>
сбалансированности экологических и социально-экономических потребностей.   
</w:t>
      </w:r>
    </w:p>
    <w:p>
      <w:pPr>
        <w:spacing w:after="0"/>
        <w:ind w:left="0"/>
        <w:jc w:val="both"/>
      </w:pPr>
      <w:r>
        <w:rPr>
          <w:rFonts w:ascii="Times New Roman"/>
          <w:b w:val="false"/>
          <w:i w:val="false"/>
          <w:color w:val="000000"/>
          <w:sz w:val="28"/>
        </w:rPr>
        <w:t>
     На основе системного анализа факторов, оказывающих существенное 
</w:t>
      </w:r>
    </w:p>
    <w:p>
      <w:pPr>
        <w:spacing w:after="0"/>
        <w:ind w:left="0"/>
        <w:jc w:val="both"/>
      </w:pPr>
      <w:r>
        <w:rPr>
          <w:rFonts w:ascii="Times New Roman"/>
          <w:b w:val="false"/>
          <w:i w:val="false"/>
          <w:color w:val="000000"/>
          <w:sz w:val="28"/>
        </w:rPr>
        <w:t>
влияние на достижение поставленной цели, определены следующие задачи:
</w:t>
      </w:r>
    </w:p>
    <w:p>
      <w:pPr>
        <w:spacing w:after="0"/>
        <w:ind w:left="0"/>
        <w:jc w:val="both"/>
      </w:pPr>
      <w:r>
        <w:rPr>
          <w:rFonts w:ascii="Times New Roman"/>
          <w:b w:val="false"/>
          <w:i w:val="false"/>
          <w:color w:val="000000"/>
          <w:sz w:val="28"/>
        </w:rPr>
        <w:t>
     - сокращение выбросов вредных веществ в воздушный бассейн города;
</w:t>
      </w:r>
    </w:p>
    <w:p>
      <w:pPr>
        <w:spacing w:after="0"/>
        <w:ind w:left="0"/>
        <w:jc w:val="both"/>
      </w:pPr>
      <w:r>
        <w:rPr>
          <w:rFonts w:ascii="Times New Roman"/>
          <w:b w:val="false"/>
          <w:i w:val="false"/>
          <w:color w:val="000000"/>
          <w:sz w:val="28"/>
        </w:rPr>
        <w:t>
     - сохранение и защита от загрязнения водных ресурсов, водосбережение, 
</w:t>
      </w:r>
    </w:p>
    <w:p>
      <w:pPr>
        <w:spacing w:after="0"/>
        <w:ind w:left="0"/>
        <w:jc w:val="both"/>
      </w:pPr>
      <w:r>
        <w:rPr>
          <w:rFonts w:ascii="Times New Roman"/>
          <w:b w:val="false"/>
          <w:i w:val="false"/>
          <w:color w:val="000000"/>
          <w:sz w:val="28"/>
        </w:rPr>
        <w:t>
       повышение качества питьевой воды; усиление мер по сохранению малых  
</w:t>
      </w:r>
    </w:p>
    <w:p>
      <w:pPr>
        <w:spacing w:after="0"/>
        <w:ind w:left="0"/>
        <w:jc w:val="both"/>
      </w:pPr>
      <w:r>
        <w:rPr>
          <w:rFonts w:ascii="Times New Roman"/>
          <w:b w:val="false"/>
          <w:i w:val="false"/>
          <w:color w:val="000000"/>
          <w:sz w:val="28"/>
        </w:rPr>
        <w:t>
       рек;
</w:t>
      </w:r>
    </w:p>
    <w:p>
      <w:pPr>
        <w:spacing w:after="0"/>
        <w:ind w:left="0"/>
        <w:jc w:val="both"/>
      </w:pPr>
      <w:r>
        <w:rPr>
          <w:rFonts w:ascii="Times New Roman"/>
          <w:b w:val="false"/>
          <w:i w:val="false"/>
          <w:color w:val="000000"/>
          <w:sz w:val="28"/>
        </w:rPr>
        <w:t>
     - совершенствование инфрастуктуры и благоустройства города Алматы,    
</w:t>
      </w:r>
    </w:p>
    <w:p>
      <w:pPr>
        <w:spacing w:after="0"/>
        <w:ind w:left="0"/>
        <w:jc w:val="both"/>
      </w:pPr>
      <w:r>
        <w:rPr>
          <w:rFonts w:ascii="Times New Roman"/>
          <w:b w:val="false"/>
          <w:i w:val="false"/>
          <w:color w:val="000000"/>
          <w:sz w:val="28"/>
        </w:rPr>
        <w:t>
       направленное на снятие экологической напряженности и рациональное   
</w:t>
      </w:r>
    </w:p>
    <w:p>
      <w:pPr>
        <w:spacing w:after="0"/>
        <w:ind w:left="0"/>
        <w:jc w:val="both"/>
      </w:pPr>
      <w:r>
        <w:rPr>
          <w:rFonts w:ascii="Times New Roman"/>
          <w:b w:val="false"/>
          <w:i w:val="false"/>
          <w:color w:val="000000"/>
          <w:sz w:val="28"/>
        </w:rPr>
        <w:t>
       использование земельных ресурсов; 
</w:t>
      </w:r>
    </w:p>
    <w:p>
      <w:pPr>
        <w:spacing w:after="0"/>
        <w:ind w:left="0"/>
        <w:jc w:val="both"/>
      </w:pPr>
      <w:r>
        <w:rPr>
          <w:rFonts w:ascii="Times New Roman"/>
          <w:b w:val="false"/>
          <w:i w:val="false"/>
          <w:color w:val="000000"/>
          <w:sz w:val="28"/>
        </w:rPr>
        <w:t>
     - улучшение состояния природы, наращивание зеленого потенциала;
</w:t>
      </w:r>
    </w:p>
    <w:p>
      <w:pPr>
        <w:spacing w:after="0"/>
        <w:ind w:left="0"/>
        <w:jc w:val="both"/>
      </w:pPr>
      <w:r>
        <w:rPr>
          <w:rFonts w:ascii="Times New Roman"/>
          <w:b w:val="false"/>
          <w:i w:val="false"/>
          <w:color w:val="000000"/>
          <w:sz w:val="28"/>
        </w:rPr>
        <w:t>
     - всемерная охрана здоровья и повышение комфортности жизни населения.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Основные направления и механизм реализации Программы  
</w:t>
      </w:r>
    </w:p>
    <w:p>
      <w:pPr>
        <w:spacing w:after="0"/>
        <w:ind w:left="0"/>
        <w:jc w:val="both"/>
      </w:pPr>
      <w:r>
        <w:rPr>
          <w:rFonts w:ascii="Times New Roman"/>
          <w:b w:val="false"/>
          <w:i w:val="false"/>
          <w:color w:val="000000"/>
          <w:sz w:val="28"/>
        </w:rPr>
        <w:t>
                                  (с учетом корректировки).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Откорректированный план мероприятий реализации программы ТАЖД на 
</w:t>
      </w:r>
    </w:p>
    <w:p>
      <w:pPr>
        <w:spacing w:after="0"/>
        <w:ind w:left="0"/>
        <w:jc w:val="both"/>
      </w:pPr>
      <w:r>
        <w:rPr>
          <w:rFonts w:ascii="Times New Roman"/>
          <w:b w:val="false"/>
          <w:i w:val="false"/>
          <w:color w:val="000000"/>
          <w:sz w:val="28"/>
        </w:rPr>
        <w:t>
2002-2015гг. содержит 7 разделов, соответствующих главам глобальной 
</w:t>
      </w:r>
    </w:p>
    <w:p>
      <w:pPr>
        <w:spacing w:after="0"/>
        <w:ind w:left="0"/>
        <w:jc w:val="both"/>
      </w:pPr>
      <w:r>
        <w:rPr>
          <w:rFonts w:ascii="Times New Roman"/>
          <w:b w:val="false"/>
          <w:i w:val="false"/>
          <w:color w:val="000000"/>
          <w:sz w:val="28"/>
        </w:rPr>
        <w:t>
Повестки на XXI век. В основном это мероприятия первоочередного значения и 
</w:t>
      </w:r>
    </w:p>
    <w:p>
      <w:pPr>
        <w:spacing w:after="0"/>
        <w:ind w:left="0"/>
        <w:jc w:val="both"/>
      </w:pPr>
      <w:r>
        <w:rPr>
          <w:rFonts w:ascii="Times New Roman"/>
          <w:b w:val="false"/>
          <w:i w:val="false"/>
          <w:color w:val="000000"/>
          <w:sz w:val="28"/>
        </w:rPr>
        <w:t>
имеющие кумулятивный характер.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 ЗАЩИТА АТМОСФЕРНОГО ВОЗДУХА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данный раздел включены мероприятия по автотранспорту, 
</w:t>
      </w:r>
    </w:p>
    <w:p>
      <w:pPr>
        <w:spacing w:after="0"/>
        <w:ind w:left="0"/>
        <w:jc w:val="both"/>
      </w:pPr>
      <w:r>
        <w:rPr>
          <w:rFonts w:ascii="Times New Roman"/>
          <w:b w:val="false"/>
          <w:i w:val="false"/>
          <w:color w:val="000000"/>
          <w:sz w:val="28"/>
        </w:rPr>
        <w:t>
теплоэнергетике, промышленным предприятиям.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Автотранспорт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Предлагаемые меры снижения вредного воздействия автотранспортных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средств на природную среду города основаны на пропаганде экологических 
</w:t>
      </w:r>
    </w:p>
    <w:p>
      <w:pPr>
        <w:spacing w:after="0"/>
        <w:ind w:left="0"/>
        <w:jc w:val="both"/>
      </w:pPr>
      <w:r>
        <w:rPr>
          <w:rFonts w:ascii="Times New Roman"/>
          <w:b w:val="false"/>
          <w:i w:val="false"/>
          <w:color w:val="000000"/>
          <w:sz w:val="28"/>
        </w:rPr>
        <w:t>
знаний среди населения; развитии сферы услуг по обслуживанию 
</w:t>
      </w:r>
    </w:p>
    <w:p>
      <w:pPr>
        <w:spacing w:after="0"/>
        <w:ind w:left="0"/>
        <w:jc w:val="both"/>
      </w:pPr>
      <w:r>
        <w:rPr>
          <w:rFonts w:ascii="Times New Roman"/>
          <w:b w:val="false"/>
          <w:i w:val="false"/>
          <w:color w:val="000000"/>
          <w:sz w:val="28"/>
        </w:rPr>
        <w:t>
автотранспорта; улучшении условий дорожного движения; увеличении 
</w:t>
      </w:r>
    </w:p>
    <w:p>
      <w:pPr>
        <w:spacing w:after="0"/>
        <w:ind w:left="0"/>
        <w:jc w:val="both"/>
      </w:pPr>
      <w:r>
        <w:rPr>
          <w:rFonts w:ascii="Times New Roman"/>
          <w:b w:val="false"/>
          <w:i w:val="false"/>
          <w:color w:val="000000"/>
          <w:sz w:val="28"/>
        </w:rPr>
        <w:t>
количества экологически безопасного транспорта; использовании 
</w:t>
      </w:r>
    </w:p>
    <w:p>
      <w:pPr>
        <w:spacing w:after="0"/>
        <w:ind w:left="0"/>
        <w:jc w:val="both"/>
      </w:pPr>
      <w:r>
        <w:rPr>
          <w:rFonts w:ascii="Times New Roman"/>
          <w:b w:val="false"/>
          <w:i w:val="false"/>
          <w:color w:val="000000"/>
          <w:sz w:val="28"/>
        </w:rPr>
        <w:t>
сертифицированного автомоторного топлива.
</w:t>
      </w:r>
    </w:p>
    <w:p>
      <w:pPr>
        <w:spacing w:after="0"/>
        <w:ind w:left="0"/>
        <w:jc w:val="both"/>
      </w:pPr>
      <w:r>
        <w:rPr>
          <w:rFonts w:ascii="Times New Roman"/>
          <w:b w:val="false"/>
          <w:i w:val="false"/>
          <w:color w:val="000000"/>
          <w:sz w:val="28"/>
        </w:rPr>
        <w:t>
     Мероприятия предусматривают:
</w:t>
      </w:r>
    </w:p>
    <w:p>
      <w:pPr>
        <w:spacing w:after="0"/>
        <w:ind w:left="0"/>
        <w:jc w:val="both"/>
      </w:pPr>
      <w:r>
        <w:rPr>
          <w:rFonts w:ascii="Times New Roman"/>
          <w:b w:val="false"/>
          <w:i w:val="false"/>
          <w:color w:val="000000"/>
          <w:sz w:val="28"/>
        </w:rPr>
        <w:t>
     - проведение анализа причин транспортного загрязнения воздушного      
</w:t>
      </w:r>
    </w:p>
    <w:p>
      <w:pPr>
        <w:spacing w:after="0"/>
        <w:ind w:left="0"/>
        <w:jc w:val="both"/>
      </w:pPr>
      <w:r>
        <w:rPr>
          <w:rFonts w:ascii="Times New Roman"/>
          <w:b w:val="false"/>
          <w:i w:val="false"/>
          <w:color w:val="000000"/>
          <w:sz w:val="28"/>
        </w:rPr>
        <w:t>
       бассейна города Алматы и разработку мер по снижению негативного     
</w:t>
      </w:r>
    </w:p>
    <w:p>
      <w:pPr>
        <w:spacing w:after="0"/>
        <w:ind w:left="0"/>
        <w:jc w:val="both"/>
      </w:pPr>
      <w:r>
        <w:rPr>
          <w:rFonts w:ascii="Times New Roman"/>
          <w:b w:val="false"/>
          <w:i w:val="false"/>
          <w:color w:val="000000"/>
          <w:sz w:val="28"/>
        </w:rPr>
        <w:t>
       влияния автотранспорта на окружающую среду;
</w:t>
      </w:r>
    </w:p>
    <w:p>
      <w:pPr>
        <w:spacing w:after="0"/>
        <w:ind w:left="0"/>
        <w:jc w:val="both"/>
      </w:pPr>
      <w:r>
        <w:rPr>
          <w:rFonts w:ascii="Times New Roman"/>
          <w:b w:val="false"/>
          <w:i w:val="false"/>
          <w:color w:val="000000"/>
          <w:sz w:val="28"/>
        </w:rPr>
        <w:t>
     - создание условий для улучшения технического состояния транспортных  
</w:t>
      </w:r>
    </w:p>
    <w:p>
      <w:pPr>
        <w:spacing w:after="0"/>
        <w:ind w:left="0"/>
        <w:jc w:val="both"/>
      </w:pPr>
      <w:r>
        <w:rPr>
          <w:rFonts w:ascii="Times New Roman"/>
          <w:b w:val="false"/>
          <w:i w:val="false"/>
          <w:color w:val="000000"/>
          <w:sz w:val="28"/>
        </w:rPr>
        <w:t>
       средств за счет создания сети сертифицированных специализированных  
</w:t>
      </w:r>
    </w:p>
    <w:p>
      <w:pPr>
        <w:spacing w:after="0"/>
        <w:ind w:left="0"/>
        <w:jc w:val="both"/>
      </w:pPr>
      <w:r>
        <w:rPr>
          <w:rFonts w:ascii="Times New Roman"/>
          <w:b w:val="false"/>
          <w:i w:val="false"/>
          <w:color w:val="000000"/>
          <w:sz w:val="28"/>
        </w:rPr>
        <w:t>
       станций технического обслуживания и расширения сети                 
</w:t>
      </w:r>
    </w:p>
    <w:p>
      <w:pPr>
        <w:spacing w:after="0"/>
        <w:ind w:left="0"/>
        <w:jc w:val="both"/>
      </w:pPr>
      <w:r>
        <w:rPr>
          <w:rFonts w:ascii="Times New Roman"/>
          <w:b w:val="false"/>
          <w:i w:val="false"/>
          <w:color w:val="000000"/>
          <w:sz w:val="28"/>
        </w:rPr>
        <w:t>
       контрольно-регулировочных пунктов;
</w:t>
      </w:r>
    </w:p>
    <w:p>
      <w:pPr>
        <w:spacing w:after="0"/>
        <w:ind w:left="0"/>
        <w:jc w:val="both"/>
      </w:pPr>
      <w:r>
        <w:rPr>
          <w:rFonts w:ascii="Times New Roman"/>
          <w:b w:val="false"/>
          <w:i w:val="false"/>
          <w:color w:val="000000"/>
          <w:sz w:val="28"/>
        </w:rPr>
        <w:t>
     - использование высококачественного автомоторного топлива;
</w:t>
      </w:r>
    </w:p>
    <w:p>
      <w:pPr>
        <w:spacing w:after="0"/>
        <w:ind w:left="0"/>
        <w:jc w:val="both"/>
      </w:pPr>
      <w:r>
        <w:rPr>
          <w:rFonts w:ascii="Times New Roman"/>
          <w:b w:val="false"/>
          <w:i w:val="false"/>
          <w:color w:val="000000"/>
          <w:sz w:val="28"/>
        </w:rPr>
        <w:t>
     - проведение поэтапного оснащения автотранспортных средств            
</w:t>
      </w:r>
    </w:p>
    <w:p>
      <w:pPr>
        <w:spacing w:after="0"/>
        <w:ind w:left="0"/>
        <w:jc w:val="both"/>
      </w:pPr>
      <w:r>
        <w:rPr>
          <w:rFonts w:ascii="Times New Roman"/>
          <w:b w:val="false"/>
          <w:i w:val="false"/>
          <w:color w:val="000000"/>
          <w:sz w:val="28"/>
        </w:rPr>
        <w:t>
       эффективными устройствами снижения содержания вредных веществ в     
</w:t>
      </w:r>
    </w:p>
    <w:p>
      <w:pPr>
        <w:spacing w:after="0"/>
        <w:ind w:left="0"/>
        <w:jc w:val="both"/>
      </w:pPr>
      <w:r>
        <w:rPr>
          <w:rFonts w:ascii="Times New Roman"/>
          <w:b w:val="false"/>
          <w:i w:val="false"/>
          <w:color w:val="000000"/>
          <w:sz w:val="28"/>
        </w:rPr>
        <w:t>
       выхлопных газах;
</w:t>
      </w:r>
    </w:p>
    <w:p>
      <w:pPr>
        <w:spacing w:after="0"/>
        <w:ind w:left="0"/>
        <w:jc w:val="both"/>
      </w:pPr>
      <w:r>
        <w:rPr>
          <w:rFonts w:ascii="Times New Roman"/>
          <w:b w:val="false"/>
          <w:i w:val="false"/>
          <w:color w:val="000000"/>
          <w:sz w:val="28"/>
        </w:rPr>
        <w:t>
     - создание условий для перевода транспорта на использование           
</w:t>
      </w:r>
    </w:p>
    <w:p>
      <w:pPr>
        <w:spacing w:after="0"/>
        <w:ind w:left="0"/>
        <w:jc w:val="both"/>
      </w:pPr>
      <w:r>
        <w:rPr>
          <w:rFonts w:ascii="Times New Roman"/>
          <w:b w:val="false"/>
          <w:i w:val="false"/>
          <w:color w:val="000000"/>
          <w:sz w:val="28"/>
        </w:rPr>
        <w:t>
       газообразного топлива;
</w:t>
      </w:r>
    </w:p>
    <w:p>
      <w:pPr>
        <w:spacing w:after="0"/>
        <w:ind w:left="0"/>
        <w:jc w:val="both"/>
      </w:pPr>
      <w:r>
        <w:rPr>
          <w:rFonts w:ascii="Times New Roman"/>
          <w:b w:val="false"/>
          <w:i w:val="false"/>
          <w:color w:val="000000"/>
          <w:sz w:val="28"/>
        </w:rPr>
        <w:t>
     - проведение оптимизации управления транспортным движением:           
</w:t>
      </w:r>
    </w:p>
    <w:p>
      <w:pPr>
        <w:spacing w:after="0"/>
        <w:ind w:left="0"/>
        <w:jc w:val="both"/>
      </w:pPr>
      <w:r>
        <w:rPr>
          <w:rFonts w:ascii="Times New Roman"/>
          <w:b w:val="false"/>
          <w:i w:val="false"/>
          <w:color w:val="000000"/>
          <w:sz w:val="28"/>
        </w:rPr>
        <w:t>
       модернизация автоматизированной систему управления (АСУ) "Город",   
</w:t>
      </w:r>
    </w:p>
    <w:p>
      <w:pPr>
        <w:spacing w:after="0"/>
        <w:ind w:left="0"/>
        <w:jc w:val="both"/>
      </w:pPr>
      <w:r>
        <w:rPr>
          <w:rFonts w:ascii="Times New Roman"/>
          <w:b w:val="false"/>
          <w:i w:val="false"/>
          <w:color w:val="000000"/>
          <w:sz w:val="28"/>
        </w:rPr>
        <w:t>
       строительство транспортных развязок, совершенствование сети         
</w:t>
      </w:r>
    </w:p>
    <w:p>
      <w:pPr>
        <w:spacing w:after="0"/>
        <w:ind w:left="0"/>
        <w:jc w:val="both"/>
      </w:pPr>
      <w:r>
        <w:rPr>
          <w:rFonts w:ascii="Times New Roman"/>
          <w:b w:val="false"/>
          <w:i w:val="false"/>
          <w:color w:val="000000"/>
          <w:sz w:val="28"/>
        </w:rPr>
        <w:t>
       транспортно-пересадочных узлов;
</w:t>
      </w:r>
    </w:p>
    <w:p>
      <w:pPr>
        <w:spacing w:after="0"/>
        <w:ind w:left="0"/>
        <w:jc w:val="both"/>
      </w:pPr>
      <w:r>
        <w:rPr>
          <w:rFonts w:ascii="Times New Roman"/>
          <w:b w:val="false"/>
          <w:i w:val="false"/>
          <w:color w:val="000000"/>
          <w:sz w:val="28"/>
        </w:rPr>
        <w:t>
     - развитие сети сооружений для хранения и парковки автомобилей        
</w:t>
      </w:r>
    </w:p>
    <w:p>
      <w:pPr>
        <w:spacing w:after="0"/>
        <w:ind w:left="0"/>
        <w:jc w:val="both"/>
      </w:pPr>
      <w:r>
        <w:rPr>
          <w:rFonts w:ascii="Times New Roman"/>
          <w:b w:val="false"/>
          <w:i w:val="false"/>
          <w:color w:val="000000"/>
          <w:sz w:val="28"/>
        </w:rPr>
        <w:t>
       (строительство паркингов);
</w:t>
      </w:r>
    </w:p>
    <w:p>
      <w:pPr>
        <w:spacing w:after="0"/>
        <w:ind w:left="0"/>
        <w:jc w:val="both"/>
      </w:pPr>
      <w:r>
        <w:rPr>
          <w:rFonts w:ascii="Times New Roman"/>
          <w:b w:val="false"/>
          <w:i w:val="false"/>
          <w:color w:val="000000"/>
          <w:sz w:val="28"/>
        </w:rPr>
        <w:t>
     - увеличение доли электротранспорта в общем количестве пассажирского  
</w:t>
      </w:r>
    </w:p>
    <w:p>
      <w:pPr>
        <w:spacing w:after="0"/>
        <w:ind w:left="0"/>
        <w:jc w:val="both"/>
      </w:pPr>
      <w:r>
        <w:rPr>
          <w:rFonts w:ascii="Times New Roman"/>
          <w:b w:val="false"/>
          <w:i w:val="false"/>
          <w:color w:val="000000"/>
          <w:sz w:val="28"/>
        </w:rPr>
        <w:t>
       транспорта.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Теплоэнергетика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Одной из основных экологических проблем города, связанных с загрязнением воздушного бассейна города Алматы являются выбросы от теплоэнергоисточников, многие из которых имеют высокий моральный и физический износ. 
</w:t>
      </w:r>
      <w:r>
        <w:br/>
      </w:r>
      <w:r>
        <w:rPr>
          <w:rFonts w:ascii="Times New Roman"/>
          <w:b w:val="false"/>
          <w:i w:val="false"/>
          <w:color w:val="000000"/>
          <w:sz w:val="28"/>
        </w:rPr>
        <w:t>
      Снижение экологической напряженности теплоэнергетического комплекса города возможно достичь при использовании более экологически чистого топлива, каковым является природный газ. В связи с тем, что решением ХIII-й сессии Алматинского городского Маслихата II-го созыва выполнение пунктов 2.4 и 2.5 программы ТАЖД перенесено на 2005 год, главной задачей программы на ближайшие годы является проведение технического перевооружения котлоагрегатов. Программой ТАЖД предусматриваются такие первоочередные мероприятия, как: 
</w:t>
      </w:r>
      <w:r>
        <w:br/>
      </w:r>
      <w:r>
        <w:rPr>
          <w:rFonts w:ascii="Times New Roman"/>
          <w:b w:val="false"/>
          <w:i w:val="false"/>
          <w:color w:val="000000"/>
          <w:sz w:val="28"/>
        </w:rPr>
        <w:t>
      - установка эмульгаторов нового поколения на котлоагрегатах ТЭЦ-1; 
</w:t>
      </w:r>
      <w:r>
        <w:br/>
      </w:r>
      <w:r>
        <w:rPr>
          <w:rFonts w:ascii="Times New Roman"/>
          <w:b w:val="false"/>
          <w:i w:val="false"/>
          <w:color w:val="000000"/>
          <w:sz w:val="28"/>
        </w:rPr>
        <w:t>
      - замена морально и физически устаревших котлоагрегатов на ТЭЦ-1; 
</w:t>
      </w:r>
      <w:r>
        <w:br/>
      </w:r>
      <w:r>
        <w:rPr>
          <w:rFonts w:ascii="Times New Roman"/>
          <w:b w:val="false"/>
          <w:i w:val="false"/>
          <w:color w:val="000000"/>
          <w:sz w:val="28"/>
        </w:rPr>
        <w:t>
      - проведение оснащения новым оборудованием, соответствующим экологическим требованиям, котельных различного ведомственного подчинения; 
</w:t>
      </w:r>
      <w:r>
        <w:br/>
      </w:r>
      <w:r>
        <w:rPr>
          <w:rFonts w:ascii="Times New Roman"/>
          <w:b w:val="false"/>
          <w:i w:val="false"/>
          <w:color w:val="000000"/>
          <w:sz w:val="28"/>
        </w:rPr>
        <w:t>
      - перевод котельных предгорной зоны на электроотопление. 
</w:t>
      </w:r>
      <w:r>
        <w:br/>
      </w:r>
      <w:r>
        <w:rPr>
          <w:rFonts w:ascii="Times New Roman"/>
          <w:b w:val="false"/>
          <w:i w:val="false"/>
          <w:color w:val="000000"/>
          <w:sz w:val="28"/>
        </w:rPr>
        <w:t>
      Кроме этого, большое значение должно быть уделено применению очистных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установок, обеспечивающих нормативную очистку выбросов от котлоагрегатов и 
</w:t>
      </w:r>
    </w:p>
    <w:p>
      <w:pPr>
        <w:spacing w:after="0"/>
        <w:ind w:left="0"/>
        <w:jc w:val="both"/>
      </w:pPr>
      <w:r>
        <w:rPr>
          <w:rFonts w:ascii="Times New Roman"/>
          <w:b w:val="false"/>
          <w:i w:val="false"/>
          <w:color w:val="000000"/>
          <w:sz w:val="28"/>
        </w:rPr>
        <w:t>
котельных, работающих на различных видах топлива.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Промышленные предприятия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Программой ТАЖД предусмотрены меры по соблюдению природоохранного 
</w:t>
      </w:r>
    </w:p>
    <w:p>
      <w:pPr>
        <w:spacing w:after="0"/>
        <w:ind w:left="0"/>
        <w:jc w:val="both"/>
      </w:pPr>
      <w:r>
        <w:rPr>
          <w:rFonts w:ascii="Times New Roman"/>
          <w:b w:val="false"/>
          <w:i w:val="false"/>
          <w:color w:val="000000"/>
          <w:sz w:val="28"/>
        </w:rPr>
        <w:t>
законодательства предприятиями и организациями.    
</w:t>
      </w:r>
    </w:p>
    <w:p>
      <w:pPr>
        <w:spacing w:after="0"/>
        <w:ind w:left="0"/>
        <w:jc w:val="both"/>
      </w:pPr>
      <w:r>
        <w:rPr>
          <w:rFonts w:ascii="Times New Roman"/>
          <w:b w:val="false"/>
          <w:i w:val="false"/>
          <w:color w:val="000000"/>
          <w:sz w:val="28"/>
        </w:rPr>
        <w:t>
     Особое внимание уделено проблеме снижения экологической напряженности 
</w:t>
      </w:r>
    </w:p>
    <w:p>
      <w:pPr>
        <w:spacing w:after="0"/>
        <w:ind w:left="0"/>
        <w:jc w:val="both"/>
      </w:pPr>
      <w:r>
        <w:rPr>
          <w:rFonts w:ascii="Times New Roman"/>
          <w:b w:val="false"/>
          <w:i w:val="false"/>
          <w:color w:val="000000"/>
          <w:sz w:val="28"/>
        </w:rPr>
        <w:t>
при использовании особо опасных веществ.
</w:t>
      </w:r>
    </w:p>
    <w:p>
      <w:pPr>
        <w:spacing w:after="0"/>
        <w:ind w:left="0"/>
        <w:jc w:val="both"/>
      </w:pPr>
      <w:r>
        <w:rPr>
          <w:rFonts w:ascii="Times New Roman"/>
          <w:b w:val="false"/>
          <w:i w:val="false"/>
          <w:color w:val="000000"/>
          <w:sz w:val="28"/>
        </w:rPr>
        <w:t>
     Внедрение системы управления охраной окружающей средой в соответствии 
</w:t>
      </w:r>
    </w:p>
    <w:p>
      <w:pPr>
        <w:spacing w:after="0"/>
        <w:ind w:left="0"/>
        <w:jc w:val="both"/>
      </w:pPr>
      <w:r>
        <w:rPr>
          <w:rFonts w:ascii="Times New Roman"/>
          <w:b w:val="false"/>
          <w:i w:val="false"/>
          <w:color w:val="000000"/>
          <w:sz w:val="28"/>
        </w:rPr>
        <w:t>
с международными стандартами серии ISO 14000 и EMAS 9000 - одна из важных 
</w:t>
      </w:r>
    </w:p>
    <w:p>
      <w:pPr>
        <w:spacing w:after="0"/>
        <w:ind w:left="0"/>
        <w:jc w:val="both"/>
      </w:pPr>
      <w:r>
        <w:rPr>
          <w:rFonts w:ascii="Times New Roman"/>
          <w:b w:val="false"/>
          <w:i w:val="false"/>
          <w:color w:val="000000"/>
          <w:sz w:val="28"/>
        </w:rPr>
        <w:t>
задач, стоящих перед промышленными предприятиями различных форм 
</w:t>
      </w:r>
    </w:p>
    <w:p>
      <w:pPr>
        <w:spacing w:after="0"/>
        <w:ind w:left="0"/>
        <w:jc w:val="both"/>
      </w:pPr>
      <w:r>
        <w:rPr>
          <w:rFonts w:ascii="Times New Roman"/>
          <w:b w:val="false"/>
          <w:i w:val="false"/>
          <w:color w:val="000000"/>
          <w:sz w:val="28"/>
        </w:rPr>
        <w:t>
собственности.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II. УТИЛИЗАЦИЯ ОТХОДОВ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настоящее время обострилась ситуация по организации вывоза твердых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бытовых отходов (в дальнейшем ТБО). Основными проблемами в области 
</w:t>
      </w:r>
    </w:p>
    <w:p>
      <w:pPr>
        <w:spacing w:after="0"/>
        <w:ind w:left="0"/>
        <w:jc w:val="both"/>
      </w:pPr>
      <w:r>
        <w:rPr>
          <w:rFonts w:ascii="Times New Roman"/>
          <w:b w:val="false"/>
          <w:i w:val="false"/>
          <w:color w:val="000000"/>
          <w:sz w:val="28"/>
        </w:rPr>
        <w:t>
управления ТБО остаются:
</w:t>
      </w:r>
    </w:p>
    <w:p>
      <w:pPr>
        <w:spacing w:after="0"/>
        <w:ind w:left="0"/>
        <w:jc w:val="both"/>
      </w:pPr>
      <w:r>
        <w:rPr>
          <w:rFonts w:ascii="Times New Roman"/>
          <w:b w:val="false"/>
          <w:i w:val="false"/>
          <w:color w:val="000000"/>
          <w:sz w:val="28"/>
        </w:rPr>
        <w:t>
     · Отсутствие закона и других нормативных правовых актов по обращению 
</w:t>
      </w:r>
    </w:p>
    <w:p>
      <w:pPr>
        <w:spacing w:after="0"/>
        <w:ind w:left="0"/>
        <w:jc w:val="both"/>
      </w:pPr>
      <w:r>
        <w:rPr>
          <w:rFonts w:ascii="Times New Roman"/>
          <w:b w:val="false"/>
          <w:i w:val="false"/>
          <w:color w:val="000000"/>
          <w:sz w:val="28"/>
        </w:rPr>
        <w:t>
твердыми отходами. Не установлены нормы образования, накопления и 
</w:t>
      </w:r>
    </w:p>
    <w:p>
      <w:pPr>
        <w:spacing w:after="0"/>
        <w:ind w:left="0"/>
        <w:jc w:val="both"/>
      </w:pPr>
      <w:r>
        <w:rPr>
          <w:rFonts w:ascii="Times New Roman"/>
          <w:b w:val="false"/>
          <w:i w:val="false"/>
          <w:color w:val="000000"/>
          <w:sz w:val="28"/>
        </w:rPr>
        <w:t>
утилизации ТБО.
</w:t>
      </w:r>
    </w:p>
    <w:p>
      <w:pPr>
        <w:spacing w:after="0"/>
        <w:ind w:left="0"/>
        <w:jc w:val="both"/>
      </w:pPr>
      <w:r>
        <w:rPr>
          <w:rFonts w:ascii="Times New Roman"/>
          <w:b w:val="false"/>
          <w:i w:val="false"/>
          <w:color w:val="000000"/>
          <w:sz w:val="28"/>
        </w:rPr>
        <w:t>
     · Отсутствие системы раздельного сбора ТБО по компонентам вторичного  
</w:t>
      </w:r>
    </w:p>
    <w:p>
      <w:pPr>
        <w:spacing w:after="0"/>
        <w:ind w:left="0"/>
        <w:jc w:val="both"/>
      </w:pPr>
      <w:r>
        <w:rPr>
          <w:rFonts w:ascii="Times New Roman"/>
          <w:b w:val="false"/>
          <w:i w:val="false"/>
          <w:color w:val="000000"/>
          <w:sz w:val="28"/>
        </w:rPr>
        <w:t>
       сырья.
</w:t>
      </w:r>
    </w:p>
    <w:p>
      <w:pPr>
        <w:spacing w:after="0"/>
        <w:ind w:left="0"/>
        <w:jc w:val="both"/>
      </w:pPr>
      <w:r>
        <w:rPr>
          <w:rFonts w:ascii="Times New Roman"/>
          <w:b w:val="false"/>
          <w:i w:val="false"/>
          <w:color w:val="000000"/>
          <w:sz w:val="28"/>
        </w:rPr>
        <w:t>
     · Слабое развитие инфраструктуры и производственных мощностей по      
</w:t>
      </w:r>
    </w:p>
    <w:p>
      <w:pPr>
        <w:spacing w:after="0"/>
        <w:ind w:left="0"/>
        <w:jc w:val="both"/>
      </w:pPr>
      <w:r>
        <w:rPr>
          <w:rFonts w:ascii="Times New Roman"/>
          <w:b w:val="false"/>
          <w:i w:val="false"/>
          <w:color w:val="000000"/>
          <w:sz w:val="28"/>
        </w:rPr>
        <w:t>
       утилизации отходов.
</w:t>
      </w:r>
    </w:p>
    <w:p>
      <w:pPr>
        <w:spacing w:after="0"/>
        <w:ind w:left="0"/>
        <w:jc w:val="both"/>
      </w:pPr>
      <w:r>
        <w:rPr>
          <w:rFonts w:ascii="Times New Roman"/>
          <w:b w:val="false"/>
          <w:i w:val="false"/>
          <w:color w:val="000000"/>
          <w:sz w:val="28"/>
        </w:rPr>
        <w:t>
     · Отсутствие полигона по утилизации и захоронению опасных, токсичных  
</w:t>
      </w:r>
    </w:p>
    <w:p>
      <w:pPr>
        <w:spacing w:after="0"/>
        <w:ind w:left="0"/>
        <w:jc w:val="both"/>
      </w:pPr>
      <w:r>
        <w:rPr>
          <w:rFonts w:ascii="Times New Roman"/>
          <w:b w:val="false"/>
          <w:i w:val="false"/>
          <w:color w:val="000000"/>
          <w:sz w:val="28"/>
        </w:rPr>
        <w:t>
       отходов производства.
</w:t>
      </w:r>
    </w:p>
    <w:p>
      <w:pPr>
        <w:spacing w:after="0"/>
        <w:ind w:left="0"/>
        <w:jc w:val="both"/>
      </w:pPr>
      <w:r>
        <w:rPr>
          <w:rFonts w:ascii="Times New Roman"/>
          <w:b w:val="false"/>
          <w:i w:val="false"/>
          <w:color w:val="000000"/>
          <w:sz w:val="28"/>
        </w:rPr>
        <w:t>
     · Необходимость реконструкции существующего городского полигона ТБО в 
</w:t>
      </w:r>
    </w:p>
    <w:p>
      <w:pPr>
        <w:spacing w:after="0"/>
        <w:ind w:left="0"/>
        <w:jc w:val="both"/>
      </w:pPr>
      <w:r>
        <w:rPr>
          <w:rFonts w:ascii="Times New Roman"/>
          <w:b w:val="false"/>
          <w:i w:val="false"/>
          <w:color w:val="000000"/>
          <w:sz w:val="28"/>
        </w:rPr>
        <w:t>
       Карасайском районе. 
</w:t>
      </w:r>
    </w:p>
    <w:p>
      <w:pPr>
        <w:spacing w:after="0"/>
        <w:ind w:left="0"/>
        <w:jc w:val="both"/>
      </w:pPr>
      <w:r>
        <w:rPr>
          <w:rFonts w:ascii="Times New Roman"/>
          <w:b w:val="false"/>
          <w:i w:val="false"/>
          <w:color w:val="000000"/>
          <w:sz w:val="28"/>
        </w:rPr>
        <w:t>
     · Необходимость рекультивации земель, нарушенных бывшими              
</w:t>
      </w:r>
    </w:p>
    <w:p>
      <w:pPr>
        <w:spacing w:after="0"/>
        <w:ind w:left="0"/>
        <w:jc w:val="both"/>
      </w:pPr>
      <w:r>
        <w:rPr>
          <w:rFonts w:ascii="Times New Roman"/>
          <w:b w:val="false"/>
          <w:i w:val="false"/>
          <w:color w:val="000000"/>
          <w:sz w:val="28"/>
        </w:rPr>
        <w:t>
       несанкционированными свалками ТБО.
</w:t>
      </w:r>
    </w:p>
    <w:p>
      <w:pPr>
        <w:spacing w:after="0"/>
        <w:ind w:left="0"/>
        <w:jc w:val="both"/>
      </w:pPr>
      <w:r>
        <w:rPr>
          <w:rFonts w:ascii="Times New Roman"/>
          <w:b w:val="false"/>
          <w:i w:val="false"/>
          <w:color w:val="000000"/>
          <w:sz w:val="28"/>
        </w:rPr>
        <w:t>
     Программой ТАЖД предусматриваются следующие мероприятия:
</w:t>
      </w:r>
    </w:p>
    <w:p>
      <w:pPr>
        <w:spacing w:after="0"/>
        <w:ind w:left="0"/>
        <w:jc w:val="both"/>
      </w:pPr>
      <w:r>
        <w:rPr>
          <w:rFonts w:ascii="Times New Roman"/>
          <w:b w:val="false"/>
          <w:i w:val="false"/>
          <w:color w:val="000000"/>
          <w:sz w:val="28"/>
        </w:rPr>
        <w:t>
     - разработка необходимой нормативной документации;
</w:t>
      </w:r>
    </w:p>
    <w:p>
      <w:pPr>
        <w:spacing w:after="0"/>
        <w:ind w:left="0"/>
        <w:jc w:val="both"/>
      </w:pPr>
      <w:r>
        <w:rPr>
          <w:rFonts w:ascii="Times New Roman"/>
          <w:b w:val="false"/>
          <w:i w:val="false"/>
          <w:color w:val="000000"/>
          <w:sz w:val="28"/>
        </w:rPr>
        <w:t>
     - внедрение новой системы сбора твердых бытовых отходов;
</w:t>
      </w:r>
    </w:p>
    <w:p>
      <w:pPr>
        <w:spacing w:after="0"/>
        <w:ind w:left="0"/>
        <w:jc w:val="both"/>
      </w:pPr>
      <w:r>
        <w:rPr>
          <w:rFonts w:ascii="Times New Roman"/>
          <w:b w:val="false"/>
          <w:i w:val="false"/>
          <w:color w:val="000000"/>
          <w:sz w:val="28"/>
        </w:rPr>
        <w:t>
     - организация системы управления токсичными отходами с решением       
</w:t>
      </w:r>
    </w:p>
    <w:p>
      <w:pPr>
        <w:spacing w:after="0"/>
        <w:ind w:left="0"/>
        <w:jc w:val="both"/>
      </w:pPr>
      <w:r>
        <w:rPr>
          <w:rFonts w:ascii="Times New Roman"/>
          <w:b w:val="false"/>
          <w:i w:val="false"/>
          <w:color w:val="000000"/>
          <w:sz w:val="28"/>
        </w:rPr>
        <w:t>
       вопроса о строительстве полигона по утилизации и захоронению        
</w:t>
      </w:r>
    </w:p>
    <w:p>
      <w:pPr>
        <w:spacing w:after="0"/>
        <w:ind w:left="0"/>
        <w:jc w:val="both"/>
      </w:pPr>
      <w:r>
        <w:rPr>
          <w:rFonts w:ascii="Times New Roman"/>
          <w:b w:val="false"/>
          <w:i w:val="false"/>
          <w:color w:val="000000"/>
          <w:sz w:val="28"/>
        </w:rPr>
        <w:t>
       промышленных токсичных отходов;
</w:t>
      </w:r>
    </w:p>
    <w:p>
      <w:pPr>
        <w:spacing w:after="0"/>
        <w:ind w:left="0"/>
        <w:jc w:val="both"/>
      </w:pPr>
      <w:r>
        <w:rPr>
          <w:rFonts w:ascii="Times New Roman"/>
          <w:b w:val="false"/>
          <w:i w:val="false"/>
          <w:color w:val="000000"/>
          <w:sz w:val="28"/>
        </w:rPr>
        <w:t>
     - проведение рекультивации нарушенных земель.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III. СОХРАНЕНИЕ РЕСУРСОВ ПРЕСНОЙ ВОДЫ И ВОДОСБЕРЕЖЕНИЕ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рамках проекта "Экологизация водопользования города Алматы" проведено рекогносцировочное обследование экологического состояния водных объектов города по химическим, биологическим, микробиологическим показателям. Дана комплексная оценка качества водных ресурсов города Алматы в границах влияния его на окружающую среду. Показано, что качество ледниково-снеговых вод изменяется в сторону ухудшения. 
</w:t>
      </w:r>
      <w:r>
        <w:br/>
      </w:r>
      <w:r>
        <w:rPr>
          <w:rFonts w:ascii="Times New Roman"/>
          <w:b w:val="false"/>
          <w:i w:val="false"/>
          <w:color w:val="000000"/>
          <w:sz w:val="28"/>
        </w:rPr>
        <w:t>
      Загрязнения вод малых рек формируются под влиянием сбросов сточных вод промышленных предприятий, организаций и учреждений, населенных пунктов, расположенных в водоохранных зонах рек. Объекты санитарной очистки города продолжают оставаться источником загрязнения поверхностных и подземных вод. 
</w:t>
      </w:r>
      <w:r>
        <w:br/>
      </w:r>
      <w:r>
        <w:rPr>
          <w:rFonts w:ascii="Times New Roman"/>
          <w:b w:val="false"/>
          <w:i w:val="false"/>
          <w:color w:val="000000"/>
          <w:sz w:val="28"/>
        </w:rPr>
        <w:t>
      Данный раздел включает следующие подразделы: 
</w:t>
      </w:r>
      <w:r>
        <w:br/>
      </w:r>
      <w:r>
        <w:rPr>
          <w:rFonts w:ascii="Times New Roman"/>
          <w:b w:val="false"/>
          <w:i w:val="false"/>
          <w:color w:val="000000"/>
          <w:sz w:val="28"/>
        </w:rPr>
        <w:t>
      - охрана поверхностных вод, 
</w:t>
      </w:r>
      <w:r>
        <w:br/>
      </w:r>
      <w:r>
        <w:rPr>
          <w:rFonts w:ascii="Times New Roman"/>
          <w:b w:val="false"/>
          <w:i w:val="false"/>
          <w:color w:val="000000"/>
          <w:sz w:val="28"/>
        </w:rPr>
        <w:t>
      - охрана подземных вод, 
</w:t>
      </w:r>
      <w:r>
        <w:br/>
      </w:r>
      <w:r>
        <w:rPr>
          <w:rFonts w:ascii="Times New Roman"/>
          <w:b w:val="false"/>
          <w:i w:val="false"/>
          <w:color w:val="000000"/>
          <w:sz w:val="28"/>
        </w:rPr>
        <w:t>
      - водосбережение. 
</w:t>
      </w:r>
      <w:r>
        <w:br/>
      </w:r>
      <w:r>
        <w:rPr>
          <w:rFonts w:ascii="Times New Roman"/>
          <w:b w:val="false"/>
          <w:i w:val="false"/>
          <w:color w:val="000000"/>
          <w:sz w:val="28"/>
        </w:rPr>
        <w:t>
      Программой предусмотрены мероприятия, выполнение которых позволит стабилизировать экологическое состояние водных ресурсов города. В связи с этим необходимо усилить меры по охране, восстановлению и оздоровлению малых рек города Алматы.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Приоритетными направлениями являются:
</w:t>
      </w:r>
    </w:p>
    <w:p>
      <w:pPr>
        <w:spacing w:after="0"/>
        <w:ind w:left="0"/>
        <w:jc w:val="both"/>
      </w:pPr>
      <w:r>
        <w:rPr>
          <w:rFonts w:ascii="Times New Roman"/>
          <w:b w:val="false"/>
          <w:i w:val="false"/>
          <w:color w:val="000000"/>
          <w:sz w:val="28"/>
        </w:rPr>
        <w:t>
     - проведение канализирования хозяйственно-бытовых сточных вод в 
</w:t>
      </w:r>
    </w:p>
    <w:p>
      <w:pPr>
        <w:spacing w:after="0"/>
        <w:ind w:left="0"/>
        <w:jc w:val="both"/>
      </w:pPr>
      <w:r>
        <w:rPr>
          <w:rFonts w:ascii="Times New Roman"/>
          <w:b w:val="false"/>
          <w:i w:val="false"/>
          <w:color w:val="000000"/>
          <w:sz w:val="28"/>
        </w:rPr>
        <w:t>
города Алматы;
</w:t>
      </w:r>
    </w:p>
    <w:p>
      <w:pPr>
        <w:spacing w:after="0"/>
        <w:ind w:left="0"/>
        <w:jc w:val="both"/>
      </w:pPr>
      <w:r>
        <w:rPr>
          <w:rFonts w:ascii="Times New Roman"/>
          <w:b w:val="false"/>
          <w:i w:val="false"/>
          <w:color w:val="000000"/>
          <w:sz w:val="28"/>
        </w:rPr>
        <w:t>
     - осуществление реконструкции существующих сетей водоснабжения и 
</w:t>
      </w:r>
    </w:p>
    <w:p>
      <w:pPr>
        <w:spacing w:after="0"/>
        <w:ind w:left="0"/>
        <w:jc w:val="both"/>
      </w:pPr>
      <w:r>
        <w:rPr>
          <w:rFonts w:ascii="Times New Roman"/>
          <w:b w:val="false"/>
          <w:i w:val="false"/>
          <w:color w:val="000000"/>
          <w:sz w:val="28"/>
        </w:rPr>
        <w:t>
водоотведения;
</w:t>
      </w:r>
    </w:p>
    <w:p>
      <w:pPr>
        <w:spacing w:after="0"/>
        <w:ind w:left="0"/>
        <w:jc w:val="both"/>
      </w:pPr>
      <w:r>
        <w:rPr>
          <w:rFonts w:ascii="Times New Roman"/>
          <w:b w:val="false"/>
          <w:i w:val="false"/>
          <w:color w:val="000000"/>
          <w:sz w:val="28"/>
        </w:rPr>
        <w:t>
     - создание водоохранных зон малых рек (вывод предприятий, организаций 
</w:t>
      </w:r>
    </w:p>
    <w:p>
      <w:pPr>
        <w:spacing w:after="0"/>
        <w:ind w:left="0"/>
        <w:jc w:val="both"/>
      </w:pPr>
      <w:r>
        <w:rPr>
          <w:rFonts w:ascii="Times New Roman"/>
          <w:b w:val="false"/>
          <w:i w:val="false"/>
          <w:color w:val="000000"/>
          <w:sz w:val="28"/>
        </w:rPr>
        <w:t>
и учреждений из природоохранных полос; расчистка и восстановление русел и 
</w:t>
      </w:r>
    </w:p>
    <w:p>
      <w:pPr>
        <w:spacing w:after="0"/>
        <w:ind w:left="0"/>
        <w:jc w:val="both"/>
      </w:pPr>
      <w:r>
        <w:rPr>
          <w:rFonts w:ascii="Times New Roman"/>
          <w:b w:val="false"/>
          <w:i w:val="false"/>
          <w:color w:val="000000"/>
          <w:sz w:val="28"/>
        </w:rPr>
        <w:t>
др.);
</w:t>
      </w:r>
    </w:p>
    <w:p>
      <w:pPr>
        <w:spacing w:after="0"/>
        <w:ind w:left="0"/>
        <w:jc w:val="both"/>
      </w:pPr>
      <w:r>
        <w:rPr>
          <w:rFonts w:ascii="Times New Roman"/>
          <w:b w:val="false"/>
          <w:i w:val="false"/>
          <w:color w:val="000000"/>
          <w:sz w:val="28"/>
        </w:rPr>
        <w:t>
     - усиление защиты от селевых и оползневых явлений.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IV. ГРАДОСТРОИТЕЛЬСТВО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ГРАДОСТРОИТЕЛЬСТВО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Сохранение эколого-градостроительного равновесия становится ключевой проблемой, которая проработана с учетом современного состояния города Алматы в Генеральном плане. Решение этой проблемы возможно только при активной "экологизации" градостроительной политики. 
</w:t>
      </w:r>
      <w:r>
        <w:br/>
      </w:r>
      <w:r>
        <w:rPr>
          <w:rFonts w:ascii="Times New Roman"/>
          <w:b w:val="false"/>
          <w:i w:val="false"/>
          <w:color w:val="000000"/>
          <w:sz w:val="28"/>
        </w:rPr>
        <w:t>
      В связи с этим предусмотрены следующие мероприятия: 
</w:t>
      </w:r>
      <w:r>
        <w:br/>
      </w:r>
      <w:r>
        <w:rPr>
          <w:rFonts w:ascii="Times New Roman"/>
          <w:b w:val="false"/>
          <w:i w:val="false"/>
          <w:color w:val="000000"/>
          <w:sz w:val="28"/>
        </w:rPr>
        <w:t>
      - разработать территориальную комплексную схему охраны окружающей среды города Алматы; 
</w:t>
      </w:r>
      <w:r>
        <w:br/>
      </w:r>
      <w:r>
        <w:rPr>
          <w:rFonts w:ascii="Times New Roman"/>
          <w:b w:val="false"/>
          <w:i w:val="false"/>
          <w:color w:val="000000"/>
          <w:sz w:val="28"/>
        </w:rPr>
        <w:t>
      - разработать программу формирования городской среды города (двор, квартал, улица и т.д.) с использованием экологических подходов; 
</w:t>
      </w:r>
      <w:r>
        <w:br/>
      </w:r>
      <w:r>
        <w:rPr>
          <w:rFonts w:ascii="Times New Roman"/>
          <w:b w:val="false"/>
          <w:i w:val="false"/>
          <w:color w:val="000000"/>
          <w:sz w:val="28"/>
        </w:rPr>
        <w:t>
      - создание системной арычной сети и системы орошения зеленых насаждений на территории города Алматы; 
</w:t>
      </w:r>
      <w:r>
        <w:br/>
      </w:r>
      <w:r>
        <w:rPr>
          <w:rFonts w:ascii="Times New Roman"/>
          <w:b w:val="false"/>
          <w:i w:val="false"/>
          <w:color w:val="000000"/>
          <w:sz w:val="28"/>
        </w:rPr>
        <w:t>
      - создание условий для развития экологического туризма.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ОЗЕЛЕНЕНИЕ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Комфортность условий проживания горожан в города Алматы в большой степени зависит от антропогенной нагрузки на зеленый фонд города. 
</w:t>
      </w:r>
      <w:r>
        <w:br/>
      </w:r>
      <w:r>
        <w:rPr>
          <w:rFonts w:ascii="Times New Roman"/>
          <w:b w:val="false"/>
          <w:i w:val="false"/>
          <w:color w:val="000000"/>
          <w:sz w:val="28"/>
        </w:rPr>
        <w:t>
      Программой ТАЖД предусматривается разработка системного подхода 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восстановлению, реконструкции и сохранению зеленых насаждений, 
</w:t>
      </w:r>
    </w:p>
    <w:p>
      <w:pPr>
        <w:spacing w:after="0"/>
        <w:ind w:left="0"/>
        <w:jc w:val="both"/>
      </w:pPr>
      <w:r>
        <w:rPr>
          <w:rFonts w:ascii="Times New Roman"/>
          <w:b w:val="false"/>
          <w:i w:val="false"/>
          <w:color w:val="000000"/>
          <w:sz w:val="28"/>
        </w:rPr>
        <w:t>
формированию облика города, как города - сада.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ОСОБО ОХРАНЯЕМЫЕ ПРИРОДНЫЕ ТЕРРИТОРИИ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Программой ТАЖД предусматривается проведение естественно-научного 
</w:t>
      </w:r>
    </w:p>
    <w:p>
      <w:pPr>
        <w:spacing w:after="0"/>
        <w:ind w:left="0"/>
        <w:jc w:val="both"/>
      </w:pPr>
      <w:r>
        <w:rPr>
          <w:rFonts w:ascii="Times New Roman"/>
          <w:b w:val="false"/>
          <w:i w:val="false"/>
          <w:color w:val="000000"/>
          <w:sz w:val="28"/>
        </w:rPr>
        <w:t>
обоснования мер по охране и восстановлению растительного и животного мира 
</w:t>
      </w:r>
    </w:p>
    <w:p>
      <w:pPr>
        <w:spacing w:after="0"/>
        <w:ind w:left="0"/>
        <w:jc w:val="both"/>
      </w:pPr>
      <w:r>
        <w:rPr>
          <w:rFonts w:ascii="Times New Roman"/>
          <w:b w:val="false"/>
          <w:i w:val="false"/>
          <w:color w:val="000000"/>
          <w:sz w:val="28"/>
        </w:rPr>
        <w:t>
объектов особо охраняемых природных территорий. 
</w:t>
      </w:r>
    </w:p>
    <w:p>
      <w:pPr>
        <w:spacing w:after="0"/>
        <w:ind w:left="0"/>
        <w:jc w:val="both"/>
      </w:pPr>
      <w:r>
        <w:rPr>
          <w:rFonts w:ascii="Times New Roman"/>
          <w:b w:val="false"/>
          <w:i w:val="false"/>
          <w:color w:val="000000"/>
          <w:sz w:val="28"/>
        </w:rPr>
        <w:t>
     Осуществление этих мероприятий позволит решить следующие задачи:
</w:t>
      </w:r>
    </w:p>
    <w:p>
      <w:pPr>
        <w:spacing w:after="0"/>
        <w:ind w:left="0"/>
        <w:jc w:val="both"/>
      </w:pPr>
      <w:r>
        <w:rPr>
          <w:rFonts w:ascii="Times New Roman"/>
          <w:b w:val="false"/>
          <w:i w:val="false"/>
          <w:color w:val="000000"/>
          <w:sz w:val="28"/>
        </w:rPr>
        <w:t>
     - обеспечение сохранности биологического разнообразия флоры и фауны   
</w:t>
      </w:r>
    </w:p>
    <w:p>
      <w:pPr>
        <w:spacing w:after="0"/>
        <w:ind w:left="0"/>
        <w:jc w:val="both"/>
      </w:pPr>
      <w:r>
        <w:rPr>
          <w:rFonts w:ascii="Times New Roman"/>
          <w:b w:val="false"/>
          <w:i w:val="false"/>
          <w:color w:val="000000"/>
          <w:sz w:val="28"/>
        </w:rPr>
        <w:t>
       региона;
</w:t>
      </w:r>
    </w:p>
    <w:p>
      <w:pPr>
        <w:spacing w:after="0"/>
        <w:ind w:left="0"/>
        <w:jc w:val="both"/>
      </w:pPr>
      <w:r>
        <w:rPr>
          <w:rFonts w:ascii="Times New Roman"/>
          <w:b w:val="false"/>
          <w:i w:val="false"/>
          <w:color w:val="000000"/>
          <w:sz w:val="28"/>
        </w:rPr>
        <w:t>
     - обеспечение развития инфраструктуры рекреационных зон.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V. ЭКОНОМИЧЕСКОЕ СТИМУЛИРОВАНИЕ РАЗВИТИЯ 
</w:t>
      </w:r>
    </w:p>
    <w:p>
      <w:pPr>
        <w:spacing w:after="0"/>
        <w:ind w:left="0"/>
        <w:jc w:val="both"/>
      </w:pPr>
      <w:r>
        <w:rPr>
          <w:rFonts w:ascii="Times New Roman"/>
          <w:b w:val="false"/>
          <w:i w:val="false"/>
          <w:color w:val="000000"/>
          <w:sz w:val="28"/>
        </w:rPr>
        <w:t>
                     ЭКОЛОГИЧЕСКОГО ПРЕДПРИНИМАТЕЛЬСТВА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Система экономического стимулирования направлена на совершенствование 
</w:t>
      </w:r>
    </w:p>
    <w:p>
      <w:pPr>
        <w:spacing w:after="0"/>
        <w:ind w:left="0"/>
        <w:jc w:val="both"/>
      </w:pPr>
      <w:r>
        <w:rPr>
          <w:rFonts w:ascii="Times New Roman"/>
          <w:b w:val="false"/>
          <w:i w:val="false"/>
          <w:color w:val="000000"/>
          <w:sz w:val="28"/>
        </w:rPr>
        <w:t>
эколого-экономических подходов к природопользованию. 
</w:t>
      </w:r>
    </w:p>
    <w:p>
      <w:pPr>
        <w:spacing w:after="0"/>
        <w:ind w:left="0"/>
        <w:jc w:val="both"/>
      </w:pPr>
      <w:r>
        <w:rPr>
          <w:rFonts w:ascii="Times New Roman"/>
          <w:b w:val="false"/>
          <w:i w:val="false"/>
          <w:color w:val="000000"/>
          <w:sz w:val="28"/>
        </w:rPr>
        <w:t>
     Приоритетными мероприятиями данного раздела являются:
</w:t>
      </w:r>
    </w:p>
    <w:p>
      <w:pPr>
        <w:spacing w:after="0"/>
        <w:ind w:left="0"/>
        <w:jc w:val="both"/>
      </w:pPr>
      <w:r>
        <w:rPr>
          <w:rFonts w:ascii="Times New Roman"/>
          <w:b w:val="false"/>
          <w:i w:val="false"/>
          <w:color w:val="000000"/>
          <w:sz w:val="28"/>
        </w:rPr>
        <w:t>
     - создание центра экологически чистых технологий с развитием          
</w:t>
      </w:r>
    </w:p>
    <w:p>
      <w:pPr>
        <w:spacing w:after="0"/>
        <w:ind w:left="0"/>
        <w:jc w:val="both"/>
      </w:pPr>
      <w:r>
        <w:rPr>
          <w:rFonts w:ascii="Times New Roman"/>
          <w:b w:val="false"/>
          <w:i w:val="false"/>
          <w:color w:val="000000"/>
          <w:sz w:val="28"/>
        </w:rPr>
        <w:t>
       информационной базы современных технологий;
</w:t>
      </w:r>
    </w:p>
    <w:p>
      <w:pPr>
        <w:spacing w:after="0"/>
        <w:ind w:left="0"/>
        <w:jc w:val="both"/>
      </w:pPr>
      <w:r>
        <w:rPr>
          <w:rFonts w:ascii="Times New Roman"/>
          <w:b w:val="false"/>
          <w:i w:val="false"/>
          <w:color w:val="000000"/>
          <w:sz w:val="28"/>
        </w:rPr>
        <w:t>
     - разработка предложений по экономической поддержке экологического    
</w:t>
      </w:r>
    </w:p>
    <w:p>
      <w:pPr>
        <w:spacing w:after="0"/>
        <w:ind w:left="0"/>
        <w:jc w:val="both"/>
      </w:pPr>
      <w:r>
        <w:rPr>
          <w:rFonts w:ascii="Times New Roman"/>
          <w:b w:val="false"/>
          <w:i w:val="false"/>
          <w:color w:val="000000"/>
          <w:sz w:val="28"/>
        </w:rPr>
        <w:t>
       предпринимательства.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VI. МОНИТОРИНГ, КАДАСТРЫ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Основные мероприятия направлены на совершенствование системы 
</w:t>
      </w:r>
    </w:p>
    <w:p>
      <w:pPr>
        <w:spacing w:after="0"/>
        <w:ind w:left="0"/>
        <w:jc w:val="both"/>
      </w:pPr>
      <w:r>
        <w:rPr>
          <w:rFonts w:ascii="Times New Roman"/>
          <w:b w:val="false"/>
          <w:i w:val="false"/>
          <w:color w:val="000000"/>
          <w:sz w:val="28"/>
        </w:rPr>
        <w:t>
мониторинга окружающей среды города для решения проблем взаимодействия 
</w:t>
      </w:r>
    </w:p>
    <w:p>
      <w:pPr>
        <w:spacing w:after="0"/>
        <w:ind w:left="0"/>
        <w:jc w:val="both"/>
      </w:pPr>
      <w:r>
        <w:rPr>
          <w:rFonts w:ascii="Times New Roman"/>
          <w:b w:val="false"/>
          <w:i w:val="false"/>
          <w:color w:val="000000"/>
          <w:sz w:val="28"/>
        </w:rPr>
        <w:t>
человека и окружающей среды.
</w:t>
      </w:r>
    </w:p>
    <w:p>
      <w:pPr>
        <w:spacing w:after="0"/>
        <w:ind w:left="0"/>
        <w:jc w:val="both"/>
      </w:pPr>
      <w:r>
        <w:rPr>
          <w:rFonts w:ascii="Times New Roman"/>
          <w:b w:val="false"/>
          <w:i w:val="false"/>
          <w:color w:val="000000"/>
          <w:sz w:val="28"/>
        </w:rPr>
        <w:t>
     Программой предусматривается:
</w:t>
      </w:r>
    </w:p>
    <w:p>
      <w:pPr>
        <w:spacing w:after="0"/>
        <w:ind w:left="0"/>
        <w:jc w:val="both"/>
      </w:pPr>
      <w:r>
        <w:rPr>
          <w:rFonts w:ascii="Times New Roman"/>
          <w:b w:val="false"/>
          <w:i w:val="false"/>
          <w:color w:val="000000"/>
          <w:sz w:val="28"/>
        </w:rPr>
        <w:t>
     - осуществление научно-практических мероприятий по изучению и оценке  
</w:t>
      </w:r>
    </w:p>
    <w:p>
      <w:pPr>
        <w:spacing w:after="0"/>
        <w:ind w:left="0"/>
        <w:jc w:val="both"/>
      </w:pPr>
      <w:r>
        <w:rPr>
          <w:rFonts w:ascii="Times New Roman"/>
          <w:b w:val="false"/>
          <w:i w:val="false"/>
          <w:color w:val="000000"/>
          <w:sz w:val="28"/>
        </w:rPr>
        <w:t>
       состояния окружающей среды города Алматы;
</w:t>
      </w:r>
    </w:p>
    <w:p>
      <w:pPr>
        <w:spacing w:after="0"/>
        <w:ind w:left="0"/>
        <w:jc w:val="both"/>
      </w:pPr>
      <w:r>
        <w:rPr>
          <w:rFonts w:ascii="Times New Roman"/>
          <w:b w:val="false"/>
          <w:i w:val="false"/>
          <w:color w:val="000000"/>
          <w:sz w:val="28"/>
        </w:rPr>
        <w:t>
     - постоянно вести кадастры источников загрязнения атмосферного        
</w:t>
      </w:r>
    </w:p>
    <w:p>
      <w:pPr>
        <w:spacing w:after="0"/>
        <w:ind w:left="0"/>
        <w:jc w:val="both"/>
      </w:pPr>
      <w:r>
        <w:rPr>
          <w:rFonts w:ascii="Times New Roman"/>
          <w:b w:val="false"/>
          <w:i w:val="false"/>
          <w:color w:val="000000"/>
          <w:sz w:val="28"/>
        </w:rPr>
        <w:t>
       воздуха, почвы, воды;
</w:t>
      </w:r>
    </w:p>
    <w:p>
      <w:pPr>
        <w:spacing w:after="0"/>
        <w:ind w:left="0"/>
        <w:jc w:val="both"/>
      </w:pPr>
      <w:r>
        <w:rPr>
          <w:rFonts w:ascii="Times New Roman"/>
          <w:b w:val="false"/>
          <w:i w:val="false"/>
          <w:color w:val="000000"/>
          <w:sz w:val="28"/>
        </w:rPr>
        <w:t>
     - техническое обеспечение контроля качества окружающей среды;
</w:t>
      </w:r>
    </w:p>
    <w:p>
      <w:pPr>
        <w:spacing w:after="0"/>
        <w:ind w:left="0"/>
        <w:jc w:val="both"/>
      </w:pPr>
      <w:r>
        <w:rPr>
          <w:rFonts w:ascii="Times New Roman"/>
          <w:b w:val="false"/>
          <w:i w:val="false"/>
          <w:color w:val="000000"/>
          <w:sz w:val="28"/>
        </w:rPr>
        <w:t>
     - реализация единой системы экологического мониторинга (ЕСЭМ)         
</w:t>
      </w:r>
    </w:p>
    <w:p>
      <w:pPr>
        <w:spacing w:after="0"/>
        <w:ind w:left="0"/>
        <w:jc w:val="both"/>
      </w:pPr>
      <w:r>
        <w:rPr>
          <w:rFonts w:ascii="Times New Roman"/>
          <w:b w:val="false"/>
          <w:i w:val="false"/>
          <w:color w:val="000000"/>
          <w:sz w:val="28"/>
        </w:rPr>
        <w:t>
       г.Алматы.
</w:t>
      </w:r>
    </w:p>
    <w:p>
      <w:pPr>
        <w:spacing w:after="0"/>
        <w:ind w:left="0"/>
        <w:jc w:val="both"/>
      </w:pPr>
      <w:r>
        <w:rPr>
          <w:rFonts w:ascii="Times New Roman"/>
          <w:b w:val="false"/>
          <w:i w:val="false"/>
          <w:color w:val="000000"/>
          <w:sz w:val="28"/>
        </w:rPr>
        <w:t>
     Данная ЕСЭМ строится на двух уровнях (объектном и локальном) и 
</w:t>
      </w:r>
    </w:p>
    <w:p>
      <w:pPr>
        <w:spacing w:after="0"/>
        <w:ind w:left="0"/>
        <w:jc w:val="both"/>
      </w:pPr>
      <w:r>
        <w:rPr>
          <w:rFonts w:ascii="Times New Roman"/>
          <w:b w:val="false"/>
          <w:i w:val="false"/>
          <w:color w:val="000000"/>
          <w:sz w:val="28"/>
        </w:rPr>
        <w:t>
включает:
</w:t>
      </w:r>
    </w:p>
    <w:p>
      <w:pPr>
        <w:spacing w:after="0"/>
        <w:ind w:left="0"/>
        <w:jc w:val="both"/>
      </w:pPr>
      <w:r>
        <w:rPr>
          <w:rFonts w:ascii="Times New Roman"/>
          <w:b w:val="false"/>
          <w:i w:val="false"/>
          <w:color w:val="000000"/>
          <w:sz w:val="28"/>
        </w:rPr>
        <w:t>
     · Сбор первичной информации о состоянии окружающей среды.
</w:t>
      </w:r>
    </w:p>
    <w:p>
      <w:pPr>
        <w:spacing w:after="0"/>
        <w:ind w:left="0"/>
        <w:jc w:val="both"/>
      </w:pPr>
      <w:r>
        <w:rPr>
          <w:rFonts w:ascii="Times New Roman"/>
          <w:b w:val="false"/>
          <w:i w:val="false"/>
          <w:color w:val="000000"/>
          <w:sz w:val="28"/>
        </w:rPr>
        <w:t>
     · Аналитические лаборатории.
</w:t>
      </w:r>
    </w:p>
    <w:p>
      <w:pPr>
        <w:spacing w:after="0"/>
        <w:ind w:left="0"/>
        <w:jc w:val="both"/>
      </w:pPr>
      <w:r>
        <w:rPr>
          <w:rFonts w:ascii="Times New Roman"/>
          <w:b w:val="false"/>
          <w:i w:val="false"/>
          <w:color w:val="000000"/>
          <w:sz w:val="28"/>
        </w:rPr>
        <w:t>
     · Информационно-аналитический центр автоматизированной обработки 
</w:t>
      </w:r>
    </w:p>
    <w:p>
      <w:pPr>
        <w:spacing w:after="0"/>
        <w:ind w:left="0"/>
        <w:jc w:val="both"/>
      </w:pPr>
      <w:r>
        <w:rPr>
          <w:rFonts w:ascii="Times New Roman"/>
          <w:b w:val="false"/>
          <w:i w:val="false"/>
          <w:color w:val="000000"/>
          <w:sz w:val="28"/>
        </w:rPr>
        <w:t>
информации на всех уровнях ЕСЭМ.
</w:t>
      </w:r>
    </w:p>
    <w:p>
      <w:pPr>
        <w:spacing w:after="0"/>
        <w:ind w:left="0"/>
        <w:jc w:val="both"/>
      </w:pPr>
      <w:r>
        <w:rPr>
          <w:rFonts w:ascii="Times New Roman"/>
          <w:b w:val="false"/>
          <w:i w:val="false"/>
          <w:color w:val="000000"/>
          <w:sz w:val="28"/>
        </w:rPr>
        <w:t>
     · Обобщение экологической информации.
</w:t>
      </w:r>
    </w:p>
    <w:p>
      <w:pPr>
        <w:spacing w:after="0"/>
        <w:ind w:left="0"/>
        <w:jc w:val="both"/>
      </w:pPr>
      <w:r>
        <w:rPr>
          <w:rFonts w:ascii="Times New Roman"/>
          <w:b w:val="false"/>
          <w:i w:val="false"/>
          <w:color w:val="000000"/>
          <w:sz w:val="28"/>
        </w:rPr>
        <w:t>
     · Прогнозирование развития экологической ситуации.
</w:t>
      </w:r>
    </w:p>
    <w:p>
      <w:pPr>
        <w:spacing w:after="0"/>
        <w:ind w:left="0"/>
        <w:jc w:val="both"/>
      </w:pPr>
      <w:r>
        <w:rPr>
          <w:rFonts w:ascii="Times New Roman"/>
          <w:b w:val="false"/>
          <w:i w:val="false"/>
          <w:color w:val="000000"/>
          <w:sz w:val="28"/>
        </w:rPr>
        <w:t>
     · Разработка рекомендации для принятия решений.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VII. ЭКОЛОГИЧЕСКОЕ ПРОСВЕЩЕНИЕ И ОБРАЗОВАНИЕ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Мероприятия, предусмотренные программой ТАЖД в этой сфере, обеспечивают непрерывное экологическое образование всех слоев населения, начиная от дошкольного воспитания до подготовки кадров в высших учебных заведениях. Повышение профессиональной квалификации специалистов-экологов и переподготовка кадров, занятых в сфере охраны окружающей среды, является одной из первоочередных задач. 
</w:t>
      </w:r>
      <w:r>
        <w:br/>
      </w:r>
      <w:r>
        <w:rPr>
          <w:rFonts w:ascii="Times New Roman"/>
          <w:b w:val="false"/>
          <w:i w:val="false"/>
          <w:color w:val="000000"/>
          <w:sz w:val="28"/>
        </w:rPr>
        <w:t>
           Важным звеном является внедрение методического и информационно-аналитического обеспечения экологического образования, расширение информационной сети для формирования экологического мировоззрения населения города.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Механизм реализации программы.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Механизм реализации программы ТАЖД предполагает комплексное решение экологических задач по четырем основным направлениям, которые применялись в составлении плана мероприятий реализации программы: 
</w:t>
      </w:r>
      <w:r>
        <w:br/>
      </w:r>
      <w:r>
        <w:rPr>
          <w:rFonts w:ascii="Times New Roman"/>
          <w:b w:val="false"/>
          <w:i w:val="false"/>
          <w:color w:val="000000"/>
          <w:sz w:val="28"/>
        </w:rPr>
        <w:t>
      · Нормативно-методическое 
</w:t>
      </w:r>
      <w:r>
        <w:br/>
      </w:r>
      <w:r>
        <w:rPr>
          <w:rFonts w:ascii="Times New Roman"/>
          <w:b w:val="false"/>
          <w:i w:val="false"/>
          <w:color w:val="000000"/>
          <w:sz w:val="28"/>
        </w:rPr>
        <w:t>
      · Правово-экономическое 
</w:t>
      </w:r>
      <w:r>
        <w:br/>
      </w:r>
      <w:r>
        <w:rPr>
          <w:rFonts w:ascii="Times New Roman"/>
          <w:b w:val="false"/>
          <w:i w:val="false"/>
          <w:color w:val="000000"/>
          <w:sz w:val="28"/>
        </w:rPr>
        <w:t>
      · Организационно-техническое 
</w:t>
      </w:r>
      <w:r>
        <w:br/>
      </w:r>
      <w:r>
        <w:rPr>
          <w:rFonts w:ascii="Times New Roman"/>
          <w:b w:val="false"/>
          <w:i w:val="false"/>
          <w:color w:val="000000"/>
          <w:sz w:val="28"/>
        </w:rPr>
        <w:t>
      · Научно-техническое 
</w:t>
      </w:r>
      <w:r>
        <w:br/>
      </w:r>
      <w:r>
        <w:rPr>
          <w:rFonts w:ascii="Times New Roman"/>
          <w:b w:val="false"/>
          <w:i w:val="false"/>
          <w:color w:val="000000"/>
          <w:sz w:val="28"/>
        </w:rPr>
        <w:t>
      Механизм реализации программы ТАЖД осуществляется через систему приоритетов. Мероприятия, имеющие кумулятивный характер, объединяют среднесрочные ( до 2006 года) и долгосрочные (до 2015 года) мероприятия. В программе ТАЖД выделены первоочередные неотложные проблемы, которые необходимо решать в 2002-2003 годах. 
</w:t>
      </w:r>
      <w:r>
        <w:br/>
      </w:r>
      <w:r>
        <w:rPr>
          <w:rFonts w:ascii="Times New Roman"/>
          <w:b w:val="false"/>
          <w:i w:val="false"/>
          <w:color w:val="000000"/>
          <w:sz w:val="28"/>
        </w:rPr>
        <w:t>
      Для более эффективного действия механизма реализации программы проработан механизм контроля выполнения мероприятий. 
</w:t>
      </w:r>
      <w:r>
        <w:br/>
      </w:r>
      <w:r>
        <w:rPr>
          <w:rFonts w:ascii="Times New Roman"/>
          <w:b w:val="false"/>
          <w:i w:val="false"/>
          <w:color w:val="000000"/>
          <w:sz w:val="28"/>
        </w:rPr>
        <w:t>
      Постоянный контроль реализации Программы осуществляют акимат города Алматы и АГТУООС, перед которыми в установленном порядке и в установленные сроки отчитываются исполнители мероприятий Программы. Отчетные и аналитические материалы обобщаются координирующим советом Программы, возглавляемым одним из заместителей акима города Алматы. Заседания совета проводятся по необходимости, но не реже, чем один раз в квартал. Координационным советом могут заслушиваться отчеты руководителей предприятий, организаций и учреждений, непосредственно отвечающих за исполнение мероприятий Программы; разрабатываются целевые указания, предложения, рекомендации. 
</w:t>
      </w:r>
      <w:r>
        <w:br/>
      </w:r>
      <w:r>
        <w:rPr>
          <w:rFonts w:ascii="Times New Roman"/>
          <w:b w:val="false"/>
          <w:i w:val="false"/>
          <w:color w:val="000000"/>
          <w:sz w:val="28"/>
        </w:rPr>
        <w:t>
      По итогам каждого полугодия координаторы Программы информируют акима города Алматы и Алматинский городской Маслихат о ходе реализации плана мероприятий. Ежегодно проводится эколого-экономическая оценка эффективности выполненных мероприятий. 
</w:t>
      </w:r>
      <w:r>
        <w:br/>
      </w:r>
      <w:r>
        <w:rPr>
          <w:rFonts w:ascii="Times New Roman"/>
          <w:b w:val="false"/>
          <w:i w:val="false"/>
          <w:color w:val="000000"/>
          <w:sz w:val="28"/>
        </w:rPr>
        <w:t>
      Через каждые два года проводится комплексный анализ хода реализации программы ТАЖД, разрабатываются и вносятся на утверждение Алматинского городского Маслихата предложения по корректировке.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6. Необходимые ресурсы и источники финансирования.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Проведение программных мероприятий требует значительных средств из различных источников финансирования, включая республиканский и городской бюджеты, экологические фонды, кредиты, иностранные и отечественные инвестиции, средства предприятий. 
</w:t>
      </w:r>
      <w:r>
        <w:br/>
      </w:r>
      <w:r>
        <w:rPr>
          <w:rFonts w:ascii="Times New Roman"/>
          <w:b w:val="false"/>
          <w:i w:val="false"/>
          <w:color w:val="000000"/>
          <w:sz w:val="28"/>
        </w:rPr>
        <w:t>
      Решение поставленных Программой задач возможно при сбалансированном сочетании финансовых, людских и технических ресурсов. Город Алматы, располагая передовыми кадрами инженерно- технических работников, экологов, экономистов, научными лабораториями, сертификационными центрами, передовым конверсионным оборудованием, наиболее развитой инвестиционной,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инновационной, информационной и образовательной инфраструктурой, способен 
</w:t>
      </w:r>
    </w:p>
    <w:p>
      <w:pPr>
        <w:spacing w:after="0"/>
        <w:ind w:left="0"/>
        <w:jc w:val="both"/>
      </w:pPr>
      <w:r>
        <w:rPr>
          <w:rFonts w:ascii="Times New Roman"/>
          <w:b w:val="false"/>
          <w:i w:val="false"/>
          <w:color w:val="000000"/>
          <w:sz w:val="28"/>
        </w:rPr>
        <w:t>
первым в Республике Казахстан решить задачу по оздоровлению экологической 
</w:t>
      </w:r>
    </w:p>
    <w:p>
      <w:pPr>
        <w:spacing w:after="0"/>
        <w:ind w:left="0"/>
        <w:jc w:val="both"/>
      </w:pPr>
      <w:r>
        <w:rPr>
          <w:rFonts w:ascii="Times New Roman"/>
          <w:b w:val="false"/>
          <w:i w:val="false"/>
          <w:color w:val="000000"/>
          <w:sz w:val="28"/>
        </w:rPr>
        <w:t>
обстановки большой урбанизированной системы.
</w:t>
      </w:r>
    </w:p>
    <w:p>
      <w:pPr>
        <w:spacing w:after="0"/>
        <w:ind w:left="0"/>
        <w:jc w:val="both"/>
      </w:pPr>
      <w:r>
        <w:rPr>
          <w:rFonts w:ascii="Times New Roman"/>
          <w:b w:val="false"/>
          <w:i w:val="false"/>
          <w:color w:val="000000"/>
          <w:sz w:val="28"/>
        </w:rPr>
        <w:t>
     Общий объем финансирования программы ТАЖД на период 2002-2003гг. 
</w:t>
      </w:r>
    </w:p>
    <w:p>
      <w:pPr>
        <w:spacing w:after="0"/>
        <w:ind w:left="0"/>
        <w:jc w:val="both"/>
      </w:pPr>
      <w:r>
        <w:rPr>
          <w:rFonts w:ascii="Times New Roman"/>
          <w:b w:val="false"/>
          <w:i w:val="false"/>
          <w:color w:val="000000"/>
          <w:sz w:val="28"/>
        </w:rPr>
        <w:t>
составляет ориентировочно 49264,0 млн. тенге, в том числе по источникам, в 
</w:t>
      </w:r>
    </w:p>
    <w:p>
      <w:pPr>
        <w:spacing w:after="0"/>
        <w:ind w:left="0"/>
        <w:jc w:val="both"/>
      </w:pPr>
      <w:r>
        <w:rPr>
          <w:rFonts w:ascii="Times New Roman"/>
          <w:b w:val="false"/>
          <w:i w:val="false"/>
          <w:color w:val="000000"/>
          <w:sz w:val="28"/>
        </w:rPr>
        <w:t>
млн. тенге: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республиканский бюджет            -   1309,3
</w:t>
      </w:r>
    </w:p>
    <w:p>
      <w:pPr>
        <w:spacing w:after="0"/>
        <w:ind w:left="0"/>
        <w:jc w:val="both"/>
      </w:pPr>
      <w:r>
        <w:rPr>
          <w:rFonts w:ascii="Times New Roman"/>
          <w:b w:val="false"/>
          <w:i w:val="false"/>
          <w:color w:val="000000"/>
          <w:sz w:val="28"/>
        </w:rPr>
        <w:t>
        городской бюджет                  -   5837,8, 
</w:t>
      </w:r>
    </w:p>
    <w:p>
      <w:pPr>
        <w:spacing w:after="0"/>
        <w:ind w:left="0"/>
        <w:jc w:val="both"/>
      </w:pPr>
      <w:r>
        <w:rPr>
          <w:rFonts w:ascii="Times New Roman"/>
          <w:b w:val="false"/>
          <w:i w:val="false"/>
          <w:color w:val="000000"/>
          <w:sz w:val="28"/>
        </w:rPr>
        <w:t>
        инвестиционные средства           -   40769,2
</w:t>
      </w:r>
    </w:p>
    <w:p>
      <w:pPr>
        <w:spacing w:after="0"/>
        <w:ind w:left="0"/>
        <w:jc w:val="both"/>
      </w:pPr>
      <w:r>
        <w:rPr>
          <w:rFonts w:ascii="Times New Roman"/>
          <w:b w:val="false"/>
          <w:i w:val="false"/>
          <w:color w:val="000000"/>
          <w:sz w:val="28"/>
        </w:rPr>
        <w:t>
        собственные средства 
</w:t>
      </w:r>
    </w:p>
    <w:p>
      <w:pPr>
        <w:spacing w:after="0"/>
        <w:ind w:left="0"/>
        <w:jc w:val="both"/>
      </w:pPr>
      <w:r>
        <w:rPr>
          <w:rFonts w:ascii="Times New Roman"/>
          <w:b w:val="false"/>
          <w:i w:val="false"/>
          <w:color w:val="000000"/>
          <w:sz w:val="28"/>
        </w:rPr>
        <w:t>
        предприятий и  другие
</w:t>
      </w:r>
    </w:p>
    <w:p>
      <w:pPr>
        <w:spacing w:after="0"/>
        <w:ind w:left="0"/>
        <w:jc w:val="both"/>
      </w:pPr>
      <w:r>
        <w:rPr>
          <w:rFonts w:ascii="Times New Roman"/>
          <w:b w:val="false"/>
          <w:i w:val="false"/>
          <w:color w:val="000000"/>
          <w:sz w:val="28"/>
        </w:rPr>
        <w:t>
        внебюджетные средства             -   1347,7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  Ожидаемый результат от реализации Программы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Реализация комплекса мероприятий, предусмотренных программой ТАЖД, в целом станет новым существенным продвижением вперед в оздоровлении окружающей среды города Алматы и сохранении здоровья его населения. 
</w:t>
      </w:r>
      <w:r>
        <w:br/>
      </w:r>
      <w:r>
        <w:rPr>
          <w:rFonts w:ascii="Times New Roman"/>
          <w:b w:val="false"/>
          <w:i w:val="false"/>
          <w:color w:val="000000"/>
          <w:sz w:val="28"/>
        </w:rPr>
        <w:t>
      Наиболее весомый вклад в уменьшении экологической напряженности призваны внести намеченные меры по защите атмосферного воздуха и прежде всего - за счет уменьшения вредных выбросов от автомобильного транспорта. Это - главная проблема экологии города, поэтому блок мероприятий по автотранспорту является наиболее крупным в программе. 
</w:t>
      </w:r>
      <w:r>
        <w:br/>
      </w:r>
      <w:r>
        <w:rPr>
          <w:rFonts w:ascii="Times New Roman"/>
          <w:b w:val="false"/>
          <w:i w:val="false"/>
          <w:color w:val="000000"/>
          <w:sz w:val="28"/>
        </w:rPr>
        <w:t>
      Значительный интерес представляет осуществляемый проект по программе ТАСИС " Транспортное загрязнение городского воздушного бассейна города Алматы". Результатом проекта должны стать не только аналитическая оценка ситуации, но и рекомендуемые направления дальнейшей практической работы по снижению негативного влияния автотранспорта на воздушную среду города. 
</w:t>
      </w:r>
      <w:r>
        <w:br/>
      </w:r>
      <w:r>
        <w:rPr>
          <w:rFonts w:ascii="Times New Roman"/>
          <w:b w:val="false"/>
          <w:i w:val="false"/>
          <w:color w:val="000000"/>
          <w:sz w:val="28"/>
        </w:rPr>
        <w:t>
      Реализация программных мер по улучшению технического состояния автомобилей, ужесточение контроля за соблюдением действующих экологических стандартов позволит реально уменьшить общий объем токсичных выбросов. Этой же цели служат меры, направленные на улучшение качества автомобильного топлива, перевод автомобилей на газ, развитие электротранспорта, внедрение присадок, катализаторов и других методов снижения вредных выбросов в выхлопных газах и т.д. Придать всей этой работе научный и системный характер позволил бы исследовательский центр по испытанию методов, средств технологий, защита окружающей среды на транспорте, создание которого предусмотрено программой ТАЖД. 
</w:t>
      </w:r>
      <w:r>
        <w:br/>
      </w:r>
      <w:r>
        <w:rPr>
          <w:rFonts w:ascii="Times New Roman"/>
          <w:b w:val="false"/>
          <w:i w:val="false"/>
          <w:color w:val="000000"/>
          <w:sz w:val="28"/>
        </w:rPr>
        <w:t>
      Большое экологическое значение имеет комплекс мер по оптимизации управления транспортными потоками, строительству новых транспортных развязок и модернизации дорожных покрытий. Практическим результатом от указанных мероприятий следует ожидать ликвидацию автомобильных заторов на дорогах города и уменьшение вредных выбросов. 
</w:t>
      </w:r>
      <w:r>
        <w:br/>
      </w:r>
      <w:r>
        <w:rPr>
          <w:rFonts w:ascii="Times New Roman"/>
          <w:b w:val="false"/>
          <w:i w:val="false"/>
          <w:color w:val="000000"/>
          <w:sz w:val="28"/>
        </w:rPr>
        <w:t>
      В теплоэнергетике наиболее результативным шагом к очищению воздушного бассейна должен стать перевод основных энергоисточников города на газ. Однако, решение этой задачи, по объективным причинам, отнесено за пределы 2005 года. Поэтому в ближайшие годы экологические результаты в энергетике можно получить главным образом от мероприятий по техперевооружению теплоэлектростанций АПК , постепенному переводу котельных предгорной зоны на электрокотлы, замена устаревшего котельного оборудования , переход теплоисточников на более экологически чистые виды топлива. 
</w:t>
      </w:r>
      <w:r>
        <w:br/>
      </w:r>
      <w:r>
        <w:rPr>
          <w:rFonts w:ascii="Times New Roman"/>
          <w:b w:val="false"/>
          <w:i w:val="false"/>
          <w:color w:val="000000"/>
          <w:sz w:val="28"/>
        </w:rPr>
        <w:t>
      Выполнение мероприятий, заложенных в подразделе "Промышленные предприятия", предусматривает повышение надежности хранения и использования различных токсичных веществ, применяемых в технологии ряда производств, предотвращение тяжелых экологических последствий при чрезвычайных ситуациях. На достижение нормативных предельно-допустимых выбросов (ПДВ) направлены мероприятия по снижению выбросов вредных веществ предприятиями города. 
</w:t>
      </w:r>
      <w:r>
        <w:br/>
      </w:r>
      <w:r>
        <w:rPr>
          <w:rFonts w:ascii="Times New Roman"/>
          <w:b w:val="false"/>
          <w:i w:val="false"/>
          <w:color w:val="000000"/>
          <w:sz w:val="28"/>
        </w:rPr>
        <w:t>
      Для города Алматы одной из острых проблем остается утилизация отходов. Улучшение санитарного состояния территории города - главный результат выполнения мероприятий. Решение вопросов утилизации и захоронения токсичных промышленных отходов уменьшит загрязнение почв и тем самым снизит загрязнение подземных вод. Развитие экологического предпринимательства в области переработки вторичного сырья приведет к более рациональному использованию природных ресурсов, уменьшит нагрузку на полигоны ТБО. Наиболее весомые и конкретные результаты должны быть получены от реализации комплексной программы по сбору и вывозу отходов быта и производства (проект "Управление твердыми отходами города Алматы"). 
</w:t>
      </w:r>
      <w:r>
        <w:br/>
      </w:r>
      <w:r>
        <w:rPr>
          <w:rFonts w:ascii="Times New Roman"/>
          <w:b w:val="false"/>
          <w:i w:val="false"/>
          <w:color w:val="000000"/>
          <w:sz w:val="28"/>
        </w:rPr>
        <w:t>
      Реализация мероприятия программы ТАЖД по защите малых рек города Алматы позволит сохранить качество поверхностных вод, снизить опасные последствия селевых и оползневых явлений. 
</w:t>
      </w:r>
      <w:r>
        <w:br/>
      </w:r>
      <w:r>
        <w:rPr>
          <w:rFonts w:ascii="Times New Roman"/>
          <w:b w:val="false"/>
          <w:i w:val="false"/>
          <w:color w:val="000000"/>
          <w:sz w:val="28"/>
        </w:rPr>
        <w:t>
      Реконструкция систем водоотведения городских стоков на очистные сооружения сократит загрязнение подземных вод. Внедрение водо-сберегающих технологий и полная очистка хозяйственно-бытовых и промышленных стоков стабилизирует экологическую обстановку на водных объектах. Намеченные меры по развитию и повышению надежности городских водопроводных систем положительно скажется на качестве питьевой воды ряда районов малоэтажной застройки и нового градостроительного освоения. 
</w:t>
      </w:r>
      <w:r>
        <w:br/>
      </w:r>
      <w:r>
        <w:rPr>
          <w:rFonts w:ascii="Times New Roman"/>
          <w:b w:val="false"/>
          <w:i w:val="false"/>
          <w:color w:val="000000"/>
          <w:sz w:val="28"/>
        </w:rPr>
        <w:t>
      Блок мероприятий раздела "Градостроительство" нацелен главным образом на повышение комфортности жизни населения, расширение экологически чистых зон отдыха и всемерное увеличение зеленого строительства. Наращивание зеленого потенциала восстановит облик города Алматы, как города- сада. Создание и развитие особо охраняемых природных территорий позволит сохранить ландшафтное и биологическое разнообразие региона. Реализации разработанной схемы ливневой канализации обеспечит сбор поверхностных стоков с селитебных территорий, промзон и автомагистралей. 
</w:t>
      </w:r>
      <w:r>
        <w:br/>
      </w:r>
      <w:r>
        <w:rPr>
          <w:rFonts w:ascii="Times New Roman"/>
          <w:b w:val="false"/>
          <w:i w:val="false"/>
          <w:color w:val="000000"/>
          <w:sz w:val="28"/>
        </w:rPr>
        <w:t>
      Создание эффективной системы мониторинга города Алматы позволит органам управления проводить единую городскую политику в сфере наблюдения за состоянием окружающей среды, осуществлять анализ материалов и прогнозировать качество природной среды города. 
</w:t>
      </w:r>
      <w:r>
        <w:br/>
      </w:r>
      <w:r>
        <w:rPr>
          <w:rFonts w:ascii="Times New Roman"/>
          <w:b w:val="false"/>
          <w:i w:val="false"/>
          <w:color w:val="000000"/>
          <w:sz w:val="28"/>
        </w:rPr>
        <w:t>
      Проведение постоянного экологического образования повысит эффективность мер по обеспечению экологической безопасности города Алматы. 
</w:t>
      </w:r>
    </w:p>
    <w:p>
      <w:pPr>
        <w:spacing w:after="0"/>
        <w:ind w:left="0"/>
        <w:jc w:val="both"/>
      </w:pPr>
      <w:r>
        <w:rPr>
          <w:rFonts w:ascii="Times New Roman"/>
          <w:b w:val="false"/>
          <w:i w:val="false"/>
          <w:color w:val="000000"/>
          <w:sz w:val="28"/>
        </w:rPr>
        <w:t>
</w:t>
      </w:r>
      <w:r>
        <w:rPr>
          <w:rFonts w:ascii="Times New Roman"/>
          <w:b w:val="false"/>
          <w:i w:val="false"/>
          <w:color w:val="000000"/>
          <w:sz w:val="28"/>
        </w:rPr>
        <w:t>
                                 План мероприятий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Комплексной программы оздоровления экологической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обстановки г. Алматы "Таза ауа - Жанга дауа" на 1999 - 2015гг.
</w:t>
      </w:r>
    </w:p>
    <w:p>
      <w:pPr>
        <w:spacing w:after="0"/>
        <w:ind w:left="0"/>
        <w:jc w:val="both"/>
      </w:pPr>
      <w:r>
        <w:rPr>
          <w:rFonts w:ascii="Times New Roman"/>
          <w:b w:val="false"/>
          <w:i w:val="false"/>
          <w:color w:val="000000"/>
          <w:sz w:val="28"/>
        </w:rPr>
        <w:t>
              (с изменениями и дополнениями от 23 января 2002г.)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  ! Наименование !Исполнитель!Срок  !Ориен-! Источник ! Ожидаемый !Контро-
</w:t>
      </w:r>
    </w:p>
    <w:p>
      <w:pPr>
        <w:spacing w:after="0"/>
        <w:ind w:left="0"/>
        <w:jc w:val="both"/>
      </w:pPr>
      <w:r>
        <w:rPr>
          <w:rFonts w:ascii="Times New Roman"/>
          <w:b w:val="false"/>
          <w:i w:val="false"/>
          <w:color w:val="000000"/>
          <w:sz w:val="28"/>
        </w:rPr>
        <w:t>
п/п! мероприятий  !           !испол-!тиро- ! финанси- ! результат !лирую-
</w:t>
      </w:r>
    </w:p>
    <w:p>
      <w:pPr>
        <w:spacing w:after="0"/>
        <w:ind w:left="0"/>
        <w:jc w:val="both"/>
      </w:pPr>
      <w:r>
        <w:rPr>
          <w:rFonts w:ascii="Times New Roman"/>
          <w:b w:val="false"/>
          <w:i w:val="false"/>
          <w:color w:val="000000"/>
          <w:sz w:val="28"/>
        </w:rPr>
        <w:t>
   !              !           !нения !вочная! рования  !           !щий
</w:t>
      </w:r>
    </w:p>
    <w:p>
      <w:pPr>
        <w:spacing w:after="0"/>
        <w:ind w:left="0"/>
        <w:jc w:val="both"/>
      </w:pPr>
      <w:r>
        <w:rPr>
          <w:rFonts w:ascii="Times New Roman"/>
          <w:b w:val="false"/>
          <w:i w:val="false"/>
          <w:color w:val="000000"/>
          <w:sz w:val="28"/>
        </w:rPr>
        <w:t>
   !              !           !      !стои- !          !           !орган
</w:t>
      </w:r>
    </w:p>
    <w:p>
      <w:pPr>
        <w:spacing w:after="0"/>
        <w:ind w:left="0"/>
        <w:jc w:val="both"/>
      </w:pPr>
      <w:r>
        <w:rPr>
          <w:rFonts w:ascii="Times New Roman"/>
          <w:b w:val="false"/>
          <w:i w:val="false"/>
          <w:color w:val="000000"/>
          <w:sz w:val="28"/>
        </w:rPr>
        <w:t>
   !              !           !      !мость,!          !           !
</w:t>
      </w:r>
    </w:p>
    <w:p>
      <w:pPr>
        <w:spacing w:after="0"/>
        <w:ind w:left="0"/>
        <w:jc w:val="both"/>
      </w:pPr>
      <w:r>
        <w:rPr>
          <w:rFonts w:ascii="Times New Roman"/>
          <w:b w:val="false"/>
          <w:i w:val="false"/>
          <w:color w:val="000000"/>
          <w:sz w:val="28"/>
        </w:rPr>
        <w:t>
   !              !           !      !млн.  !          !           !
</w:t>
      </w:r>
    </w:p>
    <w:p>
      <w:pPr>
        <w:spacing w:after="0"/>
        <w:ind w:left="0"/>
        <w:jc w:val="both"/>
      </w:pPr>
      <w:r>
        <w:rPr>
          <w:rFonts w:ascii="Times New Roman"/>
          <w:b w:val="false"/>
          <w:i w:val="false"/>
          <w:color w:val="000000"/>
          <w:sz w:val="28"/>
        </w:rPr>
        <w:t>
   !              !           !      !тенге !          !           !    
</w:t>
      </w:r>
    </w:p>
    <w:p>
      <w:pPr>
        <w:spacing w:after="0"/>
        <w:ind w:left="0"/>
        <w:jc w:val="both"/>
      </w:pP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1 !       2      !     3     !   4  !   5  !     6    !      7    !    8
</w:t>
      </w:r>
    </w:p>
    <w:p>
      <w:pPr>
        <w:spacing w:after="0"/>
        <w:ind w:left="0"/>
        <w:jc w:val="both"/>
      </w:pP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 ЗАЩИТА АТМОСФЕРНОГО ВОЗДУХА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АВТОТРАНСПОРТ  Заинтересо-  2002- 16,6   Инвестиции, Осуществ-  Акимат
</w:t>
      </w:r>
    </w:p>
    <w:p>
      <w:pPr>
        <w:spacing w:after="0"/>
        <w:ind w:left="0"/>
        <w:jc w:val="both"/>
      </w:pPr>
      <w:r>
        <w:rPr>
          <w:rFonts w:ascii="Times New Roman"/>
          <w:b w:val="false"/>
          <w:i w:val="false"/>
          <w:color w:val="000000"/>
          <w:sz w:val="28"/>
        </w:rPr>
        <w:t>
1.1.Реализация     ванные       2015  млн.$  Гор.бюджет, ление     г.Алматы
</w:t>
      </w:r>
    </w:p>
    <w:p>
      <w:pPr>
        <w:spacing w:after="0"/>
        <w:ind w:left="0"/>
        <w:jc w:val="both"/>
      </w:pPr>
      <w:r>
        <w:rPr>
          <w:rFonts w:ascii="Times New Roman"/>
          <w:b w:val="false"/>
          <w:i w:val="false"/>
          <w:color w:val="000000"/>
          <w:sz w:val="28"/>
        </w:rPr>
        <w:t>
    проекта        службы,                   Средства    комплекса  АГТУООС
</w:t>
      </w:r>
    </w:p>
    <w:p>
      <w:pPr>
        <w:spacing w:after="0"/>
        <w:ind w:left="0"/>
        <w:jc w:val="both"/>
      </w:pPr>
      <w:r>
        <w:rPr>
          <w:rFonts w:ascii="Times New Roman"/>
          <w:b w:val="false"/>
          <w:i w:val="false"/>
          <w:color w:val="000000"/>
          <w:sz w:val="28"/>
        </w:rPr>
        <w:t>
    "Снижение      организации,              предприятий мер по     Гор.СЭУ
</w:t>
      </w:r>
    </w:p>
    <w:p>
      <w:pPr>
        <w:spacing w:after="0"/>
        <w:ind w:left="0"/>
        <w:jc w:val="both"/>
      </w:pPr>
      <w:r>
        <w:rPr>
          <w:rFonts w:ascii="Times New Roman"/>
          <w:b w:val="false"/>
          <w:i w:val="false"/>
          <w:color w:val="000000"/>
          <w:sz w:val="28"/>
        </w:rPr>
        <w:t>
    негативного    предприятия,                          снижению
</w:t>
      </w:r>
    </w:p>
    <w:p>
      <w:pPr>
        <w:spacing w:after="0"/>
        <w:ind w:left="0"/>
        <w:jc w:val="both"/>
      </w:pPr>
      <w:r>
        <w:rPr>
          <w:rFonts w:ascii="Times New Roman"/>
          <w:b w:val="false"/>
          <w:i w:val="false"/>
          <w:color w:val="000000"/>
          <w:sz w:val="28"/>
        </w:rPr>
        <w:t>
    влияния        иностранные                           выбросов
</w:t>
      </w:r>
    </w:p>
    <w:p>
      <w:pPr>
        <w:spacing w:after="0"/>
        <w:ind w:left="0"/>
        <w:jc w:val="both"/>
      </w:pPr>
      <w:r>
        <w:rPr>
          <w:rFonts w:ascii="Times New Roman"/>
          <w:b w:val="false"/>
          <w:i w:val="false"/>
          <w:color w:val="000000"/>
          <w:sz w:val="28"/>
        </w:rPr>
        <w:t>
    автотранспорта компании                              вредных
</w:t>
      </w:r>
    </w:p>
    <w:p>
      <w:pPr>
        <w:spacing w:after="0"/>
        <w:ind w:left="0"/>
        <w:jc w:val="both"/>
      </w:pPr>
      <w:r>
        <w:rPr>
          <w:rFonts w:ascii="Times New Roman"/>
          <w:b w:val="false"/>
          <w:i w:val="false"/>
          <w:color w:val="000000"/>
          <w:sz w:val="28"/>
        </w:rPr>
        <w:t>
    на окружающую                                        веществ от
</w:t>
      </w:r>
    </w:p>
    <w:p>
      <w:pPr>
        <w:spacing w:after="0"/>
        <w:ind w:left="0"/>
        <w:jc w:val="both"/>
      </w:pPr>
      <w:r>
        <w:rPr>
          <w:rFonts w:ascii="Times New Roman"/>
          <w:b w:val="false"/>
          <w:i w:val="false"/>
          <w:color w:val="000000"/>
          <w:sz w:val="28"/>
        </w:rPr>
        <w:t>
    среду и                                              автотранспорта
</w:t>
      </w:r>
    </w:p>
    <w:p>
      <w:pPr>
        <w:spacing w:after="0"/>
        <w:ind w:left="0"/>
        <w:jc w:val="both"/>
      </w:pPr>
      <w:r>
        <w:rPr>
          <w:rFonts w:ascii="Times New Roman"/>
          <w:b w:val="false"/>
          <w:i w:val="false"/>
          <w:color w:val="000000"/>
          <w:sz w:val="28"/>
        </w:rPr>
        <w:t>
    здоровье
</w:t>
      </w:r>
    </w:p>
    <w:p>
      <w:pPr>
        <w:spacing w:after="0"/>
        <w:ind w:left="0"/>
        <w:jc w:val="both"/>
      </w:pPr>
      <w:r>
        <w:rPr>
          <w:rFonts w:ascii="Times New Roman"/>
          <w:b w:val="false"/>
          <w:i w:val="false"/>
          <w:color w:val="000000"/>
          <w:sz w:val="28"/>
        </w:rPr>
        <w:t>
    населения
</w:t>
      </w:r>
    </w:p>
    <w:p>
      <w:pPr>
        <w:spacing w:after="0"/>
        <w:ind w:left="0"/>
        <w:jc w:val="both"/>
      </w:pPr>
      <w:r>
        <w:rPr>
          <w:rFonts w:ascii="Times New Roman"/>
          <w:b w:val="false"/>
          <w:i w:val="false"/>
          <w:color w:val="000000"/>
          <w:sz w:val="28"/>
        </w:rPr>
        <w:t>
    города 
</w:t>
      </w:r>
    </w:p>
    <w:p>
      <w:pPr>
        <w:spacing w:after="0"/>
        <w:ind w:left="0"/>
        <w:jc w:val="both"/>
      </w:pPr>
      <w:r>
        <w:rPr>
          <w:rFonts w:ascii="Times New Roman"/>
          <w:b w:val="false"/>
          <w:i w:val="false"/>
          <w:color w:val="000000"/>
          <w:sz w:val="28"/>
        </w:rPr>
        <w:t>
    Алматы", в том
</w:t>
      </w:r>
    </w:p>
    <w:p>
      <w:pPr>
        <w:spacing w:after="0"/>
        <w:ind w:left="0"/>
        <w:jc w:val="both"/>
      </w:pPr>
      <w:r>
        <w:rPr>
          <w:rFonts w:ascii="Times New Roman"/>
          <w:b w:val="false"/>
          <w:i w:val="false"/>
          <w:color w:val="000000"/>
          <w:sz w:val="28"/>
        </w:rPr>
        <w:t>
    числе: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1.1.1. Разработка  DHVC-        2001- 1,0    Инвестиции, Оценка     АГТУООС
</w:t>
      </w:r>
    </w:p>
    <w:p>
      <w:pPr>
        <w:spacing w:after="0"/>
        <w:ind w:left="0"/>
        <w:jc w:val="both"/>
      </w:pPr>
      <w:r>
        <w:rPr>
          <w:rFonts w:ascii="Times New Roman"/>
          <w:b w:val="false"/>
          <w:i w:val="false"/>
          <w:color w:val="000000"/>
          <w:sz w:val="28"/>
        </w:rPr>
        <w:t>
    проекта по     onsultants   2002  млн.   Европейско- влияния
</w:t>
      </w:r>
    </w:p>
    <w:p>
      <w:pPr>
        <w:spacing w:after="0"/>
        <w:ind w:left="0"/>
        <w:jc w:val="both"/>
      </w:pPr>
      <w:r>
        <w:rPr>
          <w:rFonts w:ascii="Times New Roman"/>
          <w:b w:val="false"/>
          <w:i w:val="false"/>
          <w:color w:val="000000"/>
          <w:sz w:val="28"/>
        </w:rPr>
        <w:t>
    программе      (Нидерланды)       ЕВРО   го Союза по автотранспорта
</w:t>
      </w:r>
    </w:p>
    <w:p>
      <w:pPr>
        <w:spacing w:after="0"/>
        <w:ind w:left="0"/>
        <w:jc w:val="both"/>
      </w:pPr>
      <w:r>
        <w:rPr>
          <w:rFonts w:ascii="Times New Roman"/>
          <w:b w:val="false"/>
          <w:i w:val="false"/>
          <w:color w:val="000000"/>
          <w:sz w:val="28"/>
        </w:rPr>
        <w:t>
    ТАСИС                             в том  программе   на загрязнение
</w:t>
      </w:r>
    </w:p>
    <w:p>
      <w:pPr>
        <w:spacing w:after="0"/>
        <w:ind w:left="0"/>
        <w:jc w:val="both"/>
      </w:pPr>
      <w:r>
        <w:rPr>
          <w:rFonts w:ascii="Times New Roman"/>
          <w:b w:val="false"/>
          <w:i w:val="false"/>
          <w:color w:val="000000"/>
          <w:sz w:val="28"/>
        </w:rPr>
        <w:t>
    "Транспортное                     числе: ТАСИС       воздушного
</w:t>
      </w:r>
    </w:p>
    <w:p>
      <w:pPr>
        <w:spacing w:after="0"/>
        <w:ind w:left="0"/>
        <w:jc w:val="both"/>
      </w:pPr>
      <w:r>
        <w:rPr>
          <w:rFonts w:ascii="Times New Roman"/>
          <w:b w:val="false"/>
          <w:i w:val="false"/>
          <w:color w:val="000000"/>
          <w:sz w:val="28"/>
        </w:rPr>
        <w:t>
    загрязнение                                          бассейна;
</w:t>
      </w:r>
    </w:p>
    <w:p>
      <w:pPr>
        <w:spacing w:after="0"/>
        <w:ind w:left="0"/>
        <w:jc w:val="both"/>
      </w:pPr>
      <w:r>
        <w:rPr>
          <w:rFonts w:ascii="Times New Roman"/>
          <w:b w:val="false"/>
          <w:i w:val="false"/>
          <w:color w:val="000000"/>
          <w:sz w:val="28"/>
        </w:rPr>
        <w:t>
    городского                                           подготовка
</w:t>
      </w:r>
    </w:p>
    <w:p>
      <w:pPr>
        <w:spacing w:after="0"/>
        <w:ind w:left="0"/>
        <w:jc w:val="both"/>
      </w:pPr>
      <w:r>
        <w:rPr>
          <w:rFonts w:ascii="Times New Roman"/>
          <w:b w:val="false"/>
          <w:i w:val="false"/>
          <w:color w:val="000000"/>
          <w:sz w:val="28"/>
        </w:rPr>
        <w:t>
    воздушного                                           рекомендаций
</w:t>
      </w:r>
    </w:p>
    <w:p>
      <w:pPr>
        <w:spacing w:after="0"/>
        <w:ind w:left="0"/>
        <w:jc w:val="both"/>
      </w:pPr>
      <w:r>
        <w:rPr>
          <w:rFonts w:ascii="Times New Roman"/>
          <w:b w:val="false"/>
          <w:i w:val="false"/>
          <w:color w:val="000000"/>
          <w:sz w:val="28"/>
        </w:rPr>
        <w:t>
    бассейна                                             по улучшению
</w:t>
      </w:r>
    </w:p>
    <w:p>
      <w:pPr>
        <w:spacing w:after="0"/>
        <w:ind w:left="0"/>
        <w:jc w:val="both"/>
      </w:pPr>
      <w:r>
        <w:rPr>
          <w:rFonts w:ascii="Times New Roman"/>
          <w:b w:val="false"/>
          <w:i w:val="false"/>
          <w:color w:val="000000"/>
          <w:sz w:val="28"/>
        </w:rPr>
        <w:t>
    г.Алматы".                                           имеющейся
</w:t>
      </w:r>
    </w:p>
    <w:p>
      <w:pPr>
        <w:spacing w:after="0"/>
        <w:ind w:left="0"/>
        <w:jc w:val="both"/>
      </w:pPr>
      <w:r>
        <w:rPr>
          <w:rFonts w:ascii="Times New Roman"/>
          <w:b w:val="false"/>
          <w:i w:val="false"/>
          <w:color w:val="000000"/>
          <w:sz w:val="28"/>
        </w:rPr>
        <w:t>
                                                         ситуации
</w:t>
      </w:r>
    </w:p>
    <w:p>
      <w:pPr>
        <w:spacing w:after="0"/>
        <w:ind w:left="0"/>
        <w:jc w:val="both"/>
      </w:pPr>
      <w:r>
        <w:rPr>
          <w:rFonts w:ascii="Times New Roman"/>
          <w:b w:val="false"/>
          <w:i w:val="false"/>
          <w:color w:val="000000"/>
          <w:sz w:val="28"/>
        </w:rPr>
        <w:t>
· Провести         РГП*         2002  115 
</w:t>
      </w:r>
    </w:p>
    <w:p>
      <w:pPr>
        <w:spacing w:after="0"/>
        <w:ind w:left="0"/>
        <w:jc w:val="both"/>
      </w:pPr>
      <w:r>
        <w:rPr>
          <w:rFonts w:ascii="Times New Roman"/>
          <w:b w:val="false"/>
          <w:i w:val="false"/>
          <w:color w:val="000000"/>
          <w:sz w:val="28"/>
        </w:rPr>
        <w:t>
  мониторинг       "Казгидромет"      тыс. 
</w:t>
      </w:r>
    </w:p>
    <w:p>
      <w:pPr>
        <w:spacing w:after="0"/>
        <w:ind w:left="0"/>
        <w:jc w:val="both"/>
      </w:pPr>
      <w:r>
        <w:rPr>
          <w:rFonts w:ascii="Times New Roman"/>
          <w:b w:val="false"/>
          <w:i w:val="false"/>
          <w:color w:val="000000"/>
          <w:sz w:val="28"/>
        </w:rPr>
        <w:t>
  атмосферы        Институт           ЕВРО
</w:t>
      </w:r>
    </w:p>
    <w:p>
      <w:pPr>
        <w:spacing w:after="0"/>
        <w:ind w:left="0"/>
        <w:jc w:val="both"/>
      </w:pPr>
      <w:r>
        <w:rPr>
          <w:rFonts w:ascii="Times New Roman"/>
          <w:b w:val="false"/>
          <w:i w:val="false"/>
          <w:color w:val="000000"/>
          <w:sz w:val="28"/>
        </w:rPr>
        <w:t>
  г.Алматы         космических
</w:t>
      </w:r>
    </w:p>
    <w:p>
      <w:pPr>
        <w:spacing w:after="0"/>
        <w:ind w:left="0"/>
        <w:jc w:val="both"/>
      </w:pPr>
      <w:r>
        <w:rPr>
          <w:rFonts w:ascii="Times New Roman"/>
          <w:b w:val="false"/>
          <w:i w:val="false"/>
          <w:color w:val="000000"/>
          <w:sz w:val="28"/>
        </w:rPr>
        <w:t>
                   исследований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Изучить          ЗАО "НИИТ" * 2001- 30  
</w:t>
      </w:r>
    </w:p>
    <w:p>
      <w:pPr>
        <w:spacing w:after="0"/>
        <w:ind w:left="0"/>
        <w:jc w:val="both"/>
      </w:pPr>
      <w:r>
        <w:rPr>
          <w:rFonts w:ascii="Times New Roman"/>
          <w:b w:val="false"/>
          <w:i w:val="false"/>
          <w:color w:val="000000"/>
          <w:sz w:val="28"/>
        </w:rPr>
        <w:t>
  техническое                   2002  тыс.
</w:t>
      </w:r>
    </w:p>
    <w:p>
      <w:pPr>
        <w:spacing w:after="0"/>
        <w:ind w:left="0"/>
        <w:jc w:val="both"/>
      </w:pPr>
      <w:r>
        <w:rPr>
          <w:rFonts w:ascii="Times New Roman"/>
          <w:b w:val="false"/>
          <w:i w:val="false"/>
          <w:color w:val="000000"/>
          <w:sz w:val="28"/>
        </w:rPr>
        <w:t>
  состояние                           ЕВРО
</w:t>
      </w:r>
    </w:p>
    <w:p>
      <w:pPr>
        <w:spacing w:after="0"/>
        <w:ind w:left="0"/>
        <w:jc w:val="both"/>
      </w:pPr>
      <w:r>
        <w:rPr>
          <w:rFonts w:ascii="Times New Roman"/>
          <w:b w:val="false"/>
          <w:i w:val="false"/>
          <w:color w:val="000000"/>
          <w:sz w:val="28"/>
        </w:rPr>
        <w:t>
  транспортных
</w:t>
      </w:r>
    </w:p>
    <w:p>
      <w:pPr>
        <w:spacing w:after="0"/>
        <w:ind w:left="0"/>
        <w:jc w:val="both"/>
      </w:pPr>
      <w:r>
        <w:rPr>
          <w:rFonts w:ascii="Times New Roman"/>
          <w:b w:val="false"/>
          <w:i w:val="false"/>
          <w:color w:val="000000"/>
          <w:sz w:val="28"/>
        </w:rPr>
        <w:t>
  средств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Исследовать      ЗАО "НИИТ" * 2001  5  
</w:t>
      </w:r>
    </w:p>
    <w:p>
      <w:pPr>
        <w:spacing w:after="0"/>
        <w:ind w:left="0"/>
        <w:jc w:val="both"/>
      </w:pPr>
      <w:r>
        <w:rPr>
          <w:rFonts w:ascii="Times New Roman"/>
          <w:b w:val="false"/>
          <w:i w:val="false"/>
          <w:color w:val="000000"/>
          <w:sz w:val="28"/>
        </w:rPr>
        <w:t>
  плотность                           тыс.
</w:t>
      </w:r>
    </w:p>
    <w:p>
      <w:pPr>
        <w:spacing w:after="0"/>
        <w:ind w:left="0"/>
        <w:jc w:val="both"/>
      </w:pPr>
      <w:r>
        <w:rPr>
          <w:rFonts w:ascii="Times New Roman"/>
          <w:b w:val="false"/>
          <w:i w:val="false"/>
          <w:color w:val="000000"/>
          <w:sz w:val="28"/>
        </w:rPr>
        <w:t>
  транспортных                        ЕВРО
</w:t>
      </w:r>
    </w:p>
    <w:p>
      <w:pPr>
        <w:spacing w:after="0"/>
        <w:ind w:left="0"/>
        <w:jc w:val="both"/>
      </w:pPr>
      <w:r>
        <w:rPr>
          <w:rFonts w:ascii="Times New Roman"/>
          <w:b w:val="false"/>
          <w:i w:val="false"/>
          <w:color w:val="000000"/>
          <w:sz w:val="28"/>
        </w:rPr>
        <w:t>
  потоков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Изучить качество ЗАО "НИИТ" * 2002  40 
</w:t>
      </w:r>
    </w:p>
    <w:p>
      <w:pPr>
        <w:spacing w:after="0"/>
        <w:ind w:left="0"/>
        <w:jc w:val="both"/>
      </w:pPr>
      <w:r>
        <w:rPr>
          <w:rFonts w:ascii="Times New Roman"/>
          <w:b w:val="false"/>
          <w:i w:val="false"/>
          <w:color w:val="000000"/>
          <w:sz w:val="28"/>
        </w:rPr>
        <w:t>
  топлива                             тыс.
</w:t>
      </w:r>
    </w:p>
    <w:p>
      <w:pPr>
        <w:spacing w:after="0"/>
        <w:ind w:left="0"/>
        <w:jc w:val="both"/>
      </w:pPr>
      <w:r>
        <w:rPr>
          <w:rFonts w:ascii="Times New Roman"/>
          <w:b w:val="false"/>
          <w:i w:val="false"/>
          <w:color w:val="000000"/>
          <w:sz w:val="28"/>
        </w:rPr>
        <w:t>
                                      ЕВРО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Повысить         ТВ "Рахат" * 2001- 15
</w:t>
      </w:r>
    </w:p>
    <w:p>
      <w:pPr>
        <w:spacing w:after="0"/>
        <w:ind w:left="0"/>
        <w:jc w:val="both"/>
      </w:pPr>
      <w:r>
        <w:rPr>
          <w:rFonts w:ascii="Times New Roman"/>
          <w:b w:val="false"/>
          <w:i w:val="false"/>
          <w:color w:val="000000"/>
          <w:sz w:val="28"/>
        </w:rPr>
        <w:t>
  осведомленность               2002  тыс.
</w:t>
      </w:r>
    </w:p>
    <w:p>
      <w:pPr>
        <w:spacing w:after="0"/>
        <w:ind w:left="0"/>
        <w:jc w:val="both"/>
      </w:pPr>
      <w:r>
        <w:rPr>
          <w:rFonts w:ascii="Times New Roman"/>
          <w:b w:val="false"/>
          <w:i w:val="false"/>
          <w:color w:val="000000"/>
          <w:sz w:val="28"/>
        </w:rPr>
        <w:t>
  населения                           ЕВРО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Изучить          BILESIM-     2001  4,5
</w:t>
      </w:r>
    </w:p>
    <w:p>
      <w:pPr>
        <w:spacing w:after="0"/>
        <w:ind w:left="0"/>
        <w:jc w:val="both"/>
      </w:pPr>
      <w:r>
        <w:rPr>
          <w:rFonts w:ascii="Times New Roman"/>
          <w:b w:val="false"/>
          <w:i w:val="false"/>
          <w:color w:val="000000"/>
          <w:sz w:val="28"/>
        </w:rPr>
        <w:t>
  общественное     INTERNATIONAL      тыс.
</w:t>
      </w:r>
    </w:p>
    <w:p>
      <w:pPr>
        <w:spacing w:after="0"/>
        <w:ind w:left="0"/>
        <w:jc w:val="both"/>
      </w:pPr>
      <w:r>
        <w:rPr>
          <w:rFonts w:ascii="Times New Roman"/>
          <w:b w:val="false"/>
          <w:i w:val="false"/>
          <w:color w:val="000000"/>
          <w:sz w:val="28"/>
        </w:rPr>
        <w:t>
  мнение                              ЕВРО
</w:t>
      </w:r>
    </w:p>
    <w:p>
      <w:pPr>
        <w:spacing w:after="0"/>
        <w:ind w:left="0"/>
        <w:jc w:val="both"/>
      </w:pPr>
      <w:r>
        <w:rPr>
          <w:rFonts w:ascii="Times New Roman"/>
          <w:b w:val="false"/>
          <w:i w:val="false"/>
          <w:color w:val="000000"/>
          <w:sz w:val="28"/>
        </w:rPr>
        <w:t>
                   * - исполнители определены инвестором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1.2. Улучшение
</w:t>
      </w:r>
    </w:p>
    <w:p>
      <w:pPr>
        <w:spacing w:after="0"/>
        <w:ind w:left="0"/>
        <w:jc w:val="both"/>
      </w:pPr>
      <w:r>
        <w:rPr>
          <w:rFonts w:ascii="Times New Roman"/>
          <w:b w:val="false"/>
          <w:i w:val="false"/>
          <w:color w:val="000000"/>
          <w:sz w:val="28"/>
        </w:rPr>
        <w:t>
  технического
</w:t>
      </w:r>
    </w:p>
    <w:p>
      <w:pPr>
        <w:spacing w:after="0"/>
        <w:ind w:left="0"/>
        <w:jc w:val="both"/>
      </w:pPr>
      <w:r>
        <w:rPr>
          <w:rFonts w:ascii="Times New Roman"/>
          <w:b w:val="false"/>
          <w:i w:val="false"/>
          <w:color w:val="000000"/>
          <w:sz w:val="28"/>
        </w:rPr>
        <w:t>
  состояния
</w:t>
      </w:r>
    </w:p>
    <w:p>
      <w:pPr>
        <w:spacing w:after="0"/>
        <w:ind w:left="0"/>
        <w:jc w:val="both"/>
      </w:pPr>
      <w:r>
        <w:rPr>
          <w:rFonts w:ascii="Times New Roman"/>
          <w:b w:val="false"/>
          <w:i w:val="false"/>
          <w:color w:val="000000"/>
          <w:sz w:val="28"/>
        </w:rPr>
        <w:t>
  имеющегося
</w:t>
      </w:r>
    </w:p>
    <w:p>
      <w:pPr>
        <w:spacing w:after="0"/>
        <w:ind w:left="0"/>
        <w:jc w:val="both"/>
      </w:pPr>
      <w:r>
        <w:rPr>
          <w:rFonts w:ascii="Times New Roman"/>
          <w:b w:val="false"/>
          <w:i w:val="false"/>
          <w:color w:val="000000"/>
          <w:sz w:val="28"/>
        </w:rPr>
        <w:t>
  автотранспорта
</w:t>
      </w:r>
    </w:p>
    <w:p>
      <w:pPr>
        <w:spacing w:after="0"/>
        <w:ind w:left="0"/>
        <w:jc w:val="both"/>
      </w:pPr>
      <w:r>
        <w:rPr>
          <w:rFonts w:ascii="Times New Roman"/>
          <w:b w:val="false"/>
          <w:i w:val="false"/>
          <w:color w:val="000000"/>
          <w:sz w:val="28"/>
        </w:rPr>
        <w:t>
  до показателей,
</w:t>
      </w:r>
    </w:p>
    <w:p>
      <w:pPr>
        <w:spacing w:after="0"/>
        <w:ind w:left="0"/>
        <w:jc w:val="both"/>
      </w:pPr>
      <w:r>
        <w:rPr>
          <w:rFonts w:ascii="Times New Roman"/>
          <w:b w:val="false"/>
          <w:i w:val="false"/>
          <w:color w:val="000000"/>
          <w:sz w:val="28"/>
        </w:rPr>
        <w:t>
  соответствующих
</w:t>
      </w:r>
    </w:p>
    <w:p>
      <w:pPr>
        <w:spacing w:after="0"/>
        <w:ind w:left="0"/>
        <w:jc w:val="both"/>
      </w:pPr>
      <w:r>
        <w:rPr>
          <w:rFonts w:ascii="Times New Roman"/>
          <w:b w:val="false"/>
          <w:i w:val="false"/>
          <w:color w:val="000000"/>
          <w:sz w:val="28"/>
        </w:rPr>
        <w:t>
  государственным
</w:t>
      </w:r>
    </w:p>
    <w:p>
      <w:pPr>
        <w:spacing w:after="0"/>
        <w:ind w:left="0"/>
        <w:jc w:val="both"/>
      </w:pPr>
      <w:r>
        <w:rPr>
          <w:rFonts w:ascii="Times New Roman"/>
          <w:b w:val="false"/>
          <w:i w:val="false"/>
          <w:color w:val="000000"/>
          <w:sz w:val="28"/>
        </w:rPr>
        <w:t>
  экологическим
</w:t>
      </w:r>
    </w:p>
    <w:p>
      <w:pPr>
        <w:spacing w:after="0"/>
        <w:ind w:left="0"/>
        <w:jc w:val="both"/>
      </w:pPr>
      <w:r>
        <w:rPr>
          <w:rFonts w:ascii="Times New Roman"/>
          <w:b w:val="false"/>
          <w:i w:val="false"/>
          <w:color w:val="000000"/>
          <w:sz w:val="28"/>
        </w:rPr>
        <w:t>
  стандартам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1.2.1 Разработать  Алматинский  2002- 0,8    Гор.бюджет  Приведение АГТУООС
</w:t>
      </w:r>
    </w:p>
    <w:p>
      <w:pPr>
        <w:spacing w:after="0"/>
        <w:ind w:left="0"/>
        <w:jc w:val="both"/>
      </w:pPr>
      <w:r>
        <w:rPr>
          <w:rFonts w:ascii="Times New Roman"/>
          <w:b w:val="false"/>
          <w:i w:val="false"/>
          <w:color w:val="000000"/>
          <w:sz w:val="28"/>
        </w:rPr>
        <w:t>
** механизм        филиал ОАО   2003                     состояния
</w:t>
      </w:r>
    </w:p>
    <w:p>
      <w:pPr>
        <w:spacing w:after="0"/>
        <w:ind w:left="0"/>
        <w:jc w:val="both"/>
      </w:pPr>
      <w:r>
        <w:rPr>
          <w:rFonts w:ascii="Times New Roman"/>
          <w:b w:val="false"/>
          <w:i w:val="false"/>
          <w:color w:val="000000"/>
          <w:sz w:val="28"/>
        </w:rPr>
        <w:t>
   сертификации    "НацЦЭиС",   в                        топливной
</w:t>
      </w:r>
    </w:p>
    <w:p>
      <w:pPr>
        <w:spacing w:after="0"/>
        <w:ind w:left="0"/>
        <w:jc w:val="both"/>
      </w:pPr>
      <w:r>
        <w:rPr>
          <w:rFonts w:ascii="Times New Roman"/>
          <w:b w:val="false"/>
          <w:i w:val="false"/>
          <w:color w:val="000000"/>
          <w:sz w:val="28"/>
        </w:rPr>
        <w:t>
   услуг по        ЗАО "НИИТ",  т.ч.:                    аппаратуры
</w:t>
      </w:r>
    </w:p>
    <w:p>
      <w:pPr>
        <w:spacing w:after="0"/>
        <w:ind w:left="0"/>
        <w:jc w:val="both"/>
      </w:pPr>
      <w:r>
        <w:rPr>
          <w:rFonts w:ascii="Times New Roman"/>
          <w:b w:val="false"/>
          <w:i w:val="false"/>
          <w:color w:val="000000"/>
          <w:sz w:val="28"/>
        </w:rPr>
        <w:t>
   диагностике,    Конкурс      2002  0,4                автотранспорта
</w:t>
      </w:r>
    </w:p>
    <w:p>
      <w:pPr>
        <w:spacing w:after="0"/>
        <w:ind w:left="0"/>
        <w:jc w:val="both"/>
      </w:pPr>
      <w:r>
        <w:rPr>
          <w:rFonts w:ascii="Times New Roman"/>
          <w:b w:val="false"/>
          <w:i w:val="false"/>
          <w:color w:val="000000"/>
          <w:sz w:val="28"/>
        </w:rPr>
        <w:t>
   техническому                                          в соответствии
</w:t>
      </w:r>
    </w:p>
    <w:p>
      <w:pPr>
        <w:spacing w:after="0"/>
        <w:ind w:left="0"/>
        <w:jc w:val="both"/>
      </w:pPr>
      <w:r>
        <w:rPr>
          <w:rFonts w:ascii="Times New Roman"/>
          <w:b w:val="false"/>
          <w:i w:val="false"/>
          <w:color w:val="000000"/>
          <w:sz w:val="28"/>
        </w:rPr>
        <w:t>
   обслуживанию и                                        с ТУ по
</w:t>
      </w:r>
    </w:p>
    <w:p>
      <w:pPr>
        <w:spacing w:after="0"/>
        <w:ind w:left="0"/>
        <w:jc w:val="both"/>
      </w:pPr>
      <w:r>
        <w:rPr>
          <w:rFonts w:ascii="Times New Roman"/>
          <w:b w:val="false"/>
          <w:i w:val="false"/>
          <w:color w:val="000000"/>
          <w:sz w:val="28"/>
        </w:rPr>
        <w:t>
   ремонту                                               эксплуатации
</w:t>
      </w:r>
    </w:p>
    <w:p>
      <w:pPr>
        <w:spacing w:after="0"/>
        <w:ind w:left="0"/>
        <w:jc w:val="both"/>
      </w:pPr>
      <w:r>
        <w:rPr>
          <w:rFonts w:ascii="Times New Roman"/>
          <w:b w:val="false"/>
          <w:i w:val="false"/>
          <w:color w:val="000000"/>
          <w:sz w:val="28"/>
        </w:rPr>
        <w:t>
   автотранспортных                                      и с
</w:t>
      </w:r>
    </w:p>
    <w:p>
      <w:pPr>
        <w:spacing w:after="0"/>
        <w:ind w:left="0"/>
        <w:jc w:val="both"/>
      </w:pPr>
      <w:r>
        <w:rPr>
          <w:rFonts w:ascii="Times New Roman"/>
          <w:b w:val="false"/>
          <w:i w:val="false"/>
          <w:color w:val="000000"/>
          <w:sz w:val="28"/>
        </w:rPr>
        <w:t>
   средств                                               государственными
</w:t>
      </w:r>
    </w:p>
    <w:p>
      <w:pPr>
        <w:spacing w:after="0"/>
        <w:ind w:left="0"/>
        <w:jc w:val="both"/>
      </w:pPr>
      <w:r>
        <w:rPr>
          <w:rFonts w:ascii="Times New Roman"/>
          <w:b w:val="false"/>
          <w:i w:val="false"/>
          <w:color w:val="000000"/>
          <w:sz w:val="28"/>
        </w:rPr>
        <w:t>
     *                                                   стандартами     
</w:t>
      </w:r>
    </w:p>
    <w:p>
      <w:pPr>
        <w:spacing w:after="0"/>
        <w:ind w:left="0"/>
        <w:jc w:val="both"/>
      </w:pPr>
      <w:r>
        <w:rPr>
          <w:rFonts w:ascii="Times New Roman"/>
          <w:b w:val="false"/>
          <w:i w:val="false"/>
          <w:color w:val="000000"/>
          <w:sz w:val="28"/>
        </w:rPr>
        <w:t>
                                                         по охране природы 
</w:t>
      </w:r>
    </w:p>
    <w:p>
      <w:pPr>
        <w:spacing w:after="0"/>
        <w:ind w:left="0"/>
        <w:jc w:val="both"/>
      </w:pPr>
      <w:r>
        <w:rPr>
          <w:rFonts w:ascii="Times New Roman"/>
          <w:b w:val="false"/>
          <w:i w:val="false"/>
          <w:color w:val="000000"/>
          <w:sz w:val="28"/>
        </w:rPr>
        <w:t>
                                                         (нормы выбросов в 
</w:t>
      </w:r>
    </w:p>
    <w:p>
      <w:pPr>
        <w:spacing w:after="0"/>
        <w:ind w:left="0"/>
        <w:jc w:val="both"/>
      </w:pPr>
      <w:r>
        <w:rPr>
          <w:rFonts w:ascii="Times New Roman"/>
          <w:b w:val="false"/>
          <w:i w:val="false"/>
          <w:color w:val="000000"/>
          <w:sz w:val="28"/>
        </w:rPr>
        <w:t>
                                                         атмосферу)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1.2.2. Усилить                                           Ужесточение УДП 
</w:t>
      </w:r>
    </w:p>
    <w:p>
      <w:pPr>
        <w:spacing w:after="0"/>
        <w:ind w:left="0"/>
        <w:jc w:val="both"/>
      </w:pPr>
      <w:r>
        <w:rPr>
          <w:rFonts w:ascii="Times New Roman"/>
          <w:b w:val="false"/>
          <w:i w:val="false"/>
          <w:color w:val="000000"/>
          <w:sz w:val="28"/>
        </w:rPr>
        <w:t>
** контроль норм                                         контроля    ГУВД,
</w:t>
      </w:r>
    </w:p>
    <w:p>
      <w:pPr>
        <w:spacing w:after="0"/>
        <w:ind w:left="0"/>
        <w:jc w:val="both"/>
      </w:pPr>
      <w:r>
        <w:rPr>
          <w:rFonts w:ascii="Times New Roman"/>
          <w:b w:val="false"/>
          <w:i w:val="false"/>
          <w:color w:val="000000"/>
          <w:sz w:val="28"/>
        </w:rPr>
        <w:t>
   токсичности                                           за выбро-  АГТУООС
</w:t>
      </w:r>
    </w:p>
    <w:p>
      <w:pPr>
        <w:spacing w:after="0"/>
        <w:ind w:left="0"/>
        <w:jc w:val="both"/>
      </w:pPr>
      <w:r>
        <w:rPr>
          <w:rFonts w:ascii="Times New Roman"/>
          <w:b w:val="false"/>
          <w:i w:val="false"/>
          <w:color w:val="000000"/>
          <w:sz w:val="28"/>
        </w:rPr>
        <w:t>
   отработанных                                          сами от 
</w:t>
      </w:r>
    </w:p>
    <w:p>
      <w:pPr>
        <w:spacing w:after="0"/>
        <w:ind w:left="0"/>
        <w:jc w:val="both"/>
      </w:pPr>
      <w:r>
        <w:rPr>
          <w:rFonts w:ascii="Times New Roman"/>
          <w:b w:val="false"/>
          <w:i w:val="false"/>
          <w:color w:val="000000"/>
          <w:sz w:val="28"/>
        </w:rPr>
        <w:t>
   газов                                                 автотранспорта  
</w:t>
      </w:r>
    </w:p>
    <w:p>
      <w:pPr>
        <w:spacing w:after="0"/>
        <w:ind w:left="0"/>
        <w:jc w:val="both"/>
      </w:pPr>
      <w:r>
        <w:rPr>
          <w:rFonts w:ascii="Times New Roman"/>
          <w:b w:val="false"/>
          <w:i w:val="false"/>
          <w:color w:val="000000"/>
          <w:sz w:val="28"/>
        </w:rPr>
        <w:t>
   автотранспорта                                        в атмосферный
</w:t>
      </w:r>
    </w:p>
    <w:p>
      <w:pPr>
        <w:spacing w:after="0"/>
        <w:ind w:left="0"/>
        <w:jc w:val="both"/>
      </w:pPr>
      <w:r>
        <w:rPr>
          <w:rFonts w:ascii="Times New Roman"/>
          <w:b w:val="false"/>
          <w:i w:val="false"/>
          <w:color w:val="000000"/>
          <w:sz w:val="28"/>
        </w:rPr>
        <w:t>
   в соответствии                                        воздух
</w:t>
      </w:r>
    </w:p>
    <w:p>
      <w:pPr>
        <w:spacing w:after="0"/>
        <w:ind w:left="0"/>
        <w:jc w:val="both"/>
      </w:pPr>
      <w:r>
        <w:rPr>
          <w:rFonts w:ascii="Times New Roman"/>
          <w:b w:val="false"/>
          <w:i w:val="false"/>
          <w:color w:val="000000"/>
          <w:sz w:val="28"/>
        </w:rPr>
        <w:t>
   с ГОСТ, 
</w:t>
      </w:r>
    </w:p>
    <w:p>
      <w:pPr>
        <w:spacing w:after="0"/>
        <w:ind w:left="0"/>
        <w:jc w:val="both"/>
      </w:pPr>
      <w:r>
        <w:rPr>
          <w:rFonts w:ascii="Times New Roman"/>
          <w:b w:val="false"/>
          <w:i w:val="false"/>
          <w:color w:val="000000"/>
          <w:sz w:val="28"/>
        </w:rPr>
        <w:t>
   для чего:  
</w:t>
      </w:r>
    </w:p>
    <w:p>
      <w:pPr>
        <w:spacing w:after="0"/>
        <w:ind w:left="0"/>
        <w:jc w:val="both"/>
      </w:pPr>
      <w:r>
        <w:rPr>
          <w:rFonts w:ascii="Times New Roman"/>
          <w:b w:val="false"/>
          <w:i w:val="false"/>
          <w:color w:val="000000"/>
          <w:sz w:val="28"/>
        </w:rPr>
        <w:t>
   · Оборудовать   Конкурс      2003- 20,0   Гор.
</w:t>
      </w:r>
    </w:p>
    <w:p>
      <w:pPr>
        <w:spacing w:after="0"/>
        <w:ind w:left="0"/>
        <w:jc w:val="both"/>
      </w:pPr>
      <w:r>
        <w:rPr>
          <w:rFonts w:ascii="Times New Roman"/>
          <w:b w:val="false"/>
          <w:i w:val="false"/>
          <w:color w:val="000000"/>
          <w:sz w:val="28"/>
        </w:rPr>
        <w:t>
   5 передвижных                2004         бюджет 
</w:t>
      </w:r>
    </w:p>
    <w:p>
      <w:pPr>
        <w:spacing w:after="0"/>
        <w:ind w:left="0"/>
        <w:jc w:val="both"/>
      </w:pPr>
      <w:r>
        <w:rPr>
          <w:rFonts w:ascii="Times New Roman"/>
          <w:b w:val="false"/>
          <w:i w:val="false"/>
          <w:color w:val="000000"/>
          <w:sz w:val="28"/>
        </w:rPr>
        <w:t>
   Лабораторий
</w:t>
      </w:r>
    </w:p>
    <w:p>
      <w:pPr>
        <w:spacing w:after="0"/>
        <w:ind w:left="0"/>
        <w:jc w:val="both"/>
      </w:pPr>
      <w:r>
        <w:rPr>
          <w:rFonts w:ascii="Times New Roman"/>
          <w:b w:val="false"/>
          <w:i w:val="false"/>
          <w:color w:val="000000"/>
          <w:sz w:val="28"/>
        </w:rPr>
        <w:t>
·  Дополнительно   ГКП "Алматы- 2002- 3,0    Гор.      -"-
</w:t>
      </w:r>
    </w:p>
    <w:p>
      <w:pPr>
        <w:spacing w:after="0"/>
        <w:ind w:left="0"/>
        <w:jc w:val="both"/>
      </w:pPr>
      <w:r>
        <w:rPr>
          <w:rFonts w:ascii="Times New Roman"/>
          <w:b w:val="false"/>
          <w:i w:val="false"/>
          <w:color w:val="000000"/>
          <w:sz w:val="28"/>
        </w:rPr>
        <w:t>
   к существующим  эколого-     2003         бюджет
</w:t>
      </w:r>
    </w:p>
    <w:p>
      <w:pPr>
        <w:spacing w:after="0"/>
        <w:ind w:left="0"/>
        <w:jc w:val="both"/>
      </w:pPr>
      <w:r>
        <w:rPr>
          <w:rFonts w:ascii="Times New Roman"/>
          <w:b w:val="false"/>
          <w:i w:val="false"/>
          <w:color w:val="000000"/>
          <w:sz w:val="28"/>
        </w:rPr>
        <w:t>
   организовать    строй",      в т.ч.:
</w:t>
      </w:r>
    </w:p>
    <w:p>
      <w:pPr>
        <w:spacing w:after="0"/>
        <w:ind w:left="0"/>
        <w:jc w:val="both"/>
      </w:pPr>
      <w:r>
        <w:rPr>
          <w:rFonts w:ascii="Times New Roman"/>
          <w:b w:val="false"/>
          <w:i w:val="false"/>
          <w:color w:val="000000"/>
          <w:sz w:val="28"/>
        </w:rPr>
        <w:t>
   экологические   УДП ГУВД     2002  1,5
</w:t>
      </w:r>
    </w:p>
    <w:p>
      <w:pPr>
        <w:spacing w:after="0"/>
        <w:ind w:left="0"/>
        <w:jc w:val="both"/>
      </w:pPr>
      <w:r>
        <w:rPr>
          <w:rFonts w:ascii="Times New Roman"/>
          <w:b w:val="false"/>
          <w:i w:val="false"/>
          <w:color w:val="000000"/>
          <w:sz w:val="28"/>
        </w:rPr>
        <w:t>
   "фильтры" с 
</w:t>
      </w:r>
    </w:p>
    <w:p>
      <w:pPr>
        <w:spacing w:after="0"/>
        <w:ind w:left="0"/>
        <w:jc w:val="both"/>
      </w:pPr>
      <w:r>
        <w:rPr>
          <w:rFonts w:ascii="Times New Roman"/>
          <w:b w:val="false"/>
          <w:i w:val="false"/>
          <w:color w:val="000000"/>
          <w:sz w:val="28"/>
        </w:rPr>
        <w:t>
   КРП на магистралях
</w:t>
      </w:r>
    </w:p>
    <w:p>
      <w:pPr>
        <w:spacing w:after="0"/>
        <w:ind w:left="0"/>
        <w:jc w:val="both"/>
      </w:pPr>
      <w:r>
        <w:rPr>
          <w:rFonts w:ascii="Times New Roman"/>
          <w:b w:val="false"/>
          <w:i w:val="false"/>
          <w:color w:val="000000"/>
          <w:sz w:val="28"/>
        </w:rPr>
        <w:t>
   следующих
</w:t>
      </w:r>
    </w:p>
    <w:p>
      <w:pPr>
        <w:spacing w:after="0"/>
        <w:ind w:left="0"/>
        <w:jc w:val="both"/>
      </w:pPr>
      <w:r>
        <w:rPr>
          <w:rFonts w:ascii="Times New Roman"/>
          <w:b w:val="false"/>
          <w:i w:val="false"/>
          <w:color w:val="000000"/>
          <w:sz w:val="28"/>
        </w:rPr>
        <w:t>
   направлений:
</w:t>
      </w:r>
    </w:p>
    <w:p>
      <w:pPr>
        <w:spacing w:after="0"/>
        <w:ind w:left="0"/>
        <w:jc w:val="both"/>
      </w:pPr>
      <w:r>
        <w:rPr>
          <w:rFonts w:ascii="Times New Roman"/>
          <w:b w:val="false"/>
          <w:i w:val="false"/>
          <w:color w:val="000000"/>
          <w:sz w:val="28"/>
        </w:rPr>
        <w:t>
 - Каскелен-Алматы,
</w:t>
      </w:r>
    </w:p>
    <w:p>
      <w:pPr>
        <w:spacing w:after="0"/>
        <w:ind w:left="0"/>
        <w:jc w:val="both"/>
      </w:pPr>
      <w:r>
        <w:rPr>
          <w:rFonts w:ascii="Times New Roman"/>
          <w:b w:val="false"/>
          <w:i w:val="false"/>
          <w:color w:val="000000"/>
          <w:sz w:val="28"/>
        </w:rPr>
        <w:t>
   Ясауй;
</w:t>
      </w:r>
    </w:p>
    <w:p>
      <w:pPr>
        <w:spacing w:after="0"/>
        <w:ind w:left="0"/>
        <w:jc w:val="both"/>
      </w:pPr>
      <w:r>
        <w:rPr>
          <w:rFonts w:ascii="Times New Roman"/>
          <w:b w:val="false"/>
          <w:i w:val="false"/>
          <w:color w:val="000000"/>
          <w:sz w:val="28"/>
        </w:rPr>
        <w:t>
 - Талгар-Алматы
</w:t>
      </w:r>
    </w:p>
    <w:p>
      <w:pPr>
        <w:spacing w:after="0"/>
        <w:ind w:left="0"/>
        <w:jc w:val="both"/>
      </w:pPr>
      <w:r>
        <w:rPr>
          <w:rFonts w:ascii="Times New Roman"/>
          <w:b w:val="false"/>
          <w:i w:val="false"/>
          <w:color w:val="000000"/>
          <w:sz w:val="28"/>
        </w:rPr>
        <w:t>
   (пересечение
</w:t>
      </w:r>
    </w:p>
    <w:p>
      <w:pPr>
        <w:spacing w:after="0"/>
        <w:ind w:left="0"/>
        <w:jc w:val="both"/>
      </w:pPr>
      <w:r>
        <w:rPr>
          <w:rFonts w:ascii="Times New Roman"/>
          <w:b w:val="false"/>
          <w:i w:val="false"/>
          <w:color w:val="000000"/>
          <w:sz w:val="28"/>
        </w:rPr>
        <w:t>
   Кульджинского
</w:t>
      </w:r>
    </w:p>
    <w:p>
      <w:pPr>
        <w:spacing w:after="0"/>
        <w:ind w:left="0"/>
        <w:jc w:val="both"/>
      </w:pPr>
      <w:r>
        <w:rPr>
          <w:rFonts w:ascii="Times New Roman"/>
          <w:b w:val="false"/>
          <w:i w:val="false"/>
          <w:color w:val="000000"/>
          <w:sz w:val="28"/>
        </w:rPr>
        <w:t>
   тр. с БАК);
</w:t>
      </w:r>
    </w:p>
    <w:p>
      <w:pPr>
        <w:spacing w:after="0"/>
        <w:ind w:left="0"/>
        <w:jc w:val="both"/>
      </w:pPr>
      <w:r>
        <w:rPr>
          <w:rFonts w:ascii="Times New Roman"/>
          <w:b w:val="false"/>
          <w:i w:val="false"/>
          <w:color w:val="000000"/>
          <w:sz w:val="28"/>
        </w:rPr>
        <w:t>
 - Караганда-
</w:t>
      </w:r>
    </w:p>
    <w:p>
      <w:pPr>
        <w:spacing w:after="0"/>
        <w:ind w:left="0"/>
        <w:jc w:val="both"/>
      </w:pPr>
      <w:r>
        <w:rPr>
          <w:rFonts w:ascii="Times New Roman"/>
          <w:b w:val="false"/>
          <w:i w:val="false"/>
          <w:color w:val="000000"/>
          <w:sz w:val="28"/>
        </w:rPr>
        <w:t>
   Алматы 
</w:t>
      </w:r>
    </w:p>
    <w:p>
      <w:pPr>
        <w:spacing w:after="0"/>
        <w:ind w:left="0"/>
        <w:jc w:val="both"/>
      </w:pPr>
      <w:r>
        <w:rPr>
          <w:rFonts w:ascii="Times New Roman"/>
          <w:b w:val="false"/>
          <w:i w:val="false"/>
          <w:color w:val="000000"/>
          <w:sz w:val="28"/>
        </w:rPr>
        <w:t>
  (Первомайская 
</w:t>
      </w:r>
    </w:p>
    <w:p>
      <w:pPr>
        <w:spacing w:after="0"/>
        <w:ind w:left="0"/>
        <w:jc w:val="both"/>
      </w:pPr>
      <w:r>
        <w:rPr>
          <w:rFonts w:ascii="Times New Roman"/>
          <w:b w:val="false"/>
          <w:i w:val="false"/>
          <w:color w:val="000000"/>
          <w:sz w:val="28"/>
        </w:rPr>
        <w:t>
   нефтебаза)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1.2.3.Организовать Владельцы    После 180,0  Средства    Увеличение АГТУООС
</w:t>
      </w:r>
    </w:p>
    <w:p>
      <w:pPr>
        <w:spacing w:after="0"/>
        <w:ind w:left="0"/>
        <w:jc w:val="both"/>
      </w:pPr>
      <w:r>
        <w:rPr>
          <w:rFonts w:ascii="Times New Roman"/>
          <w:b w:val="false"/>
          <w:i w:val="false"/>
          <w:color w:val="000000"/>
          <w:sz w:val="28"/>
        </w:rPr>
        <w:t>
   на авто-        автопред-    утверж-      предприятий возможности 
</w:t>
      </w:r>
    </w:p>
    <w:p>
      <w:pPr>
        <w:spacing w:after="0"/>
        <w:ind w:left="0"/>
        <w:jc w:val="both"/>
      </w:pPr>
      <w:r>
        <w:rPr>
          <w:rFonts w:ascii="Times New Roman"/>
          <w:b w:val="false"/>
          <w:i w:val="false"/>
          <w:color w:val="000000"/>
          <w:sz w:val="28"/>
        </w:rPr>
        <w:t>
   предприятиях    приятий и    дения                    контроля норм
</w:t>
      </w:r>
    </w:p>
    <w:p>
      <w:pPr>
        <w:spacing w:after="0"/>
        <w:ind w:left="0"/>
        <w:jc w:val="both"/>
      </w:pPr>
      <w:r>
        <w:rPr>
          <w:rFonts w:ascii="Times New Roman"/>
          <w:b w:val="false"/>
          <w:i w:val="false"/>
          <w:color w:val="000000"/>
          <w:sz w:val="28"/>
        </w:rPr>
        <w:t>
   и стационарных  автостоянок  "Правил                  токсичности
</w:t>
      </w:r>
    </w:p>
    <w:p>
      <w:pPr>
        <w:spacing w:after="0"/>
        <w:ind w:left="0"/>
        <w:jc w:val="both"/>
      </w:pPr>
      <w:r>
        <w:rPr>
          <w:rFonts w:ascii="Times New Roman"/>
          <w:b w:val="false"/>
          <w:i w:val="false"/>
          <w:color w:val="000000"/>
          <w:sz w:val="28"/>
        </w:rPr>
        <w:t>
   автостоянках                 о КРП"
</w:t>
      </w:r>
    </w:p>
    <w:p>
      <w:pPr>
        <w:spacing w:after="0"/>
        <w:ind w:left="0"/>
        <w:jc w:val="both"/>
      </w:pPr>
      <w:r>
        <w:rPr>
          <w:rFonts w:ascii="Times New Roman"/>
          <w:b w:val="false"/>
          <w:i w:val="false"/>
          <w:color w:val="000000"/>
          <w:sz w:val="28"/>
        </w:rPr>
        <w:t>
   контрольно-
</w:t>
      </w:r>
    </w:p>
    <w:p>
      <w:pPr>
        <w:spacing w:after="0"/>
        <w:ind w:left="0"/>
        <w:jc w:val="both"/>
      </w:pPr>
      <w:r>
        <w:rPr>
          <w:rFonts w:ascii="Times New Roman"/>
          <w:b w:val="false"/>
          <w:i w:val="false"/>
          <w:color w:val="000000"/>
          <w:sz w:val="28"/>
        </w:rPr>
        <w:t>
   регулировочные
</w:t>
      </w:r>
    </w:p>
    <w:p>
      <w:pPr>
        <w:spacing w:after="0"/>
        <w:ind w:left="0"/>
        <w:jc w:val="both"/>
      </w:pPr>
      <w:r>
        <w:rPr>
          <w:rFonts w:ascii="Times New Roman"/>
          <w:b w:val="false"/>
          <w:i w:val="false"/>
          <w:color w:val="000000"/>
          <w:sz w:val="28"/>
        </w:rPr>
        <w:t>
   пункты (в
</w:t>
      </w:r>
    </w:p>
    <w:p>
      <w:pPr>
        <w:spacing w:after="0"/>
        <w:ind w:left="0"/>
        <w:jc w:val="both"/>
      </w:pPr>
      <w:r>
        <w:rPr>
          <w:rFonts w:ascii="Times New Roman"/>
          <w:b w:val="false"/>
          <w:i w:val="false"/>
          <w:color w:val="000000"/>
          <w:sz w:val="28"/>
        </w:rPr>
        <w:t>
   соответствии с
</w:t>
      </w:r>
    </w:p>
    <w:p>
      <w:pPr>
        <w:spacing w:after="0"/>
        <w:ind w:left="0"/>
        <w:jc w:val="both"/>
      </w:pPr>
      <w:r>
        <w:rPr>
          <w:rFonts w:ascii="Times New Roman"/>
          <w:b w:val="false"/>
          <w:i w:val="false"/>
          <w:color w:val="000000"/>
          <w:sz w:val="28"/>
        </w:rPr>
        <w:t>
   "Правилами о КРП")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1.2.4.Усилить      Юридические  Пос-   -     Средства    Улучшение  Депар-
</w:t>
      </w:r>
    </w:p>
    <w:p>
      <w:pPr>
        <w:spacing w:after="0"/>
        <w:ind w:left="0"/>
        <w:jc w:val="both"/>
      </w:pPr>
      <w:r>
        <w:rPr>
          <w:rFonts w:ascii="Times New Roman"/>
          <w:b w:val="false"/>
          <w:i w:val="false"/>
          <w:color w:val="000000"/>
          <w:sz w:val="28"/>
        </w:rPr>
        <w:t>
   производ-       и физические то-          предприятий техничес-  тамент
</w:t>
      </w:r>
    </w:p>
    <w:p>
      <w:pPr>
        <w:spacing w:after="0"/>
        <w:ind w:left="0"/>
        <w:jc w:val="both"/>
      </w:pPr>
      <w:r>
        <w:rPr>
          <w:rFonts w:ascii="Times New Roman"/>
          <w:b w:val="false"/>
          <w:i w:val="false"/>
          <w:color w:val="000000"/>
          <w:sz w:val="28"/>
        </w:rPr>
        <w:t>
   ственный        лица,        янно                     кого сос-  тран-
</w:t>
      </w:r>
    </w:p>
    <w:p>
      <w:pPr>
        <w:spacing w:after="0"/>
        <w:ind w:left="0"/>
        <w:jc w:val="both"/>
      </w:pPr>
      <w:r>
        <w:rPr>
          <w:rFonts w:ascii="Times New Roman"/>
          <w:b w:val="false"/>
          <w:i w:val="false"/>
          <w:color w:val="000000"/>
          <w:sz w:val="28"/>
        </w:rPr>
        <w:t>
   контроль за     обслуживающие                         тояния и   спорта 
</w:t>
      </w:r>
    </w:p>
    <w:p>
      <w:pPr>
        <w:spacing w:after="0"/>
        <w:ind w:left="0"/>
        <w:jc w:val="both"/>
      </w:pPr>
      <w:r>
        <w:rPr>
          <w:rFonts w:ascii="Times New Roman"/>
          <w:b w:val="false"/>
          <w:i w:val="false"/>
          <w:color w:val="000000"/>
          <w:sz w:val="28"/>
        </w:rPr>
        <w:t>
   техническим     городские                             экологи-   и ком-
</w:t>
      </w:r>
    </w:p>
    <w:p>
      <w:pPr>
        <w:spacing w:after="0"/>
        <w:ind w:left="0"/>
        <w:jc w:val="both"/>
      </w:pPr>
      <w:r>
        <w:rPr>
          <w:rFonts w:ascii="Times New Roman"/>
          <w:b w:val="false"/>
          <w:i w:val="false"/>
          <w:color w:val="000000"/>
          <w:sz w:val="28"/>
        </w:rPr>
        <w:t>
   состоянием      пассажирские                          ческих     муника-
</w:t>
      </w:r>
    </w:p>
    <w:p>
      <w:pPr>
        <w:spacing w:after="0"/>
        <w:ind w:left="0"/>
        <w:jc w:val="both"/>
      </w:pPr>
      <w:r>
        <w:rPr>
          <w:rFonts w:ascii="Times New Roman"/>
          <w:b w:val="false"/>
          <w:i w:val="false"/>
          <w:color w:val="000000"/>
          <w:sz w:val="28"/>
        </w:rPr>
        <w:t>
   пассажирского   маршруты                              характе-   ций
</w:t>
      </w:r>
    </w:p>
    <w:p>
      <w:pPr>
        <w:spacing w:after="0"/>
        <w:ind w:left="0"/>
        <w:jc w:val="both"/>
      </w:pPr>
      <w:r>
        <w:rPr>
          <w:rFonts w:ascii="Times New Roman"/>
          <w:b w:val="false"/>
          <w:i w:val="false"/>
          <w:color w:val="000000"/>
          <w:sz w:val="28"/>
        </w:rPr>
        <w:t>
   а/транспорта                                          ристик
</w:t>
      </w:r>
    </w:p>
    <w:p>
      <w:pPr>
        <w:spacing w:after="0"/>
        <w:ind w:left="0"/>
        <w:jc w:val="both"/>
      </w:pPr>
      <w:r>
        <w:rPr>
          <w:rFonts w:ascii="Times New Roman"/>
          <w:b w:val="false"/>
          <w:i w:val="false"/>
          <w:color w:val="000000"/>
          <w:sz w:val="28"/>
        </w:rPr>
        <w:t>
   при выпуске                                           автобусного
</w:t>
      </w:r>
    </w:p>
    <w:p>
      <w:pPr>
        <w:spacing w:after="0"/>
        <w:ind w:left="0"/>
        <w:jc w:val="both"/>
      </w:pPr>
      <w:r>
        <w:rPr>
          <w:rFonts w:ascii="Times New Roman"/>
          <w:b w:val="false"/>
          <w:i w:val="false"/>
          <w:color w:val="000000"/>
          <w:sz w:val="28"/>
        </w:rPr>
        <w:t>
   на маршрут                                            парка города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1.3. Использо-
</w:t>
      </w:r>
    </w:p>
    <w:p>
      <w:pPr>
        <w:spacing w:after="0"/>
        <w:ind w:left="0"/>
        <w:jc w:val="both"/>
      </w:pPr>
      <w:r>
        <w:rPr>
          <w:rFonts w:ascii="Times New Roman"/>
          <w:b w:val="false"/>
          <w:i w:val="false"/>
          <w:color w:val="000000"/>
          <w:sz w:val="28"/>
        </w:rPr>
        <w:t>
   вание
</w:t>
      </w:r>
    </w:p>
    <w:p>
      <w:pPr>
        <w:spacing w:after="0"/>
        <w:ind w:left="0"/>
        <w:jc w:val="both"/>
      </w:pPr>
      <w:r>
        <w:rPr>
          <w:rFonts w:ascii="Times New Roman"/>
          <w:b w:val="false"/>
          <w:i w:val="false"/>
          <w:color w:val="000000"/>
          <w:sz w:val="28"/>
        </w:rPr>
        <w:t>
   качественного
</w:t>
      </w:r>
    </w:p>
    <w:p>
      <w:pPr>
        <w:spacing w:after="0"/>
        <w:ind w:left="0"/>
        <w:jc w:val="both"/>
      </w:pPr>
      <w:r>
        <w:rPr>
          <w:rFonts w:ascii="Times New Roman"/>
          <w:b w:val="false"/>
          <w:i w:val="false"/>
          <w:color w:val="000000"/>
          <w:sz w:val="28"/>
        </w:rPr>
        <w:t>
   топлива: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1.3.1. Совер-      Алматинский  2002-                    Улучшение  Депар-
</w:t>
      </w:r>
    </w:p>
    <w:p>
      <w:pPr>
        <w:spacing w:after="0"/>
        <w:ind w:left="0"/>
        <w:jc w:val="both"/>
      </w:pPr>
      <w:r>
        <w:rPr>
          <w:rFonts w:ascii="Times New Roman"/>
          <w:b w:val="false"/>
          <w:i w:val="false"/>
          <w:color w:val="000000"/>
          <w:sz w:val="28"/>
        </w:rPr>
        <w:t>
** шенствовать     филиал ОАО   2003                     качества   тамент
</w:t>
      </w:r>
    </w:p>
    <w:p>
      <w:pPr>
        <w:spacing w:after="0"/>
        <w:ind w:left="0"/>
        <w:jc w:val="both"/>
      </w:pPr>
      <w:r>
        <w:rPr>
          <w:rFonts w:ascii="Times New Roman"/>
          <w:b w:val="false"/>
          <w:i w:val="false"/>
          <w:color w:val="000000"/>
          <w:sz w:val="28"/>
        </w:rPr>
        <w:t>
   систему         "Нац ЦЭ и С"                          автомо-    транс-
</w:t>
      </w:r>
    </w:p>
    <w:p>
      <w:pPr>
        <w:spacing w:after="0"/>
        <w:ind w:left="0"/>
        <w:jc w:val="both"/>
      </w:pPr>
      <w:r>
        <w:rPr>
          <w:rFonts w:ascii="Times New Roman"/>
          <w:b w:val="false"/>
          <w:i w:val="false"/>
          <w:color w:val="000000"/>
          <w:sz w:val="28"/>
        </w:rPr>
        <w:t>
   контроля        Конкурс                               бильного   порта 
</w:t>
      </w:r>
    </w:p>
    <w:p>
      <w:pPr>
        <w:spacing w:after="0"/>
        <w:ind w:left="0"/>
        <w:jc w:val="both"/>
      </w:pPr>
      <w:r>
        <w:rPr>
          <w:rFonts w:ascii="Times New Roman"/>
          <w:b w:val="false"/>
          <w:i w:val="false"/>
          <w:color w:val="000000"/>
          <w:sz w:val="28"/>
        </w:rPr>
        <w:t>
   качества                                              топлива    и ком-
</w:t>
      </w:r>
    </w:p>
    <w:p>
      <w:pPr>
        <w:spacing w:after="0"/>
        <w:ind w:left="0"/>
        <w:jc w:val="both"/>
      </w:pPr>
      <w:r>
        <w:rPr>
          <w:rFonts w:ascii="Times New Roman"/>
          <w:b w:val="false"/>
          <w:i w:val="false"/>
          <w:color w:val="000000"/>
          <w:sz w:val="28"/>
        </w:rPr>
        <w:t>
   топлива в                                                        муни-
</w:t>
      </w:r>
    </w:p>
    <w:p>
      <w:pPr>
        <w:spacing w:after="0"/>
        <w:ind w:left="0"/>
        <w:jc w:val="both"/>
      </w:pPr>
      <w:r>
        <w:rPr>
          <w:rFonts w:ascii="Times New Roman"/>
          <w:b w:val="false"/>
          <w:i w:val="false"/>
          <w:color w:val="000000"/>
          <w:sz w:val="28"/>
        </w:rPr>
        <w:t>
   соответствии с                                                   каций
</w:t>
      </w:r>
    </w:p>
    <w:p>
      <w:pPr>
        <w:spacing w:after="0"/>
        <w:ind w:left="0"/>
        <w:jc w:val="both"/>
      </w:pPr>
      <w:r>
        <w:rPr>
          <w:rFonts w:ascii="Times New Roman"/>
          <w:b w:val="false"/>
          <w:i w:val="false"/>
          <w:color w:val="000000"/>
          <w:sz w:val="28"/>
        </w:rPr>
        <w:t>
   "Положением об                                                   АГТУООС
</w:t>
      </w:r>
    </w:p>
    <w:p>
      <w:pPr>
        <w:spacing w:after="0"/>
        <w:ind w:left="0"/>
        <w:jc w:val="both"/>
      </w:pPr>
      <w:r>
        <w:rPr>
          <w:rFonts w:ascii="Times New Roman"/>
          <w:b w:val="false"/>
          <w:i w:val="false"/>
          <w:color w:val="000000"/>
          <w:sz w:val="28"/>
        </w:rPr>
        <w:t>
   организации                                                      Гор.СЭУ
</w:t>
      </w:r>
    </w:p>
    <w:p>
      <w:pPr>
        <w:spacing w:after="0"/>
        <w:ind w:left="0"/>
        <w:jc w:val="both"/>
      </w:pPr>
      <w:r>
        <w:rPr>
          <w:rFonts w:ascii="Times New Roman"/>
          <w:b w:val="false"/>
          <w:i w:val="false"/>
          <w:color w:val="000000"/>
          <w:sz w:val="28"/>
        </w:rPr>
        <w:t>
   контроля за
</w:t>
      </w:r>
    </w:p>
    <w:p>
      <w:pPr>
        <w:spacing w:after="0"/>
        <w:ind w:left="0"/>
        <w:jc w:val="both"/>
      </w:pPr>
      <w:r>
        <w:rPr>
          <w:rFonts w:ascii="Times New Roman"/>
          <w:b w:val="false"/>
          <w:i w:val="false"/>
          <w:color w:val="000000"/>
          <w:sz w:val="28"/>
        </w:rPr>
        <w:t>
   ввозом, 
</w:t>
      </w:r>
    </w:p>
    <w:p>
      <w:pPr>
        <w:spacing w:after="0"/>
        <w:ind w:left="0"/>
        <w:jc w:val="both"/>
      </w:pPr>
      <w:r>
        <w:rPr>
          <w:rFonts w:ascii="Times New Roman"/>
          <w:b w:val="false"/>
          <w:i w:val="false"/>
          <w:color w:val="000000"/>
          <w:sz w:val="28"/>
        </w:rPr>
        <w:t>
   хранением и 
</w:t>
      </w:r>
    </w:p>
    <w:p>
      <w:pPr>
        <w:spacing w:after="0"/>
        <w:ind w:left="0"/>
        <w:jc w:val="both"/>
      </w:pPr>
      <w:r>
        <w:rPr>
          <w:rFonts w:ascii="Times New Roman"/>
          <w:b w:val="false"/>
          <w:i w:val="false"/>
          <w:color w:val="000000"/>
          <w:sz w:val="28"/>
        </w:rPr>
        <w:t>
   реализацией  
</w:t>
      </w:r>
    </w:p>
    <w:p>
      <w:pPr>
        <w:spacing w:after="0"/>
        <w:ind w:left="0"/>
        <w:jc w:val="both"/>
      </w:pPr>
      <w:r>
        <w:rPr>
          <w:rFonts w:ascii="Times New Roman"/>
          <w:b w:val="false"/>
          <w:i w:val="false"/>
          <w:color w:val="000000"/>
          <w:sz w:val="28"/>
        </w:rPr>
        <w:t>
   нефтепродуктов"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1.3.2. В целях     Конкурс      2002- 1,6    Гор.бюджет  Создание    -"-
</w:t>
      </w:r>
    </w:p>
    <w:p>
      <w:pPr>
        <w:spacing w:after="0"/>
        <w:ind w:left="0"/>
        <w:jc w:val="both"/>
      </w:pPr>
      <w:r>
        <w:rPr>
          <w:rFonts w:ascii="Times New Roman"/>
          <w:b w:val="false"/>
          <w:i w:val="false"/>
          <w:color w:val="000000"/>
          <w:sz w:val="28"/>
        </w:rPr>
        <w:t>
** подготовки к                 2003                     условий для
</w:t>
      </w:r>
    </w:p>
    <w:p>
      <w:pPr>
        <w:spacing w:after="0"/>
        <w:ind w:left="0"/>
        <w:jc w:val="both"/>
      </w:pPr>
      <w:r>
        <w:rPr>
          <w:rFonts w:ascii="Times New Roman"/>
          <w:b w:val="false"/>
          <w:i w:val="false"/>
          <w:color w:val="000000"/>
          <w:sz w:val="28"/>
        </w:rPr>
        <w:t>
   использованию                в т.ч.:                  применения на
</w:t>
      </w:r>
    </w:p>
    <w:p>
      <w:pPr>
        <w:spacing w:after="0"/>
        <w:ind w:left="0"/>
        <w:jc w:val="both"/>
      </w:pPr>
      <w:r>
        <w:rPr>
          <w:rFonts w:ascii="Times New Roman"/>
          <w:b w:val="false"/>
          <w:i w:val="false"/>
          <w:color w:val="000000"/>
          <w:sz w:val="28"/>
        </w:rPr>
        <w:t>
   на а/транспорте              2002  0,6                автотранспорте
</w:t>
      </w:r>
    </w:p>
    <w:p>
      <w:pPr>
        <w:spacing w:after="0"/>
        <w:ind w:left="0"/>
        <w:jc w:val="both"/>
      </w:pPr>
      <w:r>
        <w:rPr>
          <w:rFonts w:ascii="Times New Roman"/>
          <w:b w:val="false"/>
          <w:i w:val="false"/>
          <w:color w:val="000000"/>
          <w:sz w:val="28"/>
        </w:rPr>
        <w:t>
   газообразного                                         газообразного
</w:t>
      </w:r>
    </w:p>
    <w:p>
      <w:pPr>
        <w:spacing w:after="0"/>
        <w:ind w:left="0"/>
        <w:jc w:val="both"/>
      </w:pPr>
      <w:r>
        <w:rPr>
          <w:rFonts w:ascii="Times New Roman"/>
          <w:b w:val="false"/>
          <w:i w:val="false"/>
          <w:color w:val="000000"/>
          <w:sz w:val="28"/>
        </w:rPr>
        <w:t>
   топлива                                               топлива
</w:t>
      </w:r>
    </w:p>
    <w:p>
      <w:pPr>
        <w:spacing w:after="0"/>
        <w:ind w:left="0"/>
        <w:jc w:val="both"/>
      </w:pPr>
      <w:r>
        <w:rPr>
          <w:rFonts w:ascii="Times New Roman"/>
          <w:b w:val="false"/>
          <w:i w:val="false"/>
          <w:color w:val="000000"/>
          <w:sz w:val="28"/>
        </w:rPr>
        <w:t>
   разработать 
</w:t>
      </w:r>
    </w:p>
    <w:p>
      <w:pPr>
        <w:spacing w:after="0"/>
        <w:ind w:left="0"/>
        <w:jc w:val="both"/>
      </w:pPr>
      <w:r>
        <w:rPr>
          <w:rFonts w:ascii="Times New Roman"/>
          <w:b w:val="false"/>
          <w:i w:val="false"/>
          <w:color w:val="000000"/>
          <w:sz w:val="28"/>
        </w:rPr>
        <w:t>
   схему размещения
</w:t>
      </w:r>
    </w:p>
    <w:p>
      <w:pPr>
        <w:spacing w:after="0"/>
        <w:ind w:left="0"/>
        <w:jc w:val="both"/>
      </w:pPr>
      <w:r>
        <w:rPr>
          <w:rFonts w:ascii="Times New Roman"/>
          <w:b w:val="false"/>
          <w:i w:val="false"/>
          <w:color w:val="000000"/>
          <w:sz w:val="28"/>
        </w:rPr>
        <w:t>
   газозаправочных
</w:t>
      </w:r>
    </w:p>
    <w:p>
      <w:pPr>
        <w:spacing w:after="0"/>
        <w:ind w:left="0"/>
        <w:jc w:val="both"/>
      </w:pPr>
      <w:r>
        <w:rPr>
          <w:rFonts w:ascii="Times New Roman"/>
          <w:b w:val="false"/>
          <w:i w:val="false"/>
          <w:color w:val="000000"/>
          <w:sz w:val="28"/>
        </w:rPr>
        <w:t>
   станций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1.4. Продолжить    Автопред-    2002- 20,0   Средства    Снижение   Депар-
</w:t>
      </w:r>
    </w:p>
    <w:p>
      <w:pPr>
        <w:spacing w:after="0"/>
        <w:ind w:left="0"/>
        <w:jc w:val="both"/>
      </w:pPr>
      <w:r>
        <w:rPr>
          <w:rFonts w:ascii="Times New Roman"/>
          <w:b w:val="false"/>
          <w:i w:val="false"/>
          <w:color w:val="000000"/>
          <w:sz w:val="28"/>
        </w:rPr>
        <w:t>
   работу по       приятия      2005         предприятий выбросов   тамент
</w:t>
      </w:r>
    </w:p>
    <w:p>
      <w:pPr>
        <w:spacing w:after="0"/>
        <w:ind w:left="0"/>
        <w:jc w:val="both"/>
      </w:pPr>
      <w:r>
        <w:rPr>
          <w:rFonts w:ascii="Times New Roman"/>
          <w:b w:val="false"/>
          <w:i w:val="false"/>
          <w:color w:val="000000"/>
          <w:sz w:val="28"/>
        </w:rPr>
        <w:t>
   оснащению                                             вредных    транс-
</w:t>
      </w:r>
    </w:p>
    <w:p>
      <w:pPr>
        <w:spacing w:after="0"/>
        <w:ind w:left="0"/>
        <w:jc w:val="both"/>
      </w:pPr>
      <w:r>
        <w:rPr>
          <w:rFonts w:ascii="Times New Roman"/>
          <w:b w:val="false"/>
          <w:i w:val="false"/>
          <w:color w:val="000000"/>
          <w:sz w:val="28"/>
        </w:rPr>
        <w:t>
   автотранспортных                                      веществ в  порта
</w:t>
      </w:r>
    </w:p>
    <w:p>
      <w:pPr>
        <w:spacing w:after="0"/>
        <w:ind w:left="0"/>
        <w:jc w:val="both"/>
      </w:pPr>
      <w:r>
        <w:rPr>
          <w:rFonts w:ascii="Times New Roman"/>
          <w:b w:val="false"/>
          <w:i w:val="false"/>
          <w:color w:val="000000"/>
          <w:sz w:val="28"/>
        </w:rPr>
        <w:t>
   средств                                               атмосферу  и ком-
</w:t>
      </w:r>
    </w:p>
    <w:p>
      <w:pPr>
        <w:spacing w:after="0"/>
        <w:ind w:left="0"/>
        <w:jc w:val="both"/>
      </w:pPr>
      <w:r>
        <w:rPr>
          <w:rFonts w:ascii="Times New Roman"/>
          <w:b w:val="false"/>
          <w:i w:val="false"/>
          <w:color w:val="000000"/>
          <w:sz w:val="28"/>
        </w:rPr>
        <w:t>
   устройствами                                                     муни-
</w:t>
      </w:r>
    </w:p>
    <w:p>
      <w:pPr>
        <w:spacing w:after="0"/>
        <w:ind w:left="0"/>
        <w:jc w:val="both"/>
      </w:pPr>
      <w:r>
        <w:rPr>
          <w:rFonts w:ascii="Times New Roman"/>
          <w:b w:val="false"/>
          <w:i w:val="false"/>
          <w:color w:val="000000"/>
          <w:sz w:val="28"/>
        </w:rPr>
        <w:t>
   снижения                                                         каций
</w:t>
      </w:r>
    </w:p>
    <w:p>
      <w:pPr>
        <w:spacing w:after="0"/>
        <w:ind w:left="0"/>
        <w:jc w:val="both"/>
      </w:pPr>
      <w:r>
        <w:rPr>
          <w:rFonts w:ascii="Times New Roman"/>
          <w:b w:val="false"/>
          <w:i w:val="false"/>
          <w:color w:val="000000"/>
          <w:sz w:val="28"/>
        </w:rPr>
        <w:t>
   содержания 
</w:t>
      </w:r>
    </w:p>
    <w:p>
      <w:pPr>
        <w:spacing w:after="0"/>
        <w:ind w:left="0"/>
        <w:jc w:val="both"/>
      </w:pPr>
      <w:r>
        <w:rPr>
          <w:rFonts w:ascii="Times New Roman"/>
          <w:b w:val="false"/>
          <w:i w:val="false"/>
          <w:color w:val="000000"/>
          <w:sz w:val="28"/>
        </w:rPr>
        <w:t>
   вредных веществ в
</w:t>
      </w:r>
    </w:p>
    <w:p>
      <w:pPr>
        <w:spacing w:after="0"/>
        <w:ind w:left="0"/>
        <w:jc w:val="both"/>
      </w:pPr>
      <w:r>
        <w:rPr>
          <w:rFonts w:ascii="Times New Roman"/>
          <w:b w:val="false"/>
          <w:i w:val="false"/>
          <w:color w:val="000000"/>
          <w:sz w:val="28"/>
        </w:rPr>
        <w:t>
   выхлопных газах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1.5. Разработать   Конкурс      2003  1,0    Гор.бюджет  Определение Акимат
</w:t>
      </w:r>
    </w:p>
    <w:p>
      <w:pPr>
        <w:spacing w:after="0"/>
        <w:ind w:left="0"/>
        <w:jc w:val="both"/>
      </w:pPr>
      <w:r>
        <w:rPr>
          <w:rFonts w:ascii="Times New Roman"/>
          <w:b w:val="false"/>
          <w:i w:val="false"/>
          <w:color w:val="000000"/>
          <w:sz w:val="28"/>
        </w:rPr>
        <w:t>
** ТЭО на                                                условий   г.Алматы
</w:t>
      </w:r>
    </w:p>
    <w:p>
      <w:pPr>
        <w:spacing w:after="0"/>
        <w:ind w:left="0"/>
        <w:jc w:val="both"/>
      </w:pPr>
      <w:r>
        <w:rPr>
          <w:rFonts w:ascii="Times New Roman"/>
          <w:b w:val="false"/>
          <w:i w:val="false"/>
          <w:color w:val="000000"/>
          <w:sz w:val="28"/>
        </w:rPr>
        <w:t>
   организацию                                           создания   АГТУООС
</w:t>
      </w:r>
    </w:p>
    <w:p>
      <w:pPr>
        <w:spacing w:after="0"/>
        <w:ind w:left="0"/>
        <w:jc w:val="both"/>
      </w:pPr>
      <w:r>
        <w:rPr>
          <w:rFonts w:ascii="Times New Roman"/>
          <w:b w:val="false"/>
          <w:i w:val="false"/>
          <w:color w:val="000000"/>
          <w:sz w:val="28"/>
        </w:rPr>
        <w:t>
   городского                                            центра
</w:t>
      </w:r>
    </w:p>
    <w:p>
      <w:pPr>
        <w:spacing w:after="0"/>
        <w:ind w:left="0"/>
        <w:jc w:val="both"/>
      </w:pPr>
      <w:r>
        <w:rPr>
          <w:rFonts w:ascii="Times New Roman"/>
          <w:b w:val="false"/>
          <w:i w:val="false"/>
          <w:color w:val="000000"/>
          <w:sz w:val="28"/>
        </w:rPr>
        <w:t>
   исследовательского
</w:t>
      </w:r>
    </w:p>
    <w:p>
      <w:pPr>
        <w:spacing w:after="0"/>
        <w:ind w:left="0"/>
        <w:jc w:val="both"/>
      </w:pPr>
      <w:r>
        <w:rPr>
          <w:rFonts w:ascii="Times New Roman"/>
          <w:b w:val="false"/>
          <w:i w:val="false"/>
          <w:color w:val="000000"/>
          <w:sz w:val="28"/>
        </w:rPr>
        <w:t>
   центра по 
</w:t>
      </w:r>
    </w:p>
    <w:p>
      <w:pPr>
        <w:spacing w:after="0"/>
        <w:ind w:left="0"/>
        <w:jc w:val="both"/>
      </w:pPr>
      <w:r>
        <w:rPr>
          <w:rFonts w:ascii="Times New Roman"/>
          <w:b w:val="false"/>
          <w:i w:val="false"/>
          <w:color w:val="000000"/>
          <w:sz w:val="28"/>
        </w:rPr>
        <w:t>
   испытанию средств,
</w:t>
      </w:r>
    </w:p>
    <w:p>
      <w:pPr>
        <w:spacing w:after="0"/>
        <w:ind w:left="0"/>
        <w:jc w:val="both"/>
      </w:pPr>
      <w:r>
        <w:rPr>
          <w:rFonts w:ascii="Times New Roman"/>
          <w:b w:val="false"/>
          <w:i w:val="false"/>
          <w:color w:val="000000"/>
          <w:sz w:val="28"/>
        </w:rPr>
        <w:t>
   методов и 
</w:t>
      </w:r>
    </w:p>
    <w:p>
      <w:pPr>
        <w:spacing w:after="0"/>
        <w:ind w:left="0"/>
        <w:jc w:val="both"/>
      </w:pPr>
      <w:r>
        <w:rPr>
          <w:rFonts w:ascii="Times New Roman"/>
          <w:b w:val="false"/>
          <w:i w:val="false"/>
          <w:color w:val="000000"/>
          <w:sz w:val="28"/>
        </w:rPr>
        <w:t>
   технологий защиты
</w:t>
      </w:r>
    </w:p>
    <w:p>
      <w:pPr>
        <w:spacing w:after="0"/>
        <w:ind w:left="0"/>
        <w:jc w:val="both"/>
      </w:pPr>
      <w:r>
        <w:rPr>
          <w:rFonts w:ascii="Times New Roman"/>
          <w:b w:val="false"/>
          <w:i w:val="false"/>
          <w:color w:val="000000"/>
          <w:sz w:val="28"/>
        </w:rPr>
        <w:t>
   окружающей среды
</w:t>
      </w:r>
    </w:p>
    <w:p>
      <w:pPr>
        <w:spacing w:after="0"/>
        <w:ind w:left="0"/>
        <w:jc w:val="both"/>
      </w:pPr>
      <w:r>
        <w:rPr>
          <w:rFonts w:ascii="Times New Roman"/>
          <w:b w:val="false"/>
          <w:i w:val="false"/>
          <w:color w:val="000000"/>
          <w:sz w:val="28"/>
        </w:rPr>
        <w:t>
   на транспорте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1.6. Создать       Конкурс      2003- 15,0   Гор.бюджет  Внедрение  Акимат
</w:t>
      </w:r>
    </w:p>
    <w:p>
      <w:pPr>
        <w:spacing w:after="0"/>
        <w:ind w:left="0"/>
        <w:jc w:val="both"/>
      </w:pPr>
      <w:r>
        <w:rPr>
          <w:rFonts w:ascii="Times New Roman"/>
          <w:b w:val="false"/>
          <w:i w:val="false"/>
          <w:color w:val="000000"/>
          <w:sz w:val="28"/>
        </w:rPr>
        <w:t>
** городской                    2004                     новых     г.Алматы
</w:t>
      </w:r>
    </w:p>
    <w:p>
      <w:pPr>
        <w:spacing w:after="0"/>
        <w:ind w:left="0"/>
        <w:jc w:val="both"/>
      </w:pPr>
      <w:r>
        <w:rPr>
          <w:rFonts w:ascii="Times New Roman"/>
          <w:b w:val="false"/>
          <w:i w:val="false"/>
          <w:color w:val="000000"/>
          <w:sz w:val="28"/>
        </w:rPr>
        <w:t>
   исследовательский                                     технологий АГТУООС
</w:t>
      </w:r>
    </w:p>
    <w:p>
      <w:pPr>
        <w:spacing w:after="0"/>
        <w:ind w:left="0"/>
        <w:jc w:val="both"/>
      </w:pPr>
      <w:r>
        <w:rPr>
          <w:rFonts w:ascii="Times New Roman"/>
          <w:b w:val="false"/>
          <w:i w:val="false"/>
          <w:color w:val="000000"/>
          <w:sz w:val="28"/>
        </w:rPr>
        <w:t>
   центр испытаний
</w:t>
      </w:r>
    </w:p>
    <w:p>
      <w:pPr>
        <w:spacing w:after="0"/>
        <w:ind w:left="0"/>
        <w:jc w:val="both"/>
      </w:pPr>
      <w:r>
        <w:rPr>
          <w:rFonts w:ascii="Times New Roman"/>
          <w:b w:val="false"/>
          <w:i w:val="false"/>
          <w:color w:val="000000"/>
          <w:sz w:val="28"/>
        </w:rPr>
        <w:t>
   средств, методов
</w:t>
      </w:r>
    </w:p>
    <w:p>
      <w:pPr>
        <w:spacing w:after="0"/>
        <w:ind w:left="0"/>
        <w:jc w:val="both"/>
      </w:pPr>
      <w:r>
        <w:rPr>
          <w:rFonts w:ascii="Times New Roman"/>
          <w:b w:val="false"/>
          <w:i w:val="false"/>
          <w:color w:val="000000"/>
          <w:sz w:val="28"/>
        </w:rPr>
        <w:t>
   и технологий
</w:t>
      </w:r>
    </w:p>
    <w:p>
      <w:pPr>
        <w:spacing w:after="0"/>
        <w:ind w:left="0"/>
        <w:jc w:val="both"/>
      </w:pPr>
      <w:r>
        <w:rPr>
          <w:rFonts w:ascii="Times New Roman"/>
          <w:b w:val="false"/>
          <w:i w:val="false"/>
          <w:color w:val="000000"/>
          <w:sz w:val="28"/>
        </w:rPr>
        <w:t>
   защиты окружающей
</w:t>
      </w:r>
    </w:p>
    <w:p>
      <w:pPr>
        <w:spacing w:after="0"/>
        <w:ind w:left="0"/>
        <w:jc w:val="both"/>
      </w:pPr>
      <w:r>
        <w:rPr>
          <w:rFonts w:ascii="Times New Roman"/>
          <w:b w:val="false"/>
          <w:i w:val="false"/>
          <w:color w:val="000000"/>
          <w:sz w:val="28"/>
        </w:rPr>
        <w:t>
   среды на транспорте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1.7. Оптимизация
</w:t>
      </w:r>
    </w:p>
    <w:p>
      <w:pPr>
        <w:spacing w:after="0"/>
        <w:ind w:left="0"/>
        <w:jc w:val="both"/>
      </w:pPr>
      <w:r>
        <w:rPr>
          <w:rFonts w:ascii="Times New Roman"/>
          <w:b w:val="false"/>
          <w:i w:val="false"/>
          <w:color w:val="000000"/>
          <w:sz w:val="28"/>
        </w:rPr>
        <w:t>
   управления
</w:t>
      </w:r>
    </w:p>
    <w:p>
      <w:pPr>
        <w:spacing w:after="0"/>
        <w:ind w:left="0"/>
        <w:jc w:val="both"/>
      </w:pPr>
      <w:r>
        <w:rPr>
          <w:rFonts w:ascii="Times New Roman"/>
          <w:b w:val="false"/>
          <w:i w:val="false"/>
          <w:color w:val="000000"/>
          <w:sz w:val="28"/>
        </w:rPr>
        <w:t>
   транспортным
</w:t>
      </w:r>
    </w:p>
    <w:p>
      <w:pPr>
        <w:spacing w:after="0"/>
        <w:ind w:left="0"/>
        <w:jc w:val="both"/>
      </w:pPr>
      <w:r>
        <w:rPr>
          <w:rFonts w:ascii="Times New Roman"/>
          <w:b w:val="false"/>
          <w:i w:val="false"/>
          <w:color w:val="000000"/>
          <w:sz w:val="28"/>
        </w:rPr>
        <w:t>
   движением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1.7.1 Провести     ЗАО "Центр   2003  4,0    Гор. бюджет  План      Депар-
</w:t>
      </w:r>
    </w:p>
    <w:p>
      <w:pPr>
        <w:spacing w:after="0"/>
        <w:ind w:left="0"/>
        <w:jc w:val="both"/>
      </w:pPr>
      <w:r>
        <w:rPr>
          <w:rFonts w:ascii="Times New Roman"/>
          <w:b w:val="false"/>
          <w:i w:val="false"/>
          <w:color w:val="000000"/>
          <w:sz w:val="28"/>
        </w:rPr>
        <w:t>
   анализ          градостроитель-                        развития  тамент
</w:t>
      </w:r>
    </w:p>
    <w:p>
      <w:pPr>
        <w:spacing w:after="0"/>
        <w:ind w:left="0"/>
        <w:jc w:val="both"/>
      </w:pPr>
      <w:r>
        <w:rPr>
          <w:rFonts w:ascii="Times New Roman"/>
          <w:b w:val="false"/>
          <w:i w:val="false"/>
          <w:color w:val="000000"/>
          <w:sz w:val="28"/>
        </w:rPr>
        <w:t>
   сложившейся     ного проекта"                          сети      транс-
</w:t>
      </w:r>
    </w:p>
    <w:p>
      <w:pPr>
        <w:spacing w:after="0"/>
        <w:ind w:left="0"/>
        <w:jc w:val="both"/>
      </w:pPr>
      <w:r>
        <w:rPr>
          <w:rFonts w:ascii="Times New Roman"/>
          <w:b w:val="false"/>
          <w:i w:val="false"/>
          <w:color w:val="000000"/>
          <w:sz w:val="28"/>
        </w:rPr>
        <w:t>
   сети            ЗАО "НИИТ"                             транс     порта и
</w:t>
      </w:r>
    </w:p>
    <w:p>
      <w:pPr>
        <w:spacing w:after="0"/>
        <w:ind w:left="0"/>
        <w:jc w:val="both"/>
      </w:pPr>
      <w:r>
        <w:rPr>
          <w:rFonts w:ascii="Times New Roman"/>
          <w:b w:val="false"/>
          <w:i w:val="false"/>
          <w:color w:val="000000"/>
          <w:sz w:val="28"/>
        </w:rPr>
        <w:t>
   транспортно-                                           портно-   комму-
</w:t>
      </w:r>
    </w:p>
    <w:p>
      <w:pPr>
        <w:spacing w:after="0"/>
        <w:ind w:left="0"/>
        <w:jc w:val="both"/>
      </w:pPr>
      <w:r>
        <w:rPr>
          <w:rFonts w:ascii="Times New Roman"/>
          <w:b w:val="false"/>
          <w:i w:val="false"/>
          <w:color w:val="000000"/>
          <w:sz w:val="28"/>
        </w:rPr>
        <w:t>
   пересадочных                                           переса-   ника-
</w:t>
      </w:r>
    </w:p>
    <w:p>
      <w:pPr>
        <w:spacing w:after="0"/>
        <w:ind w:left="0"/>
        <w:jc w:val="both"/>
      </w:pPr>
      <w:r>
        <w:rPr>
          <w:rFonts w:ascii="Times New Roman"/>
          <w:b w:val="false"/>
          <w:i w:val="false"/>
          <w:color w:val="000000"/>
          <w:sz w:val="28"/>
        </w:rPr>
        <w:t>
   узлов (ж.д.                                            дочных    ций,
</w:t>
      </w:r>
    </w:p>
    <w:p>
      <w:pPr>
        <w:spacing w:after="0"/>
        <w:ind w:left="0"/>
        <w:jc w:val="both"/>
      </w:pPr>
      <w:r>
        <w:rPr>
          <w:rFonts w:ascii="Times New Roman"/>
          <w:b w:val="false"/>
          <w:i w:val="false"/>
          <w:color w:val="000000"/>
          <w:sz w:val="28"/>
        </w:rPr>
        <w:t>
   станций,                                               узлов     УДП 
</w:t>
      </w:r>
    </w:p>
    <w:p>
      <w:pPr>
        <w:spacing w:after="0"/>
        <w:ind w:left="0"/>
        <w:jc w:val="both"/>
      </w:pPr>
      <w:r>
        <w:rPr>
          <w:rFonts w:ascii="Times New Roman"/>
          <w:b w:val="false"/>
          <w:i w:val="false"/>
          <w:color w:val="000000"/>
          <w:sz w:val="28"/>
        </w:rPr>
        <w:t>
   метрополитена,                                                   ГУВД
</w:t>
      </w:r>
    </w:p>
    <w:p>
      <w:pPr>
        <w:spacing w:after="0"/>
        <w:ind w:left="0"/>
        <w:jc w:val="both"/>
      </w:pPr>
      <w:r>
        <w:rPr>
          <w:rFonts w:ascii="Times New Roman"/>
          <w:b w:val="false"/>
          <w:i w:val="false"/>
          <w:color w:val="000000"/>
          <w:sz w:val="28"/>
        </w:rPr>
        <w:t>
   автостанций,
</w:t>
      </w:r>
    </w:p>
    <w:p>
      <w:pPr>
        <w:spacing w:after="0"/>
        <w:ind w:left="0"/>
        <w:jc w:val="both"/>
      </w:pPr>
      <w:r>
        <w:rPr>
          <w:rFonts w:ascii="Times New Roman"/>
          <w:b w:val="false"/>
          <w:i w:val="false"/>
          <w:color w:val="000000"/>
          <w:sz w:val="28"/>
        </w:rPr>
        <w:t>
   рынков,
</w:t>
      </w:r>
    </w:p>
    <w:p>
      <w:pPr>
        <w:spacing w:after="0"/>
        <w:ind w:left="0"/>
        <w:jc w:val="both"/>
      </w:pPr>
      <w:r>
        <w:rPr>
          <w:rFonts w:ascii="Times New Roman"/>
          <w:b w:val="false"/>
          <w:i w:val="false"/>
          <w:color w:val="000000"/>
          <w:sz w:val="28"/>
        </w:rPr>
        <w:t>
   общественных 
</w:t>
      </w:r>
    </w:p>
    <w:p>
      <w:pPr>
        <w:spacing w:after="0"/>
        <w:ind w:left="0"/>
        <w:jc w:val="both"/>
      </w:pPr>
      <w:r>
        <w:rPr>
          <w:rFonts w:ascii="Times New Roman"/>
          <w:b w:val="false"/>
          <w:i w:val="false"/>
          <w:color w:val="000000"/>
          <w:sz w:val="28"/>
        </w:rPr>
        <w:t>
   центров, в 
</w:t>
      </w:r>
    </w:p>
    <w:p>
      <w:pPr>
        <w:spacing w:after="0"/>
        <w:ind w:left="0"/>
        <w:jc w:val="both"/>
      </w:pPr>
      <w:r>
        <w:rPr>
          <w:rFonts w:ascii="Times New Roman"/>
          <w:b w:val="false"/>
          <w:i w:val="false"/>
          <w:color w:val="000000"/>
          <w:sz w:val="28"/>
        </w:rPr>
        <w:t>
   жилой 
</w:t>
      </w:r>
    </w:p>
    <w:p>
      <w:pPr>
        <w:spacing w:after="0"/>
        <w:ind w:left="0"/>
        <w:jc w:val="both"/>
      </w:pPr>
      <w:r>
        <w:rPr>
          <w:rFonts w:ascii="Times New Roman"/>
          <w:b w:val="false"/>
          <w:i w:val="false"/>
          <w:color w:val="000000"/>
          <w:sz w:val="28"/>
        </w:rPr>
        <w:t>
   застройке),
</w:t>
      </w:r>
    </w:p>
    <w:p>
      <w:pPr>
        <w:spacing w:after="0"/>
        <w:ind w:left="0"/>
        <w:jc w:val="both"/>
      </w:pPr>
      <w:r>
        <w:rPr>
          <w:rFonts w:ascii="Times New Roman"/>
          <w:b w:val="false"/>
          <w:i w:val="false"/>
          <w:color w:val="000000"/>
          <w:sz w:val="28"/>
        </w:rPr>
        <w:t>
   разработать
</w:t>
      </w:r>
    </w:p>
    <w:p>
      <w:pPr>
        <w:spacing w:after="0"/>
        <w:ind w:left="0"/>
        <w:jc w:val="both"/>
      </w:pPr>
      <w:r>
        <w:rPr>
          <w:rFonts w:ascii="Times New Roman"/>
          <w:b w:val="false"/>
          <w:i w:val="false"/>
          <w:color w:val="000000"/>
          <w:sz w:val="28"/>
        </w:rPr>
        <w:t>
   программу
</w:t>
      </w:r>
    </w:p>
    <w:p>
      <w:pPr>
        <w:spacing w:after="0"/>
        <w:ind w:left="0"/>
        <w:jc w:val="both"/>
      </w:pPr>
      <w:r>
        <w:rPr>
          <w:rFonts w:ascii="Times New Roman"/>
          <w:b w:val="false"/>
          <w:i w:val="false"/>
          <w:color w:val="000000"/>
          <w:sz w:val="28"/>
        </w:rPr>
        <w:t>
   развития сети 
</w:t>
      </w:r>
    </w:p>
    <w:p>
      <w:pPr>
        <w:spacing w:after="0"/>
        <w:ind w:left="0"/>
        <w:jc w:val="both"/>
      </w:pPr>
      <w:r>
        <w:rPr>
          <w:rFonts w:ascii="Times New Roman"/>
          <w:b w:val="false"/>
          <w:i w:val="false"/>
          <w:color w:val="000000"/>
          <w:sz w:val="28"/>
        </w:rPr>
        <w:t>
   транспортно-
</w:t>
      </w:r>
    </w:p>
    <w:p>
      <w:pPr>
        <w:spacing w:after="0"/>
        <w:ind w:left="0"/>
        <w:jc w:val="both"/>
      </w:pPr>
      <w:r>
        <w:rPr>
          <w:rFonts w:ascii="Times New Roman"/>
          <w:b w:val="false"/>
          <w:i w:val="false"/>
          <w:color w:val="000000"/>
          <w:sz w:val="28"/>
        </w:rPr>
        <w:t>
   пересадочных
</w:t>
      </w:r>
    </w:p>
    <w:p>
      <w:pPr>
        <w:spacing w:after="0"/>
        <w:ind w:left="0"/>
        <w:jc w:val="both"/>
      </w:pPr>
      <w:r>
        <w:rPr>
          <w:rFonts w:ascii="Times New Roman"/>
          <w:b w:val="false"/>
          <w:i w:val="false"/>
          <w:color w:val="000000"/>
          <w:sz w:val="28"/>
        </w:rPr>
        <w:t>
   узлов и 
</w:t>
      </w:r>
    </w:p>
    <w:p>
      <w:pPr>
        <w:spacing w:after="0"/>
        <w:ind w:left="0"/>
        <w:jc w:val="both"/>
      </w:pPr>
      <w:r>
        <w:rPr>
          <w:rFonts w:ascii="Times New Roman"/>
          <w:b w:val="false"/>
          <w:i w:val="false"/>
          <w:color w:val="000000"/>
          <w:sz w:val="28"/>
        </w:rPr>
        <w:t>
   объездных 
</w:t>
      </w:r>
    </w:p>
    <w:p>
      <w:pPr>
        <w:spacing w:after="0"/>
        <w:ind w:left="0"/>
        <w:jc w:val="both"/>
      </w:pPr>
      <w:r>
        <w:rPr>
          <w:rFonts w:ascii="Times New Roman"/>
          <w:b w:val="false"/>
          <w:i w:val="false"/>
          <w:color w:val="000000"/>
          <w:sz w:val="28"/>
        </w:rPr>
        <w:t>
   магистралей
</w:t>
      </w:r>
    </w:p>
    <w:p>
      <w:pPr>
        <w:spacing w:after="0"/>
        <w:ind w:left="0"/>
        <w:jc w:val="both"/>
      </w:pPr>
      <w:r>
        <w:rPr>
          <w:rFonts w:ascii="Times New Roman"/>
          <w:b w:val="false"/>
          <w:i w:val="false"/>
          <w:color w:val="000000"/>
          <w:sz w:val="28"/>
        </w:rPr>
        <w:t>
   транзитного
</w:t>
      </w:r>
    </w:p>
    <w:p>
      <w:pPr>
        <w:spacing w:after="0"/>
        <w:ind w:left="0"/>
        <w:jc w:val="both"/>
      </w:pPr>
      <w:r>
        <w:rPr>
          <w:rFonts w:ascii="Times New Roman"/>
          <w:b w:val="false"/>
          <w:i w:val="false"/>
          <w:color w:val="000000"/>
          <w:sz w:val="28"/>
        </w:rPr>
        <w:t>
   транспорта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Осуществить     Конкурс      2004- В      Гор. бюджет Развитие   Депар-
</w:t>
      </w:r>
    </w:p>
    <w:p>
      <w:pPr>
        <w:spacing w:after="0"/>
        <w:ind w:left="0"/>
        <w:jc w:val="both"/>
      </w:pPr>
      <w:r>
        <w:rPr>
          <w:rFonts w:ascii="Times New Roman"/>
          <w:b w:val="false"/>
          <w:i w:val="false"/>
          <w:color w:val="000000"/>
          <w:sz w:val="28"/>
        </w:rPr>
        <w:t>
   реализацию                   2015  соот-              сети       тамент
</w:t>
      </w:r>
    </w:p>
    <w:p>
      <w:pPr>
        <w:spacing w:after="0"/>
        <w:ind w:left="0"/>
        <w:jc w:val="both"/>
      </w:pPr>
      <w:r>
        <w:rPr>
          <w:rFonts w:ascii="Times New Roman"/>
          <w:b w:val="false"/>
          <w:i w:val="false"/>
          <w:color w:val="000000"/>
          <w:sz w:val="28"/>
        </w:rPr>
        <w:t>
   программы                          вет-               транс-     транс-
</w:t>
      </w:r>
    </w:p>
    <w:p>
      <w:pPr>
        <w:spacing w:after="0"/>
        <w:ind w:left="0"/>
        <w:jc w:val="both"/>
      </w:pPr>
      <w:r>
        <w:rPr>
          <w:rFonts w:ascii="Times New Roman"/>
          <w:b w:val="false"/>
          <w:i w:val="false"/>
          <w:color w:val="000000"/>
          <w:sz w:val="28"/>
        </w:rPr>
        <w:t>
                                      ствии              портно-    порта
</w:t>
      </w:r>
    </w:p>
    <w:p>
      <w:pPr>
        <w:spacing w:after="0"/>
        <w:ind w:left="0"/>
        <w:jc w:val="both"/>
      </w:pPr>
      <w:r>
        <w:rPr>
          <w:rFonts w:ascii="Times New Roman"/>
          <w:b w:val="false"/>
          <w:i w:val="false"/>
          <w:color w:val="000000"/>
          <w:sz w:val="28"/>
        </w:rPr>
        <w:t>
                                      с про-             переса-    и ком-
</w:t>
      </w:r>
    </w:p>
    <w:p>
      <w:pPr>
        <w:spacing w:after="0"/>
        <w:ind w:left="0"/>
        <w:jc w:val="both"/>
      </w:pPr>
      <w:r>
        <w:rPr>
          <w:rFonts w:ascii="Times New Roman"/>
          <w:b w:val="false"/>
          <w:i w:val="false"/>
          <w:color w:val="000000"/>
          <w:sz w:val="28"/>
        </w:rPr>
        <w:t>
                                      граммой            дочных     муника-
</w:t>
      </w:r>
    </w:p>
    <w:p>
      <w:pPr>
        <w:spacing w:after="0"/>
        <w:ind w:left="0"/>
        <w:jc w:val="both"/>
      </w:pPr>
      <w:r>
        <w:rPr>
          <w:rFonts w:ascii="Times New Roman"/>
          <w:b w:val="false"/>
          <w:i w:val="false"/>
          <w:color w:val="000000"/>
          <w:sz w:val="28"/>
        </w:rPr>
        <w:t>
                                                         узлов      ций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1.7.2. Провести    ЗАО "Центр   2004- 4,0    Гор. бюджет Схема      Акимат
</w:t>
      </w:r>
    </w:p>
    <w:p>
      <w:pPr>
        <w:spacing w:after="0"/>
        <w:ind w:left="0"/>
        <w:jc w:val="both"/>
      </w:pPr>
      <w:r>
        <w:rPr>
          <w:rFonts w:ascii="Times New Roman"/>
          <w:b w:val="false"/>
          <w:i w:val="false"/>
          <w:color w:val="000000"/>
          <w:sz w:val="28"/>
        </w:rPr>
        <w:t>
   инвентаризацию  градострои-  2005                     размещения г.
</w:t>
      </w:r>
    </w:p>
    <w:p>
      <w:pPr>
        <w:spacing w:after="0"/>
        <w:ind w:left="0"/>
        <w:jc w:val="both"/>
      </w:pPr>
      <w:r>
        <w:rPr>
          <w:rFonts w:ascii="Times New Roman"/>
          <w:b w:val="false"/>
          <w:i w:val="false"/>
          <w:color w:val="000000"/>
          <w:sz w:val="28"/>
        </w:rPr>
        <w:t>
   и разработать   тельного                              сооружений Алматы
</w:t>
      </w:r>
    </w:p>
    <w:p>
      <w:pPr>
        <w:spacing w:after="0"/>
        <w:ind w:left="0"/>
        <w:jc w:val="both"/>
      </w:pPr>
      <w:r>
        <w:rPr>
          <w:rFonts w:ascii="Times New Roman"/>
          <w:b w:val="false"/>
          <w:i w:val="false"/>
          <w:color w:val="000000"/>
          <w:sz w:val="28"/>
        </w:rPr>
        <w:t>
   схему           проекта"                              для хранения
</w:t>
      </w:r>
    </w:p>
    <w:p>
      <w:pPr>
        <w:spacing w:after="0"/>
        <w:ind w:left="0"/>
        <w:jc w:val="both"/>
      </w:pPr>
      <w:r>
        <w:rPr>
          <w:rFonts w:ascii="Times New Roman"/>
          <w:b w:val="false"/>
          <w:i w:val="false"/>
          <w:color w:val="000000"/>
          <w:sz w:val="28"/>
        </w:rPr>
        <w:t>
   размещения                                            и парковки
</w:t>
      </w:r>
    </w:p>
    <w:p>
      <w:pPr>
        <w:spacing w:after="0"/>
        <w:ind w:left="0"/>
        <w:jc w:val="both"/>
      </w:pPr>
      <w:r>
        <w:rPr>
          <w:rFonts w:ascii="Times New Roman"/>
          <w:b w:val="false"/>
          <w:i w:val="false"/>
          <w:color w:val="000000"/>
          <w:sz w:val="28"/>
        </w:rPr>
        <w:t>
   сооружений для                                        автомобилей
</w:t>
      </w:r>
    </w:p>
    <w:p>
      <w:pPr>
        <w:spacing w:after="0"/>
        <w:ind w:left="0"/>
        <w:jc w:val="both"/>
      </w:pPr>
      <w:r>
        <w:rPr>
          <w:rFonts w:ascii="Times New Roman"/>
          <w:b w:val="false"/>
          <w:i w:val="false"/>
          <w:color w:val="000000"/>
          <w:sz w:val="28"/>
        </w:rPr>
        <w:t>
   хранения и
</w:t>
      </w:r>
    </w:p>
    <w:p>
      <w:pPr>
        <w:spacing w:after="0"/>
        <w:ind w:left="0"/>
        <w:jc w:val="both"/>
      </w:pPr>
      <w:r>
        <w:rPr>
          <w:rFonts w:ascii="Times New Roman"/>
          <w:b w:val="false"/>
          <w:i w:val="false"/>
          <w:color w:val="000000"/>
          <w:sz w:val="28"/>
        </w:rPr>
        <w:t>
   парковки
</w:t>
      </w:r>
    </w:p>
    <w:p>
      <w:pPr>
        <w:spacing w:after="0"/>
        <w:ind w:left="0"/>
        <w:jc w:val="both"/>
      </w:pPr>
      <w:r>
        <w:rPr>
          <w:rFonts w:ascii="Times New Roman"/>
          <w:b w:val="false"/>
          <w:i w:val="false"/>
          <w:color w:val="000000"/>
          <w:sz w:val="28"/>
        </w:rPr>
        <w:t>
   автомобилей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1.7.3. Осуществить
</w:t>
      </w:r>
    </w:p>
    <w:p>
      <w:pPr>
        <w:spacing w:after="0"/>
        <w:ind w:left="0"/>
        <w:jc w:val="both"/>
      </w:pPr>
      <w:r>
        <w:rPr>
          <w:rFonts w:ascii="Times New Roman"/>
          <w:b w:val="false"/>
          <w:i w:val="false"/>
          <w:color w:val="000000"/>
          <w:sz w:val="28"/>
        </w:rPr>
        <w:t>
   строительство
</w:t>
      </w:r>
    </w:p>
    <w:p>
      <w:pPr>
        <w:spacing w:after="0"/>
        <w:ind w:left="0"/>
        <w:jc w:val="both"/>
      </w:pPr>
      <w:r>
        <w:rPr>
          <w:rFonts w:ascii="Times New Roman"/>
          <w:b w:val="false"/>
          <w:i w:val="false"/>
          <w:color w:val="000000"/>
          <w:sz w:val="28"/>
        </w:rPr>
        <w:t>
   паркингов в
</w:t>
      </w:r>
    </w:p>
    <w:p>
      <w:pPr>
        <w:spacing w:after="0"/>
        <w:ind w:left="0"/>
        <w:jc w:val="both"/>
      </w:pPr>
      <w:r>
        <w:rPr>
          <w:rFonts w:ascii="Times New Roman"/>
          <w:b w:val="false"/>
          <w:i w:val="false"/>
          <w:color w:val="000000"/>
          <w:sz w:val="28"/>
        </w:rPr>
        <w:t>
   районах: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Аэропорта;   *  Алматинская  2002  300,0  Инвестиции  Создание   Депар-
</w:t>
      </w:r>
    </w:p>
    <w:p>
      <w:pPr>
        <w:spacing w:after="0"/>
        <w:ind w:left="0"/>
        <w:jc w:val="both"/>
      </w:pPr>
      <w:r>
        <w:rPr>
          <w:rFonts w:ascii="Times New Roman"/>
          <w:b w:val="false"/>
          <w:i w:val="false"/>
          <w:color w:val="000000"/>
          <w:sz w:val="28"/>
        </w:rPr>
        <w:t>
                   монтажная                             сети       тамент 
</w:t>
      </w:r>
    </w:p>
    <w:p>
      <w:pPr>
        <w:spacing w:after="0"/>
        <w:ind w:left="0"/>
        <w:jc w:val="both"/>
      </w:pPr>
      <w:r>
        <w:rPr>
          <w:rFonts w:ascii="Times New Roman"/>
          <w:b w:val="false"/>
          <w:i w:val="false"/>
          <w:color w:val="000000"/>
          <w:sz w:val="28"/>
        </w:rPr>
        <w:t>
                   фирма                                 паркингов  строи-
</w:t>
      </w:r>
    </w:p>
    <w:p>
      <w:pPr>
        <w:spacing w:after="0"/>
        <w:ind w:left="0"/>
        <w:jc w:val="both"/>
      </w:pPr>
      <w:r>
        <w:rPr>
          <w:rFonts w:ascii="Times New Roman"/>
          <w:b w:val="false"/>
          <w:i w:val="false"/>
          <w:color w:val="000000"/>
          <w:sz w:val="28"/>
        </w:rPr>
        <w:t>
                   "Имстальком-1"                                   тель-
</w:t>
      </w:r>
    </w:p>
    <w:p>
      <w:pPr>
        <w:spacing w:after="0"/>
        <w:ind w:left="0"/>
        <w:jc w:val="both"/>
      </w:pPr>
      <w:r>
        <w:rPr>
          <w:rFonts w:ascii="Times New Roman"/>
          <w:b w:val="false"/>
          <w:i w:val="false"/>
          <w:color w:val="000000"/>
          <w:sz w:val="28"/>
        </w:rPr>
        <w:t>
                                                                    ства
</w:t>
      </w:r>
    </w:p>
    <w:p>
      <w:pPr>
        <w:spacing w:after="0"/>
        <w:ind w:left="0"/>
        <w:jc w:val="both"/>
      </w:pPr>
      <w:r>
        <w:rPr>
          <w:rFonts w:ascii="Times New Roman"/>
          <w:b w:val="false"/>
          <w:i w:val="false"/>
          <w:color w:val="000000"/>
          <w:sz w:val="28"/>
        </w:rPr>
        <w:t>
 · ТД "Зангар"; *  ТОО          2002- 330,0  Средства
</w:t>
      </w:r>
    </w:p>
    <w:p>
      <w:pPr>
        <w:spacing w:after="0"/>
        <w:ind w:left="0"/>
        <w:jc w:val="both"/>
      </w:pPr>
      <w:r>
        <w:rPr>
          <w:rFonts w:ascii="Times New Roman"/>
          <w:b w:val="false"/>
          <w:i w:val="false"/>
          <w:color w:val="000000"/>
          <w:sz w:val="28"/>
        </w:rPr>
        <w:t>
 · Вокзала         "Паркинг"    2003         Предприятия
</w:t>
      </w:r>
    </w:p>
    <w:p>
      <w:pPr>
        <w:spacing w:after="0"/>
        <w:ind w:left="0"/>
        <w:jc w:val="both"/>
      </w:pPr>
      <w:r>
        <w:rPr>
          <w:rFonts w:ascii="Times New Roman"/>
          <w:b w:val="false"/>
          <w:i w:val="false"/>
          <w:color w:val="000000"/>
          <w:sz w:val="28"/>
        </w:rPr>
        <w:t>
   Алматы 2;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Вокзала         Предприятия-  2004 По     Средства
</w:t>
      </w:r>
    </w:p>
    <w:p>
      <w:pPr>
        <w:spacing w:after="0"/>
        <w:ind w:left="0"/>
        <w:jc w:val="both"/>
      </w:pPr>
      <w:r>
        <w:rPr>
          <w:rFonts w:ascii="Times New Roman"/>
          <w:b w:val="false"/>
          <w:i w:val="false"/>
          <w:color w:val="000000"/>
          <w:sz w:val="28"/>
        </w:rPr>
        <w:t>
   Алматы 1;    *  застройщики        сметам Предприятия
</w:t>
      </w:r>
    </w:p>
    <w:p>
      <w:pPr>
        <w:spacing w:after="0"/>
        <w:ind w:left="0"/>
        <w:jc w:val="both"/>
      </w:pPr>
      <w:r>
        <w:rPr>
          <w:rFonts w:ascii="Times New Roman"/>
          <w:b w:val="false"/>
          <w:i w:val="false"/>
          <w:color w:val="000000"/>
          <w:sz w:val="28"/>
        </w:rPr>
        <w:t>
 · Зеленого        Конкурс                   Гор.бюджет
</w:t>
      </w:r>
    </w:p>
    <w:p>
      <w:pPr>
        <w:spacing w:after="0"/>
        <w:ind w:left="0"/>
        <w:jc w:val="both"/>
      </w:pPr>
      <w:r>
        <w:rPr>
          <w:rFonts w:ascii="Times New Roman"/>
          <w:b w:val="false"/>
          <w:i w:val="false"/>
          <w:color w:val="000000"/>
          <w:sz w:val="28"/>
        </w:rPr>
        <w:t>
   базара;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Северного           -"-       2005 По        -"-
</w:t>
      </w:r>
    </w:p>
    <w:p>
      <w:pPr>
        <w:spacing w:after="0"/>
        <w:ind w:left="0"/>
        <w:jc w:val="both"/>
      </w:pPr>
      <w:r>
        <w:rPr>
          <w:rFonts w:ascii="Times New Roman"/>
          <w:b w:val="false"/>
          <w:i w:val="false"/>
          <w:color w:val="000000"/>
          <w:sz w:val="28"/>
        </w:rPr>
        <w:t>
   кольца       *                     смете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1.7.4. Провести    Конкурс      2002- 90,0   Гор.бюджет  Увеличение Депар- 
</w:t>
      </w:r>
    </w:p>
    <w:p>
      <w:pPr>
        <w:spacing w:after="0"/>
        <w:ind w:left="0"/>
        <w:jc w:val="both"/>
      </w:pPr>
      <w:r>
        <w:rPr>
          <w:rFonts w:ascii="Times New Roman"/>
          <w:b w:val="false"/>
          <w:i w:val="false"/>
          <w:color w:val="000000"/>
          <w:sz w:val="28"/>
        </w:rPr>
        <w:t>
   реконструкцию и              2005         Средства    пропускной тамент
</w:t>
      </w:r>
    </w:p>
    <w:p>
      <w:pPr>
        <w:spacing w:after="0"/>
        <w:ind w:left="0"/>
        <w:jc w:val="both"/>
      </w:pPr>
      <w:r>
        <w:rPr>
          <w:rFonts w:ascii="Times New Roman"/>
          <w:b w:val="false"/>
          <w:i w:val="false"/>
          <w:color w:val="000000"/>
          <w:sz w:val="28"/>
        </w:rPr>
        <w:t>
   модернизацию                              Предприятия способ-    тран-
</w:t>
      </w:r>
    </w:p>
    <w:p>
      <w:pPr>
        <w:spacing w:after="0"/>
        <w:ind w:left="0"/>
        <w:jc w:val="both"/>
      </w:pPr>
      <w:r>
        <w:rPr>
          <w:rFonts w:ascii="Times New Roman"/>
          <w:b w:val="false"/>
          <w:i w:val="false"/>
          <w:color w:val="000000"/>
          <w:sz w:val="28"/>
        </w:rPr>
        <w:t>
   автоматизированной                                    ности ав-  спорта
</w:t>
      </w:r>
    </w:p>
    <w:p>
      <w:pPr>
        <w:spacing w:after="0"/>
        <w:ind w:left="0"/>
        <w:jc w:val="both"/>
      </w:pPr>
      <w:r>
        <w:rPr>
          <w:rFonts w:ascii="Times New Roman"/>
          <w:b w:val="false"/>
          <w:i w:val="false"/>
          <w:color w:val="000000"/>
          <w:sz w:val="28"/>
        </w:rPr>
        <w:t>
   системы управления                                    томобиль-  и ком-
</w:t>
      </w:r>
    </w:p>
    <w:p>
      <w:pPr>
        <w:spacing w:after="0"/>
        <w:ind w:left="0"/>
        <w:jc w:val="both"/>
      </w:pPr>
      <w:r>
        <w:rPr>
          <w:rFonts w:ascii="Times New Roman"/>
          <w:b w:val="false"/>
          <w:i w:val="false"/>
          <w:color w:val="000000"/>
          <w:sz w:val="28"/>
        </w:rPr>
        <w:t>
   "Город"      *                                        ных маги-  муника-
</w:t>
      </w:r>
    </w:p>
    <w:p>
      <w:pPr>
        <w:spacing w:after="0"/>
        <w:ind w:left="0"/>
        <w:jc w:val="both"/>
      </w:pPr>
      <w:r>
        <w:rPr>
          <w:rFonts w:ascii="Times New Roman"/>
          <w:b w:val="false"/>
          <w:i w:val="false"/>
          <w:color w:val="000000"/>
          <w:sz w:val="28"/>
        </w:rPr>
        <w:t>
                                                         стралей и  ций, 
</w:t>
      </w:r>
    </w:p>
    <w:p>
      <w:pPr>
        <w:spacing w:after="0"/>
        <w:ind w:left="0"/>
        <w:jc w:val="both"/>
      </w:pPr>
      <w:r>
        <w:rPr>
          <w:rFonts w:ascii="Times New Roman"/>
          <w:b w:val="false"/>
          <w:i w:val="false"/>
          <w:color w:val="000000"/>
          <w:sz w:val="28"/>
        </w:rPr>
        <w:t>
                                                         перекре-   УДП
</w:t>
      </w:r>
    </w:p>
    <w:p>
      <w:pPr>
        <w:spacing w:after="0"/>
        <w:ind w:left="0"/>
        <w:jc w:val="both"/>
      </w:pPr>
      <w:r>
        <w:rPr>
          <w:rFonts w:ascii="Times New Roman"/>
          <w:b w:val="false"/>
          <w:i w:val="false"/>
          <w:color w:val="000000"/>
          <w:sz w:val="28"/>
        </w:rPr>
        <w:t>
                                                         стков;     ГУВД
</w:t>
      </w:r>
    </w:p>
    <w:p>
      <w:pPr>
        <w:spacing w:after="0"/>
        <w:ind w:left="0"/>
        <w:jc w:val="both"/>
      </w:pPr>
      <w:r>
        <w:rPr>
          <w:rFonts w:ascii="Times New Roman"/>
          <w:b w:val="false"/>
          <w:i w:val="false"/>
          <w:color w:val="000000"/>
          <w:sz w:val="28"/>
        </w:rPr>
        <w:t>
                                                         ликвидация
</w:t>
      </w:r>
    </w:p>
    <w:p>
      <w:pPr>
        <w:spacing w:after="0"/>
        <w:ind w:left="0"/>
        <w:jc w:val="both"/>
      </w:pPr>
      <w:r>
        <w:rPr>
          <w:rFonts w:ascii="Times New Roman"/>
          <w:b w:val="false"/>
          <w:i w:val="false"/>
          <w:color w:val="000000"/>
          <w:sz w:val="28"/>
        </w:rPr>
        <w:t>
1.7.5.Осуществить  АО           2002-        Гор.бюджет  автомо-    Депар- 
</w:t>
      </w:r>
    </w:p>
    <w:p>
      <w:pPr>
        <w:spacing w:after="0"/>
        <w:ind w:left="0"/>
        <w:jc w:val="both"/>
      </w:pPr>
      <w:r>
        <w:rPr>
          <w:rFonts w:ascii="Times New Roman"/>
          <w:b w:val="false"/>
          <w:i w:val="false"/>
          <w:color w:val="000000"/>
          <w:sz w:val="28"/>
        </w:rPr>
        <w:t>
   строительство   "Благоуст-   2015                     бильных    тамент
</w:t>
      </w:r>
    </w:p>
    <w:p>
      <w:pPr>
        <w:spacing w:after="0"/>
        <w:ind w:left="0"/>
        <w:jc w:val="both"/>
      </w:pPr>
      <w:r>
        <w:rPr>
          <w:rFonts w:ascii="Times New Roman"/>
          <w:b w:val="false"/>
          <w:i w:val="false"/>
          <w:color w:val="000000"/>
          <w:sz w:val="28"/>
        </w:rPr>
        <w:t>
   транспортных    ройство"                              заторов;   благо-
</w:t>
      </w:r>
    </w:p>
    <w:p>
      <w:pPr>
        <w:spacing w:after="0"/>
        <w:ind w:left="0"/>
        <w:jc w:val="both"/>
      </w:pPr>
      <w:r>
        <w:rPr>
          <w:rFonts w:ascii="Times New Roman"/>
          <w:b w:val="false"/>
          <w:i w:val="false"/>
          <w:color w:val="000000"/>
          <w:sz w:val="28"/>
        </w:rPr>
        <w:t>
   развязок,    *  Конкурс                               уменьшение устрой-
</w:t>
      </w:r>
    </w:p>
    <w:p>
      <w:pPr>
        <w:spacing w:after="0"/>
        <w:ind w:left="0"/>
        <w:jc w:val="both"/>
      </w:pPr>
      <w:r>
        <w:rPr>
          <w:rFonts w:ascii="Times New Roman"/>
          <w:b w:val="false"/>
          <w:i w:val="false"/>
          <w:color w:val="000000"/>
          <w:sz w:val="28"/>
        </w:rPr>
        <w:t>
   в том числе:                                          вредных    ства,
</w:t>
      </w:r>
    </w:p>
    <w:p>
      <w:pPr>
        <w:spacing w:after="0"/>
        <w:ind w:left="0"/>
        <w:jc w:val="both"/>
      </w:pPr>
      <w:r>
        <w:rPr>
          <w:rFonts w:ascii="Times New Roman"/>
          <w:b w:val="false"/>
          <w:i w:val="false"/>
          <w:color w:val="000000"/>
          <w:sz w:val="28"/>
        </w:rPr>
        <w:t>
                                                         выбросов   АГТУООС
</w:t>
      </w:r>
    </w:p>
    <w:p>
      <w:pPr>
        <w:spacing w:after="0"/>
        <w:ind w:left="0"/>
        <w:jc w:val="both"/>
      </w:pPr>
      <w:r>
        <w:rPr>
          <w:rFonts w:ascii="Times New Roman"/>
          <w:b w:val="false"/>
          <w:i w:val="false"/>
          <w:color w:val="000000"/>
          <w:sz w:val="28"/>
        </w:rPr>
        <w:t>
 · ул. Фурманова -              до    2000,0
</w:t>
      </w:r>
    </w:p>
    <w:p>
      <w:pPr>
        <w:spacing w:after="0"/>
        <w:ind w:left="0"/>
        <w:jc w:val="both"/>
      </w:pPr>
      <w:r>
        <w:rPr>
          <w:rFonts w:ascii="Times New Roman"/>
          <w:b w:val="false"/>
          <w:i w:val="false"/>
          <w:color w:val="000000"/>
          <w:sz w:val="28"/>
        </w:rPr>
        <w:t>
   пр. Аль-Фараби; *            2005
</w:t>
      </w:r>
    </w:p>
    <w:p>
      <w:pPr>
        <w:spacing w:after="0"/>
        <w:ind w:left="0"/>
        <w:jc w:val="both"/>
      </w:pPr>
      <w:r>
        <w:rPr>
          <w:rFonts w:ascii="Times New Roman"/>
          <w:b w:val="false"/>
          <w:i w:val="false"/>
          <w:color w:val="000000"/>
          <w:sz w:val="28"/>
        </w:rPr>
        <w:t>
 · пр.Сейфуллина -              до    16000,0
</w:t>
      </w:r>
    </w:p>
    <w:p>
      <w:pPr>
        <w:spacing w:after="0"/>
        <w:ind w:left="0"/>
        <w:jc w:val="both"/>
      </w:pPr>
      <w:r>
        <w:rPr>
          <w:rFonts w:ascii="Times New Roman"/>
          <w:b w:val="false"/>
          <w:i w:val="false"/>
          <w:color w:val="000000"/>
          <w:sz w:val="28"/>
        </w:rPr>
        <w:t>
   пр.Рыскулова;   *            2005
</w:t>
      </w:r>
    </w:p>
    <w:p>
      <w:pPr>
        <w:spacing w:after="0"/>
        <w:ind w:left="0"/>
        <w:jc w:val="both"/>
      </w:pPr>
      <w:r>
        <w:rPr>
          <w:rFonts w:ascii="Times New Roman"/>
          <w:b w:val="false"/>
          <w:i w:val="false"/>
          <w:color w:val="000000"/>
          <w:sz w:val="28"/>
        </w:rPr>
        <w:t>
 · ул.Саина -                   до    4000,0
</w:t>
      </w:r>
    </w:p>
    <w:p>
      <w:pPr>
        <w:spacing w:after="0"/>
        <w:ind w:left="0"/>
        <w:jc w:val="both"/>
      </w:pPr>
      <w:r>
        <w:rPr>
          <w:rFonts w:ascii="Times New Roman"/>
          <w:b w:val="false"/>
          <w:i w:val="false"/>
          <w:color w:val="000000"/>
          <w:sz w:val="28"/>
        </w:rPr>
        <w:t>
   пр.Райымбека;   *            2003
</w:t>
      </w:r>
    </w:p>
    <w:p>
      <w:pPr>
        <w:spacing w:after="0"/>
        <w:ind w:left="0"/>
        <w:jc w:val="both"/>
      </w:pPr>
      <w:r>
        <w:rPr>
          <w:rFonts w:ascii="Times New Roman"/>
          <w:b w:val="false"/>
          <w:i w:val="false"/>
          <w:color w:val="000000"/>
          <w:sz w:val="28"/>
        </w:rPr>
        <w:t>
 · ул. Саина -                  до    2300,0
</w:t>
      </w:r>
    </w:p>
    <w:p>
      <w:pPr>
        <w:spacing w:after="0"/>
        <w:ind w:left="0"/>
        <w:jc w:val="both"/>
      </w:pPr>
      <w:r>
        <w:rPr>
          <w:rFonts w:ascii="Times New Roman"/>
          <w:b w:val="false"/>
          <w:i w:val="false"/>
          <w:color w:val="000000"/>
          <w:sz w:val="28"/>
        </w:rPr>
        <w:t>
   ул.Толе Би;                  2006
</w:t>
      </w:r>
    </w:p>
    <w:p>
      <w:pPr>
        <w:spacing w:after="0"/>
        <w:ind w:left="0"/>
        <w:jc w:val="both"/>
      </w:pPr>
      <w:r>
        <w:rPr>
          <w:rFonts w:ascii="Times New Roman"/>
          <w:b w:val="false"/>
          <w:i w:val="false"/>
          <w:color w:val="000000"/>
          <w:sz w:val="28"/>
        </w:rPr>
        <w:t>
 · ул.Толе Би -                 2005- По
</w:t>
      </w:r>
    </w:p>
    <w:p>
      <w:pPr>
        <w:spacing w:after="0"/>
        <w:ind w:left="0"/>
        <w:jc w:val="both"/>
      </w:pPr>
      <w:r>
        <w:rPr>
          <w:rFonts w:ascii="Times New Roman"/>
          <w:b w:val="false"/>
          <w:i w:val="false"/>
          <w:color w:val="000000"/>
          <w:sz w:val="28"/>
        </w:rPr>
        <w:t>
   пр.Сейфуллина;               2015  сметам
</w:t>
      </w:r>
    </w:p>
    <w:p>
      <w:pPr>
        <w:spacing w:after="0"/>
        <w:ind w:left="0"/>
        <w:jc w:val="both"/>
      </w:pPr>
      <w:r>
        <w:rPr>
          <w:rFonts w:ascii="Times New Roman"/>
          <w:b w:val="false"/>
          <w:i w:val="false"/>
          <w:color w:val="000000"/>
          <w:sz w:val="28"/>
        </w:rPr>
        <w:t>
 · эстакада Ауэзова - 
</w:t>
      </w:r>
    </w:p>
    <w:p>
      <w:pPr>
        <w:spacing w:after="0"/>
        <w:ind w:left="0"/>
        <w:jc w:val="both"/>
      </w:pPr>
      <w:r>
        <w:rPr>
          <w:rFonts w:ascii="Times New Roman"/>
          <w:b w:val="false"/>
          <w:i w:val="false"/>
          <w:color w:val="000000"/>
          <w:sz w:val="28"/>
        </w:rPr>
        <w:t>
   Райымбека - 
</w:t>
      </w:r>
    </w:p>
    <w:p>
      <w:pPr>
        <w:spacing w:after="0"/>
        <w:ind w:left="0"/>
        <w:jc w:val="both"/>
      </w:pPr>
      <w:r>
        <w:rPr>
          <w:rFonts w:ascii="Times New Roman"/>
          <w:b w:val="false"/>
          <w:i w:val="false"/>
          <w:color w:val="000000"/>
          <w:sz w:val="28"/>
        </w:rPr>
        <w:t>
   Рыскулова и др.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1.7.6. Продолжить  Конкурс      2002- 2,2   Гор.        Оптимизация Депар-
</w:t>
      </w:r>
    </w:p>
    <w:p>
      <w:pPr>
        <w:spacing w:after="0"/>
        <w:ind w:left="0"/>
        <w:jc w:val="both"/>
      </w:pPr>
      <w:r>
        <w:rPr>
          <w:rFonts w:ascii="Times New Roman"/>
          <w:b w:val="false"/>
          <w:i w:val="false"/>
          <w:color w:val="000000"/>
          <w:sz w:val="28"/>
        </w:rPr>
        <w:t>
   реконструкцию и              2003        бюджет      транспорт-  тамент
</w:t>
      </w:r>
    </w:p>
    <w:p>
      <w:pPr>
        <w:spacing w:after="0"/>
        <w:ind w:left="0"/>
        <w:jc w:val="both"/>
      </w:pPr>
      <w:r>
        <w:rPr>
          <w:rFonts w:ascii="Times New Roman"/>
          <w:b w:val="false"/>
          <w:i w:val="false"/>
          <w:color w:val="000000"/>
          <w:sz w:val="28"/>
        </w:rPr>
        <w:t>
   модернизацию                                         ного        благо-
</w:t>
      </w:r>
    </w:p>
    <w:p>
      <w:pPr>
        <w:spacing w:after="0"/>
        <w:ind w:left="0"/>
        <w:jc w:val="both"/>
      </w:pPr>
      <w:r>
        <w:rPr>
          <w:rFonts w:ascii="Times New Roman"/>
          <w:b w:val="false"/>
          <w:i w:val="false"/>
          <w:color w:val="000000"/>
          <w:sz w:val="28"/>
        </w:rPr>
        <w:t>
   дорожного                                            движения    устрой-
</w:t>
      </w:r>
    </w:p>
    <w:p>
      <w:pPr>
        <w:spacing w:after="0"/>
        <w:ind w:left="0"/>
        <w:jc w:val="both"/>
      </w:pPr>
      <w:r>
        <w:rPr>
          <w:rFonts w:ascii="Times New Roman"/>
          <w:b w:val="false"/>
          <w:i w:val="false"/>
          <w:color w:val="000000"/>
          <w:sz w:val="28"/>
        </w:rPr>
        <w:t>
   покрытия                                                         ства,
</w:t>
      </w:r>
    </w:p>
    <w:p>
      <w:pPr>
        <w:spacing w:after="0"/>
        <w:ind w:left="0"/>
        <w:jc w:val="both"/>
      </w:pPr>
      <w:r>
        <w:rPr>
          <w:rFonts w:ascii="Times New Roman"/>
          <w:b w:val="false"/>
          <w:i w:val="false"/>
          <w:color w:val="000000"/>
          <w:sz w:val="28"/>
        </w:rPr>
        <w:t>
   магистралей                                                      УДП 
</w:t>
      </w:r>
    </w:p>
    <w:p>
      <w:pPr>
        <w:spacing w:after="0"/>
        <w:ind w:left="0"/>
        <w:jc w:val="both"/>
      </w:pPr>
      <w:r>
        <w:rPr>
          <w:rFonts w:ascii="Times New Roman"/>
          <w:b w:val="false"/>
          <w:i w:val="false"/>
          <w:color w:val="000000"/>
          <w:sz w:val="28"/>
        </w:rPr>
        <w:t>
   города     *                                                     ГУВД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1.7.7 При          ЗАО "Центр   2003- По     Гор.       Создание    АГТУООС
</w:t>
      </w:r>
    </w:p>
    <w:p>
      <w:pPr>
        <w:spacing w:after="0"/>
        <w:ind w:left="0"/>
        <w:jc w:val="both"/>
      </w:pPr>
      <w:r>
        <w:rPr>
          <w:rFonts w:ascii="Times New Roman"/>
          <w:b w:val="false"/>
          <w:i w:val="false"/>
          <w:color w:val="000000"/>
          <w:sz w:val="28"/>
        </w:rPr>
        <w:t>
   разработке      градостро-   2004  смете  бюджет     условий для
</w:t>
      </w:r>
    </w:p>
    <w:p>
      <w:pPr>
        <w:spacing w:after="0"/>
        <w:ind w:left="0"/>
        <w:jc w:val="both"/>
      </w:pPr>
      <w:r>
        <w:rPr>
          <w:rFonts w:ascii="Times New Roman"/>
          <w:b w:val="false"/>
          <w:i w:val="false"/>
          <w:color w:val="000000"/>
          <w:sz w:val="28"/>
        </w:rPr>
        <w:t>
   комплексной     ительного                            развития
</w:t>
      </w:r>
    </w:p>
    <w:p>
      <w:pPr>
        <w:spacing w:after="0"/>
        <w:ind w:left="0"/>
        <w:jc w:val="both"/>
      </w:pPr>
      <w:r>
        <w:rPr>
          <w:rFonts w:ascii="Times New Roman"/>
          <w:b w:val="false"/>
          <w:i w:val="false"/>
          <w:color w:val="000000"/>
          <w:sz w:val="28"/>
        </w:rPr>
        <w:t>
   транспортной    проекта"                             велосипед-
</w:t>
      </w:r>
    </w:p>
    <w:p>
      <w:pPr>
        <w:spacing w:after="0"/>
        <w:ind w:left="0"/>
        <w:jc w:val="both"/>
      </w:pPr>
      <w:r>
        <w:rPr>
          <w:rFonts w:ascii="Times New Roman"/>
          <w:b w:val="false"/>
          <w:i w:val="false"/>
          <w:color w:val="000000"/>
          <w:sz w:val="28"/>
        </w:rPr>
        <w:t>
   схемы города                                         ного движения
</w:t>
      </w:r>
    </w:p>
    <w:p>
      <w:pPr>
        <w:spacing w:after="0"/>
        <w:ind w:left="0"/>
        <w:jc w:val="both"/>
      </w:pPr>
      <w:r>
        <w:rPr>
          <w:rFonts w:ascii="Times New Roman"/>
          <w:b w:val="false"/>
          <w:i w:val="false"/>
          <w:color w:val="000000"/>
          <w:sz w:val="28"/>
        </w:rPr>
        <w:t>
   предусмотреть 
</w:t>
      </w:r>
    </w:p>
    <w:p>
      <w:pPr>
        <w:spacing w:after="0"/>
        <w:ind w:left="0"/>
        <w:jc w:val="both"/>
      </w:pPr>
      <w:r>
        <w:rPr>
          <w:rFonts w:ascii="Times New Roman"/>
          <w:b w:val="false"/>
          <w:i w:val="false"/>
          <w:color w:val="000000"/>
          <w:sz w:val="28"/>
        </w:rPr>
        <w:t>
   создание 
</w:t>
      </w:r>
    </w:p>
    <w:p>
      <w:pPr>
        <w:spacing w:after="0"/>
        <w:ind w:left="0"/>
        <w:jc w:val="both"/>
      </w:pPr>
      <w:r>
        <w:rPr>
          <w:rFonts w:ascii="Times New Roman"/>
          <w:b w:val="false"/>
          <w:i w:val="false"/>
          <w:color w:val="000000"/>
          <w:sz w:val="28"/>
        </w:rPr>
        <w:t>
   велосипедных 
</w:t>
      </w:r>
    </w:p>
    <w:p>
      <w:pPr>
        <w:spacing w:after="0"/>
        <w:ind w:left="0"/>
        <w:jc w:val="both"/>
      </w:pPr>
      <w:r>
        <w:rPr>
          <w:rFonts w:ascii="Times New Roman"/>
          <w:b w:val="false"/>
          <w:i w:val="false"/>
          <w:color w:val="000000"/>
          <w:sz w:val="28"/>
        </w:rPr>
        <w:t>
   дорожек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1.8. Развитие 
</w:t>
      </w:r>
    </w:p>
    <w:p>
      <w:pPr>
        <w:spacing w:after="0"/>
        <w:ind w:left="0"/>
        <w:jc w:val="both"/>
      </w:pPr>
      <w:r>
        <w:rPr>
          <w:rFonts w:ascii="Times New Roman"/>
          <w:b w:val="false"/>
          <w:i w:val="false"/>
          <w:color w:val="000000"/>
          <w:sz w:val="28"/>
        </w:rPr>
        <w:t>
   общественного
</w:t>
      </w:r>
    </w:p>
    <w:p>
      <w:pPr>
        <w:spacing w:after="0"/>
        <w:ind w:left="0"/>
        <w:jc w:val="both"/>
      </w:pPr>
      <w:r>
        <w:rPr>
          <w:rFonts w:ascii="Times New Roman"/>
          <w:b w:val="false"/>
          <w:i w:val="false"/>
          <w:color w:val="000000"/>
          <w:sz w:val="28"/>
        </w:rPr>
        <w:t>
   электро-
</w:t>
      </w:r>
    </w:p>
    <w:p>
      <w:pPr>
        <w:spacing w:after="0"/>
        <w:ind w:left="0"/>
        <w:jc w:val="both"/>
      </w:pPr>
      <w:r>
        <w:rPr>
          <w:rFonts w:ascii="Times New Roman"/>
          <w:b w:val="false"/>
          <w:i w:val="false"/>
          <w:color w:val="000000"/>
          <w:sz w:val="28"/>
        </w:rPr>
        <w:t>
   транспорта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1.8.1. Завершить   АО           2001- 536   Респ.бюджет, Уменьшение Депар-
</w:t>
      </w:r>
    </w:p>
    <w:p>
      <w:pPr>
        <w:spacing w:after="0"/>
        <w:ind w:left="0"/>
        <w:jc w:val="both"/>
      </w:pPr>
      <w:r>
        <w:rPr>
          <w:rFonts w:ascii="Times New Roman"/>
          <w:b w:val="false"/>
          <w:i w:val="false"/>
          <w:color w:val="000000"/>
          <w:sz w:val="28"/>
        </w:rPr>
        <w:t>
   строительство   "Алматымет-  2006, млн.$ Гор.бюджет,  автотран-  тамент
</w:t>
      </w:r>
    </w:p>
    <w:p>
      <w:pPr>
        <w:spacing w:after="0"/>
        <w:ind w:left="0"/>
        <w:jc w:val="both"/>
      </w:pPr>
      <w:r>
        <w:rPr>
          <w:rFonts w:ascii="Times New Roman"/>
          <w:b w:val="false"/>
          <w:i w:val="false"/>
          <w:color w:val="000000"/>
          <w:sz w:val="28"/>
        </w:rPr>
        <w:t>
   первой очереди  рокурылыс"   в том       Инвестиции   спортных   строи-
</w:t>
      </w:r>
    </w:p>
    <w:p>
      <w:pPr>
        <w:spacing w:after="0"/>
        <w:ind w:left="0"/>
        <w:jc w:val="both"/>
      </w:pPr>
      <w:r>
        <w:rPr>
          <w:rFonts w:ascii="Times New Roman"/>
          <w:b w:val="false"/>
          <w:i w:val="false"/>
          <w:color w:val="000000"/>
          <w:sz w:val="28"/>
        </w:rPr>
        <w:t>
   Алматинского                 числе:                   нагрузок   тель-
</w:t>
      </w:r>
    </w:p>
    <w:p>
      <w:pPr>
        <w:spacing w:after="0"/>
        <w:ind w:left="0"/>
        <w:jc w:val="both"/>
      </w:pPr>
      <w:r>
        <w:rPr>
          <w:rFonts w:ascii="Times New Roman"/>
          <w:b w:val="false"/>
          <w:i w:val="false"/>
          <w:color w:val="000000"/>
          <w:sz w:val="28"/>
        </w:rPr>
        <w:t>
   метрополитена *              2001  3,5                           ства
</w:t>
      </w:r>
    </w:p>
    <w:p>
      <w:pPr>
        <w:spacing w:after="0"/>
        <w:ind w:left="0"/>
        <w:jc w:val="both"/>
      </w:pPr>
      <w:r>
        <w:rPr>
          <w:rFonts w:ascii="Times New Roman"/>
          <w:b w:val="false"/>
          <w:i w:val="false"/>
          <w:color w:val="000000"/>
          <w:sz w:val="28"/>
        </w:rPr>
        <w:t>
                                      млн.$                         Комитет
</w:t>
      </w:r>
    </w:p>
    <w:p>
      <w:pPr>
        <w:spacing w:after="0"/>
        <w:ind w:left="0"/>
        <w:jc w:val="both"/>
      </w:pPr>
      <w:r>
        <w:rPr>
          <w:rFonts w:ascii="Times New Roman"/>
          <w:b w:val="false"/>
          <w:i w:val="false"/>
          <w:color w:val="000000"/>
          <w:sz w:val="28"/>
        </w:rPr>
        <w:t>
                                                                    по эко-
</w:t>
      </w:r>
    </w:p>
    <w:p>
      <w:pPr>
        <w:spacing w:after="0"/>
        <w:ind w:left="0"/>
        <w:jc w:val="both"/>
      </w:pPr>
      <w:r>
        <w:rPr>
          <w:rFonts w:ascii="Times New Roman"/>
          <w:b w:val="false"/>
          <w:i w:val="false"/>
          <w:color w:val="000000"/>
          <w:sz w:val="28"/>
        </w:rPr>
        <w:t>
                                                                    номике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1.8.2. Продолжить  КГП          2002- 100,0  Гор.бюджет, Ввод в     Депар-
</w:t>
      </w:r>
    </w:p>
    <w:p>
      <w:pPr>
        <w:spacing w:after="0"/>
        <w:ind w:left="0"/>
        <w:jc w:val="both"/>
      </w:pPr>
      <w:r>
        <w:rPr>
          <w:rFonts w:ascii="Times New Roman"/>
          <w:b w:val="false"/>
          <w:i w:val="false"/>
          <w:color w:val="000000"/>
          <w:sz w:val="28"/>
        </w:rPr>
        <w:t>
   развитие систем "Алматы-     2005  млн.$  Инвестиции  эксплуа-   тамент
</w:t>
      </w:r>
    </w:p>
    <w:p>
      <w:pPr>
        <w:spacing w:after="0"/>
        <w:ind w:left="0"/>
        <w:jc w:val="both"/>
      </w:pPr>
      <w:r>
        <w:rPr>
          <w:rFonts w:ascii="Times New Roman"/>
          <w:b w:val="false"/>
          <w:i w:val="false"/>
          <w:color w:val="000000"/>
          <w:sz w:val="28"/>
        </w:rPr>
        <w:t>
   городского      электро-     в т.ч.:                  тацию      тран-
</w:t>
      </w:r>
    </w:p>
    <w:p>
      <w:pPr>
        <w:spacing w:after="0"/>
        <w:ind w:left="0"/>
        <w:jc w:val="both"/>
      </w:pPr>
      <w:r>
        <w:rPr>
          <w:rFonts w:ascii="Times New Roman"/>
          <w:b w:val="false"/>
          <w:i w:val="false"/>
          <w:color w:val="000000"/>
          <w:sz w:val="28"/>
        </w:rPr>
        <w:t>
   электротран-    транс-       2002- 157,9  Гор.бюджет  новых      спорта
</w:t>
      </w:r>
    </w:p>
    <w:p>
      <w:pPr>
        <w:spacing w:after="0"/>
        <w:ind w:left="0"/>
        <w:jc w:val="both"/>
      </w:pPr>
      <w:r>
        <w:rPr>
          <w:rFonts w:ascii="Times New Roman"/>
          <w:b w:val="false"/>
          <w:i w:val="false"/>
          <w:color w:val="000000"/>
          <w:sz w:val="28"/>
        </w:rPr>
        <w:t>
   спорта          сервис"      2003  165,0  Гор.бюджет  троллей-   и ком-
</w:t>
      </w:r>
    </w:p>
    <w:p>
      <w:pPr>
        <w:spacing w:after="0"/>
        <w:ind w:left="0"/>
        <w:jc w:val="both"/>
      </w:pPr>
      <w:r>
        <w:rPr>
          <w:rFonts w:ascii="Times New Roman"/>
          <w:b w:val="false"/>
          <w:i w:val="false"/>
          <w:color w:val="000000"/>
          <w:sz w:val="28"/>
        </w:rPr>
        <w:t>
  (троллейбусы,                                          бусных и   муника-
</w:t>
      </w:r>
    </w:p>
    <w:p>
      <w:pPr>
        <w:spacing w:after="0"/>
        <w:ind w:left="0"/>
        <w:jc w:val="both"/>
      </w:pPr>
      <w:r>
        <w:rPr>
          <w:rFonts w:ascii="Times New Roman"/>
          <w:b w:val="false"/>
          <w:i w:val="false"/>
          <w:color w:val="000000"/>
          <w:sz w:val="28"/>
        </w:rPr>
        <w:t>
   трамваи) согласно                                     трамвайных ций
</w:t>
      </w:r>
    </w:p>
    <w:p>
      <w:pPr>
        <w:spacing w:after="0"/>
        <w:ind w:left="0"/>
        <w:jc w:val="both"/>
      </w:pPr>
      <w:r>
        <w:rPr>
          <w:rFonts w:ascii="Times New Roman"/>
          <w:b w:val="false"/>
          <w:i w:val="false"/>
          <w:color w:val="000000"/>
          <w:sz w:val="28"/>
        </w:rPr>
        <w:t>
   генплана с учетом                                     маршрутов
</w:t>
      </w:r>
    </w:p>
    <w:p>
      <w:pPr>
        <w:spacing w:after="0"/>
        <w:ind w:left="0"/>
        <w:jc w:val="both"/>
      </w:pPr>
      <w:r>
        <w:rPr>
          <w:rFonts w:ascii="Times New Roman"/>
          <w:b w:val="false"/>
          <w:i w:val="false"/>
          <w:color w:val="000000"/>
          <w:sz w:val="28"/>
        </w:rPr>
        <w:t>
   плотности
</w:t>
      </w:r>
    </w:p>
    <w:p>
      <w:pPr>
        <w:spacing w:after="0"/>
        <w:ind w:left="0"/>
        <w:jc w:val="both"/>
      </w:pPr>
      <w:r>
        <w:rPr>
          <w:rFonts w:ascii="Times New Roman"/>
          <w:b w:val="false"/>
          <w:i w:val="false"/>
          <w:color w:val="000000"/>
          <w:sz w:val="28"/>
        </w:rPr>
        <w:t>
   транспортных
</w:t>
      </w:r>
    </w:p>
    <w:p>
      <w:pPr>
        <w:spacing w:after="0"/>
        <w:ind w:left="0"/>
        <w:jc w:val="both"/>
      </w:pPr>
      <w:r>
        <w:rPr>
          <w:rFonts w:ascii="Times New Roman"/>
          <w:b w:val="false"/>
          <w:i w:val="false"/>
          <w:color w:val="000000"/>
          <w:sz w:val="28"/>
        </w:rPr>
        <w:t>
   потоков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ТЕПЛОЭНЕРГЕТИКА.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1.9. Корректировка Конкурс      2002- 3,0    Гор.        Приведение Депар-
</w:t>
      </w:r>
    </w:p>
    <w:p>
      <w:pPr>
        <w:spacing w:after="0"/>
        <w:ind w:left="0"/>
        <w:jc w:val="both"/>
      </w:pPr>
      <w:r>
        <w:rPr>
          <w:rFonts w:ascii="Times New Roman"/>
          <w:b w:val="false"/>
          <w:i w:val="false"/>
          <w:color w:val="000000"/>
          <w:sz w:val="28"/>
        </w:rPr>
        <w:t>
** нормативно-                  2003         бюджет      норматив-  тамент
</w:t>
      </w:r>
    </w:p>
    <w:p>
      <w:pPr>
        <w:spacing w:after="0"/>
        <w:ind w:left="0"/>
        <w:jc w:val="both"/>
      </w:pPr>
      <w:r>
        <w:rPr>
          <w:rFonts w:ascii="Times New Roman"/>
          <w:b w:val="false"/>
          <w:i w:val="false"/>
          <w:color w:val="000000"/>
          <w:sz w:val="28"/>
        </w:rPr>
        <w:t>
   методической                 в т.ч.:                  но-право-  энерго-
</w:t>
      </w:r>
    </w:p>
    <w:p>
      <w:pPr>
        <w:spacing w:after="0"/>
        <w:ind w:left="0"/>
        <w:jc w:val="both"/>
      </w:pPr>
      <w:r>
        <w:rPr>
          <w:rFonts w:ascii="Times New Roman"/>
          <w:b w:val="false"/>
          <w:i w:val="false"/>
          <w:color w:val="000000"/>
          <w:sz w:val="28"/>
        </w:rPr>
        <w:t>
   документации в               2002  1,0                вой доку-  снабже-
</w:t>
      </w:r>
    </w:p>
    <w:p>
      <w:pPr>
        <w:spacing w:after="0"/>
        <w:ind w:left="0"/>
        <w:jc w:val="both"/>
      </w:pPr>
      <w:r>
        <w:rPr>
          <w:rFonts w:ascii="Times New Roman"/>
          <w:b w:val="false"/>
          <w:i w:val="false"/>
          <w:color w:val="000000"/>
          <w:sz w:val="28"/>
        </w:rPr>
        <w:t>
   области охраны                                        ментации   ния,
</w:t>
      </w:r>
    </w:p>
    <w:p>
      <w:pPr>
        <w:spacing w:after="0"/>
        <w:ind w:left="0"/>
        <w:jc w:val="both"/>
      </w:pPr>
      <w:r>
        <w:rPr>
          <w:rFonts w:ascii="Times New Roman"/>
          <w:b w:val="false"/>
          <w:i w:val="false"/>
          <w:color w:val="000000"/>
          <w:sz w:val="28"/>
        </w:rPr>
        <w:t>
   окружающей среды *                                    в соответ- АГТУООС
</w:t>
      </w:r>
    </w:p>
    <w:p>
      <w:pPr>
        <w:spacing w:after="0"/>
        <w:ind w:left="0"/>
        <w:jc w:val="both"/>
      </w:pPr>
      <w:r>
        <w:rPr>
          <w:rFonts w:ascii="Times New Roman"/>
          <w:b w:val="false"/>
          <w:i w:val="false"/>
          <w:color w:val="000000"/>
          <w:sz w:val="28"/>
        </w:rPr>
        <w:t>
                                                         ствие с
</w:t>
      </w:r>
    </w:p>
    <w:p>
      <w:pPr>
        <w:spacing w:after="0"/>
        <w:ind w:left="0"/>
        <w:jc w:val="both"/>
      </w:pPr>
      <w:r>
        <w:rPr>
          <w:rFonts w:ascii="Times New Roman"/>
          <w:b w:val="false"/>
          <w:i w:val="false"/>
          <w:color w:val="000000"/>
          <w:sz w:val="28"/>
        </w:rPr>
        <w:t>
                                                         современными      
</w:t>
      </w:r>
    </w:p>
    <w:p>
      <w:pPr>
        <w:spacing w:after="0"/>
        <w:ind w:left="0"/>
        <w:jc w:val="both"/>
      </w:pPr>
      <w:r>
        <w:rPr>
          <w:rFonts w:ascii="Times New Roman"/>
          <w:b w:val="false"/>
          <w:i w:val="false"/>
          <w:color w:val="000000"/>
          <w:sz w:val="28"/>
        </w:rPr>
        <w:t>
                                                         экологическими    
</w:t>
      </w:r>
    </w:p>
    <w:p>
      <w:pPr>
        <w:spacing w:after="0"/>
        <w:ind w:left="0"/>
        <w:jc w:val="both"/>
      </w:pPr>
      <w:r>
        <w:rPr>
          <w:rFonts w:ascii="Times New Roman"/>
          <w:b w:val="false"/>
          <w:i w:val="false"/>
          <w:color w:val="000000"/>
          <w:sz w:val="28"/>
        </w:rPr>
        <w:t>
                                                         требованиями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1.10. Разработать  Институт     2002- 20,0    Средства   Разработка Акимат
</w:t>
      </w:r>
    </w:p>
    <w:p>
      <w:pPr>
        <w:spacing w:after="0"/>
        <w:ind w:left="0"/>
        <w:jc w:val="both"/>
      </w:pPr>
      <w:r>
        <w:rPr>
          <w:rFonts w:ascii="Times New Roman"/>
          <w:b w:val="false"/>
          <w:i w:val="false"/>
          <w:color w:val="000000"/>
          <w:sz w:val="28"/>
        </w:rPr>
        <w:t>
   на основе       "Энергия",   2003         предприятий комплек-  г.Алматы
</w:t>
      </w:r>
    </w:p>
    <w:p>
      <w:pPr>
        <w:spacing w:after="0"/>
        <w:ind w:left="0"/>
        <w:jc w:val="both"/>
      </w:pPr>
      <w:r>
        <w:rPr>
          <w:rFonts w:ascii="Times New Roman"/>
          <w:b w:val="false"/>
          <w:i w:val="false"/>
          <w:color w:val="000000"/>
          <w:sz w:val="28"/>
        </w:rPr>
        <w:t>
   генерального    КазНИПИ                               сных схем
</w:t>
      </w:r>
    </w:p>
    <w:p>
      <w:pPr>
        <w:spacing w:after="0"/>
        <w:ind w:left="0"/>
        <w:jc w:val="both"/>
      </w:pPr>
      <w:r>
        <w:rPr>
          <w:rFonts w:ascii="Times New Roman"/>
          <w:b w:val="false"/>
          <w:i w:val="false"/>
          <w:color w:val="000000"/>
          <w:sz w:val="28"/>
        </w:rPr>
        <w:t>
   плана г.Алматы  энергопром,                           тепло- и
</w:t>
      </w:r>
    </w:p>
    <w:p>
      <w:pPr>
        <w:spacing w:after="0"/>
        <w:ind w:left="0"/>
        <w:jc w:val="both"/>
      </w:pPr>
      <w:r>
        <w:rPr>
          <w:rFonts w:ascii="Times New Roman"/>
          <w:b w:val="false"/>
          <w:i w:val="false"/>
          <w:color w:val="000000"/>
          <w:sz w:val="28"/>
        </w:rPr>
        <w:t>
   комплексную     Конкурс                               электро-
</w:t>
      </w:r>
    </w:p>
    <w:p>
      <w:pPr>
        <w:spacing w:after="0"/>
        <w:ind w:left="0"/>
        <w:jc w:val="both"/>
      </w:pPr>
      <w:r>
        <w:rPr>
          <w:rFonts w:ascii="Times New Roman"/>
          <w:b w:val="false"/>
          <w:i w:val="false"/>
          <w:color w:val="000000"/>
          <w:sz w:val="28"/>
        </w:rPr>
        <w:t>
   схему развития                                        снабжения 
</w:t>
      </w:r>
    </w:p>
    <w:p>
      <w:pPr>
        <w:spacing w:after="0"/>
        <w:ind w:left="0"/>
        <w:jc w:val="both"/>
      </w:pPr>
      <w:r>
        <w:rPr>
          <w:rFonts w:ascii="Times New Roman"/>
          <w:b w:val="false"/>
          <w:i w:val="false"/>
          <w:color w:val="000000"/>
          <w:sz w:val="28"/>
        </w:rPr>
        <w:t>
   электроснабжения                                      г.Алматы
</w:t>
      </w:r>
    </w:p>
    <w:p>
      <w:pPr>
        <w:spacing w:after="0"/>
        <w:ind w:left="0"/>
        <w:jc w:val="both"/>
      </w:pPr>
      <w:r>
        <w:rPr>
          <w:rFonts w:ascii="Times New Roman"/>
          <w:b w:val="false"/>
          <w:i w:val="false"/>
          <w:color w:val="000000"/>
          <w:sz w:val="28"/>
        </w:rPr>
        <w:t>
   и комплексную
</w:t>
      </w:r>
    </w:p>
    <w:p>
      <w:pPr>
        <w:spacing w:after="0"/>
        <w:ind w:left="0"/>
        <w:jc w:val="both"/>
      </w:pPr>
      <w:r>
        <w:rPr>
          <w:rFonts w:ascii="Times New Roman"/>
          <w:b w:val="false"/>
          <w:i w:val="false"/>
          <w:color w:val="000000"/>
          <w:sz w:val="28"/>
        </w:rPr>
        <w:t>
   схему развития 
</w:t>
      </w:r>
    </w:p>
    <w:p>
      <w:pPr>
        <w:spacing w:after="0"/>
        <w:ind w:left="0"/>
        <w:jc w:val="both"/>
      </w:pPr>
      <w:r>
        <w:rPr>
          <w:rFonts w:ascii="Times New Roman"/>
          <w:b w:val="false"/>
          <w:i w:val="false"/>
          <w:color w:val="000000"/>
          <w:sz w:val="28"/>
        </w:rPr>
        <w:t>
   теплоснабжения
</w:t>
      </w:r>
    </w:p>
    <w:p>
      <w:pPr>
        <w:spacing w:after="0"/>
        <w:ind w:left="0"/>
        <w:jc w:val="both"/>
      </w:pPr>
      <w:r>
        <w:rPr>
          <w:rFonts w:ascii="Times New Roman"/>
          <w:b w:val="false"/>
          <w:i w:val="false"/>
          <w:color w:val="000000"/>
          <w:sz w:val="28"/>
        </w:rPr>
        <w:t>
   города с учетом
</w:t>
      </w:r>
    </w:p>
    <w:p>
      <w:pPr>
        <w:spacing w:after="0"/>
        <w:ind w:left="0"/>
        <w:jc w:val="both"/>
      </w:pPr>
      <w:r>
        <w:rPr>
          <w:rFonts w:ascii="Times New Roman"/>
          <w:b w:val="false"/>
          <w:i w:val="false"/>
          <w:color w:val="000000"/>
          <w:sz w:val="28"/>
        </w:rPr>
        <w:t>
   энергоресурсо-
</w:t>
      </w:r>
    </w:p>
    <w:p>
      <w:pPr>
        <w:spacing w:after="0"/>
        <w:ind w:left="0"/>
        <w:jc w:val="both"/>
      </w:pPr>
      <w:r>
        <w:rPr>
          <w:rFonts w:ascii="Times New Roman"/>
          <w:b w:val="false"/>
          <w:i w:val="false"/>
          <w:color w:val="000000"/>
          <w:sz w:val="28"/>
        </w:rPr>
        <w:t>
   сбережения, 
</w:t>
      </w:r>
    </w:p>
    <w:p>
      <w:pPr>
        <w:spacing w:after="0"/>
        <w:ind w:left="0"/>
        <w:jc w:val="both"/>
      </w:pPr>
      <w:r>
        <w:rPr>
          <w:rFonts w:ascii="Times New Roman"/>
          <w:b w:val="false"/>
          <w:i w:val="false"/>
          <w:color w:val="000000"/>
          <w:sz w:val="28"/>
        </w:rPr>
        <w:t>
   предусмотрев: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перевод 
</w:t>
      </w:r>
    </w:p>
    <w:p>
      <w:pPr>
        <w:spacing w:after="0"/>
        <w:ind w:left="0"/>
        <w:jc w:val="both"/>
      </w:pPr>
      <w:r>
        <w:rPr>
          <w:rFonts w:ascii="Times New Roman"/>
          <w:b w:val="false"/>
          <w:i w:val="false"/>
          <w:color w:val="000000"/>
          <w:sz w:val="28"/>
        </w:rPr>
        <w:t>
   котлоагрегатов
</w:t>
      </w:r>
    </w:p>
    <w:p>
      <w:pPr>
        <w:spacing w:after="0"/>
        <w:ind w:left="0"/>
        <w:jc w:val="both"/>
      </w:pPr>
      <w:r>
        <w:rPr>
          <w:rFonts w:ascii="Times New Roman"/>
          <w:b w:val="false"/>
          <w:i w:val="false"/>
          <w:color w:val="000000"/>
          <w:sz w:val="28"/>
        </w:rPr>
        <w:t>
   на использование
</w:t>
      </w:r>
    </w:p>
    <w:p>
      <w:pPr>
        <w:spacing w:after="0"/>
        <w:ind w:left="0"/>
        <w:jc w:val="both"/>
      </w:pPr>
      <w:r>
        <w:rPr>
          <w:rFonts w:ascii="Times New Roman"/>
          <w:b w:val="false"/>
          <w:i w:val="false"/>
          <w:color w:val="000000"/>
          <w:sz w:val="28"/>
        </w:rPr>
        <w:t>
   газообразного
</w:t>
      </w:r>
    </w:p>
    <w:p>
      <w:pPr>
        <w:spacing w:after="0"/>
        <w:ind w:left="0"/>
        <w:jc w:val="both"/>
      </w:pPr>
      <w:r>
        <w:rPr>
          <w:rFonts w:ascii="Times New Roman"/>
          <w:b w:val="false"/>
          <w:i w:val="false"/>
          <w:color w:val="000000"/>
          <w:sz w:val="28"/>
        </w:rPr>
        <w:t>
   или других 
</w:t>
      </w:r>
    </w:p>
    <w:p>
      <w:pPr>
        <w:spacing w:after="0"/>
        <w:ind w:left="0"/>
        <w:jc w:val="both"/>
      </w:pPr>
      <w:r>
        <w:rPr>
          <w:rFonts w:ascii="Times New Roman"/>
          <w:b w:val="false"/>
          <w:i w:val="false"/>
          <w:color w:val="000000"/>
          <w:sz w:val="28"/>
        </w:rPr>
        <w:t>
   условно
</w:t>
      </w:r>
    </w:p>
    <w:p>
      <w:pPr>
        <w:spacing w:after="0"/>
        <w:ind w:left="0"/>
        <w:jc w:val="both"/>
      </w:pPr>
      <w:r>
        <w:rPr>
          <w:rFonts w:ascii="Times New Roman"/>
          <w:b w:val="false"/>
          <w:i w:val="false"/>
          <w:color w:val="000000"/>
          <w:sz w:val="28"/>
        </w:rPr>
        <w:t>
   экологически 
</w:t>
      </w:r>
    </w:p>
    <w:p>
      <w:pPr>
        <w:spacing w:after="0"/>
        <w:ind w:left="0"/>
        <w:jc w:val="both"/>
      </w:pPr>
      <w:r>
        <w:rPr>
          <w:rFonts w:ascii="Times New Roman"/>
          <w:b w:val="false"/>
          <w:i w:val="false"/>
          <w:color w:val="000000"/>
          <w:sz w:val="28"/>
        </w:rPr>
        <w:t>
   "чистых" видов
</w:t>
      </w:r>
    </w:p>
    <w:p>
      <w:pPr>
        <w:spacing w:after="0"/>
        <w:ind w:left="0"/>
        <w:jc w:val="both"/>
      </w:pPr>
      <w:r>
        <w:rPr>
          <w:rFonts w:ascii="Times New Roman"/>
          <w:b w:val="false"/>
          <w:i w:val="false"/>
          <w:color w:val="000000"/>
          <w:sz w:val="28"/>
        </w:rPr>
        <w:t>
   топлива;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техперевооружение
</w:t>
      </w:r>
    </w:p>
    <w:p>
      <w:pPr>
        <w:spacing w:after="0"/>
        <w:ind w:left="0"/>
        <w:jc w:val="both"/>
      </w:pPr>
      <w:r>
        <w:rPr>
          <w:rFonts w:ascii="Times New Roman"/>
          <w:b w:val="false"/>
          <w:i w:val="false"/>
          <w:color w:val="000000"/>
          <w:sz w:val="28"/>
        </w:rPr>
        <w:t>
   районных и 
</w:t>
      </w:r>
    </w:p>
    <w:p>
      <w:pPr>
        <w:spacing w:after="0"/>
        <w:ind w:left="0"/>
        <w:jc w:val="both"/>
      </w:pPr>
      <w:r>
        <w:rPr>
          <w:rFonts w:ascii="Times New Roman"/>
          <w:b w:val="false"/>
          <w:i w:val="false"/>
          <w:color w:val="000000"/>
          <w:sz w:val="28"/>
        </w:rPr>
        <w:t>
   ведомственных
</w:t>
      </w:r>
    </w:p>
    <w:p>
      <w:pPr>
        <w:spacing w:after="0"/>
        <w:ind w:left="0"/>
        <w:jc w:val="both"/>
      </w:pPr>
      <w:r>
        <w:rPr>
          <w:rFonts w:ascii="Times New Roman"/>
          <w:b w:val="false"/>
          <w:i w:val="false"/>
          <w:color w:val="000000"/>
          <w:sz w:val="28"/>
        </w:rPr>
        <w:t>
   котельных с 
</w:t>
      </w:r>
    </w:p>
    <w:p>
      <w:pPr>
        <w:spacing w:after="0"/>
        <w:ind w:left="0"/>
        <w:jc w:val="both"/>
      </w:pPr>
      <w:r>
        <w:rPr>
          <w:rFonts w:ascii="Times New Roman"/>
          <w:b w:val="false"/>
          <w:i w:val="false"/>
          <w:color w:val="000000"/>
          <w:sz w:val="28"/>
        </w:rPr>
        <w:t>
   заменой морально 
</w:t>
      </w:r>
    </w:p>
    <w:p>
      <w:pPr>
        <w:spacing w:after="0"/>
        <w:ind w:left="0"/>
        <w:jc w:val="both"/>
      </w:pPr>
      <w:r>
        <w:rPr>
          <w:rFonts w:ascii="Times New Roman"/>
          <w:b w:val="false"/>
          <w:i w:val="false"/>
          <w:color w:val="000000"/>
          <w:sz w:val="28"/>
        </w:rPr>
        <w:t>
   и физически
</w:t>
      </w:r>
    </w:p>
    <w:p>
      <w:pPr>
        <w:spacing w:after="0"/>
        <w:ind w:left="0"/>
        <w:jc w:val="both"/>
      </w:pPr>
      <w:r>
        <w:rPr>
          <w:rFonts w:ascii="Times New Roman"/>
          <w:b w:val="false"/>
          <w:i w:val="false"/>
          <w:color w:val="000000"/>
          <w:sz w:val="28"/>
        </w:rPr>
        <w:t>
   устаревших
</w:t>
      </w:r>
    </w:p>
    <w:p>
      <w:pPr>
        <w:spacing w:after="0"/>
        <w:ind w:left="0"/>
        <w:jc w:val="both"/>
      </w:pPr>
      <w:r>
        <w:rPr>
          <w:rFonts w:ascii="Times New Roman"/>
          <w:b w:val="false"/>
          <w:i w:val="false"/>
          <w:color w:val="000000"/>
          <w:sz w:val="28"/>
        </w:rPr>
        <w:t>
   котлоагрегатов;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перевод котельных
</w:t>
      </w:r>
    </w:p>
    <w:p>
      <w:pPr>
        <w:spacing w:after="0"/>
        <w:ind w:left="0"/>
        <w:jc w:val="both"/>
      </w:pPr>
      <w:r>
        <w:rPr>
          <w:rFonts w:ascii="Times New Roman"/>
          <w:b w:val="false"/>
          <w:i w:val="false"/>
          <w:color w:val="000000"/>
          <w:sz w:val="28"/>
        </w:rPr>
        <w:t>
   предгорной зоны на
</w:t>
      </w:r>
    </w:p>
    <w:p>
      <w:pPr>
        <w:spacing w:after="0"/>
        <w:ind w:left="0"/>
        <w:jc w:val="both"/>
      </w:pPr>
      <w:r>
        <w:rPr>
          <w:rFonts w:ascii="Times New Roman"/>
          <w:b w:val="false"/>
          <w:i w:val="false"/>
          <w:color w:val="000000"/>
          <w:sz w:val="28"/>
        </w:rPr>
        <w:t>
   электроотопление;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развитие 
</w:t>
      </w:r>
    </w:p>
    <w:p>
      <w:pPr>
        <w:spacing w:after="0"/>
        <w:ind w:left="0"/>
        <w:jc w:val="both"/>
      </w:pPr>
      <w:r>
        <w:rPr>
          <w:rFonts w:ascii="Times New Roman"/>
          <w:b w:val="false"/>
          <w:i w:val="false"/>
          <w:color w:val="000000"/>
          <w:sz w:val="28"/>
        </w:rPr>
        <w:t>
   нетрадиционной
</w:t>
      </w:r>
    </w:p>
    <w:p>
      <w:pPr>
        <w:spacing w:after="0"/>
        <w:ind w:left="0"/>
        <w:jc w:val="both"/>
      </w:pPr>
      <w:r>
        <w:rPr>
          <w:rFonts w:ascii="Times New Roman"/>
          <w:b w:val="false"/>
          <w:i w:val="false"/>
          <w:color w:val="000000"/>
          <w:sz w:val="28"/>
        </w:rPr>
        <w:t>
   энергетики;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внедрение 
</w:t>
      </w:r>
    </w:p>
    <w:p>
      <w:pPr>
        <w:spacing w:after="0"/>
        <w:ind w:left="0"/>
        <w:jc w:val="both"/>
      </w:pPr>
      <w:r>
        <w:rPr>
          <w:rFonts w:ascii="Times New Roman"/>
          <w:b w:val="false"/>
          <w:i w:val="false"/>
          <w:color w:val="000000"/>
          <w:sz w:val="28"/>
        </w:rPr>
        <w:t>
   терморегулирующих
</w:t>
      </w:r>
    </w:p>
    <w:p>
      <w:pPr>
        <w:spacing w:after="0"/>
        <w:ind w:left="0"/>
        <w:jc w:val="both"/>
      </w:pPr>
      <w:r>
        <w:rPr>
          <w:rFonts w:ascii="Times New Roman"/>
          <w:b w:val="false"/>
          <w:i w:val="false"/>
          <w:color w:val="000000"/>
          <w:sz w:val="28"/>
        </w:rPr>
        <w:t>
   устройств в 
</w:t>
      </w:r>
    </w:p>
    <w:p>
      <w:pPr>
        <w:spacing w:after="0"/>
        <w:ind w:left="0"/>
        <w:jc w:val="both"/>
      </w:pPr>
      <w:r>
        <w:rPr>
          <w:rFonts w:ascii="Times New Roman"/>
          <w:b w:val="false"/>
          <w:i w:val="false"/>
          <w:color w:val="000000"/>
          <w:sz w:val="28"/>
        </w:rPr>
        <w:t>
   коммунальном секторе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1.11.Осуществление
</w:t>
      </w:r>
    </w:p>
    <w:p>
      <w:pPr>
        <w:spacing w:after="0"/>
        <w:ind w:left="0"/>
        <w:jc w:val="both"/>
      </w:pPr>
      <w:r>
        <w:rPr>
          <w:rFonts w:ascii="Times New Roman"/>
          <w:b w:val="false"/>
          <w:i w:val="false"/>
          <w:color w:val="000000"/>
          <w:sz w:val="28"/>
        </w:rPr>
        <w:t>
   поэтапной 
</w:t>
      </w:r>
    </w:p>
    <w:p>
      <w:pPr>
        <w:spacing w:after="0"/>
        <w:ind w:left="0"/>
        <w:jc w:val="both"/>
      </w:pPr>
      <w:r>
        <w:rPr>
          <w:rFonts w:ascii="Times New Roman"/>
          <w:b w:val="false"/>
          <w:i w:val="false"/>
          <w:color w:val="000000"/>
          <w:sz w:val="28"/>
        </w:rPr>
        <w:t>
   реализации
</w:t>
      </w:r>
    </w:p>
    <w:p>
      <w:pPr>
        <w:spacing w:after="0"/>
        <w:ind w:left="0"/>
        <w:jc w:val="both"/>
      </w:pPr>
      <w:r>
        <w:rPr>
          <w:rFonts w:ascii="Times New Roman"/>
          <w:b w:val="false"/>
          <w:i w:val="false"/>
          <w:color w:val="000000"/>
          <w:sz w:val="28"/>
        </w:rPr>
        <w:t>
   комплексных схем 
</w:t>
      </w:r>
    </w:p>
    <w:p>
      <w:pPr>
        <w:spacing w:after="0"/>
        <w:ind w:left="0"/>
        <w:jc w:val="both"/>
      </w:pPr>
      <w:r>
        <w:rPr>
          <w:rFonts w:ascii="Times New Roman"/>
          <w:b w:val="false"/>
          <w:i w:val="false"/>
          <w:color w:val="000000"/>
          <w:sz w:val="28"/>
        </w:rPr>
        <w:t>
   тепло- и 
</w:t>
      </w:r>
    </w:p>
    <w:p>
      <w:pPr>
        <w:spacing w:after="0"/>
        <w:ind w:left="0"/>
        <w:jc w:val="both"/>
      </w:pPr>
      <w:r>
        <w:rPr>
          <w:rFonts w:ascii="Times New Roman"/>
          <w:b w:val="false"/>
          <w:i w:val="false"/>
          <w:color w:val="000000"/>
          <w:sz w:val="28"/>
        </w:rPr>
        <w:t>
   электроснабжения 
</w:t>
      </w:r>
    </w:p>
    <w:p>
      <w:pPr>
        <w:spacing w:after="0"/>
        <w:ind w:left="0"/>
        <w:jc w:val="both"/>
      </w:pPr>
      <w:r>
        <w:rPr>
          <w:rFonts w:ascii="Times New Roman"/>
          <w:b w:val="false"/>
          <w:i w:val="false"/>
          <w:color w:val="000000"/>
          <w:sz w:val="28"/>
        </w:rPr>
        <w:t>
   и планов 
</w:t>
      </w:r>
    </w:p>
    <w:p>
      <w:pPr>
        <w:spacing w:after="0"/>
        <w:ind w:left="0"/>
        <w:jc w:val="both"/>
      </w:pPr>
      <w:r>
        <w:rPr>
          <w:rFonts w:ascii="Times New Roman"/>
          <w:b w:val="false"/>
          <w:i w:val="false"/>
          <w:color w:val="000000"/>
          <w:sz w:val="28"/>
        </w:rPr>
        <w:t>
   техперевооружения
</w:t>
      </w:r>
    </w:p>
    <w:p>
      <w:pPr>
        <w:spacing w:after="0"/>
        <w:ind w:left="0"/>
        <w:jc w:val="both"/>
      </w:pPr>
      <w:r>
        <w:rPr>
          <w:rFonts w:ascii="Times New Roman"/>
          <w:b w:val="false"/>
          <w:i w:val="false"/>
          <w:color w:val="000000"/>
          <w:sz w:val="28"/>
        </w:rPr>
        <w:t>
   на основе ТЭО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1.11.1 Перевод     АПК, АО      2002- Сог-   Средства    Уменьшение Отдел
</w:t>
      </w:r>
    </w:p>
    <w:p>
      <w:pPr>
        <w:spacing w:after="0"/>
        <w:ind w:left="0"/>
        <w:jc w:val="both"/>
      </w:pPr>
      <w:r>
        <w:rPr>
          <w:rFonts w:ascii="Times New Roman"/>
          <w:b w:val="false"/>
          <w:i w:val="false"/>
          <w:color w:val="000000"/>
          <w:sz w:val="28"/>
        </w:rPr>
        <w:t>
   теплоэнерге-    "АТКЭ",      2005  ласно  предприятий выбросов   энерге-
</w:t>
      </w:r>
    </w:p>
    <w:p>
      <w:pPr>
        <w:spacing w:after="0"/>
        <w:ind w:left="0"/>
        <w:jc w:val="both"/>
      </w:pPr>
      <w:r>
        <w:rPr>
          <w:rFonts w:ascii="Times New Roman"/>
          <w:b w:val="false"/>
          <w:i w:val="false"/>
          <w:color w:val="000000"/>
          <w:sz w:val="28"/>
        </w:rPr>
        <w:t>
   тических        ЗТК,               смет               вредных    тичес-
</w:t>
      </w:r>
    </w:p>
    <w:p>
      <w:pPr>
        <w:spacing w:after="0"/>
        <w:ind w:left="0"/>
        <w:jc w:val="both"/>
      </w:pPr>
      <w:r>
        <w:rPr>
          <w:rFonts w:ascii="Times New Roman"/>
          <w:b w:val="false"/>
          <w:i w:val="false"/>
          <w:color w:val="000000"/>
          <w:sz w:val="28"/>
        </w:rPr>
        <w:t>
   объектов на     Владельцы                             веществ    кого
</w:t>
      </w:r>
    </w:p>
    <w:p>
      <w:pPr>
        <w:spacing w:after="0"/>
        <w:ind w:left="0"/>
        <w:jc w:val="both"/>
      </w:pPr>
      <w:r>
        <w:rPr>
          <w:rFonts w:ascii="Times New Roman"/>
          <w:b w:val="false"/>
          <w:i w:val="false"/>
          <w:color w:val="000000"/>
          <w:sz w:val="28"/>
        </w:rPr>
        <w:t>
   природный газ   котельных                                        комп-
</w:t>
      </w:r>
    </w:p>
    <w:p>
      <w:pPr>
        <w:spacing w:after="0"/>
        <w:ind w:left="0"/>
        <w:jc w:val="both"/>
      </w:pPr>
      <w:r>
        <w:rPr>
          <w:rFonts w:ascii="Times New Roman"/>
          <w:b w:val="false"/>
          <w:i w:val="false"/>
          <w:color w:val="000000"/>
          <w:sz w:val="28"/>
        </w:rPr>
        <w:t>
   *                                                                лекса
</w:t>
      </w:r>
    </w:p>
    <w:p>
      <w:pPr>
        <w:spacing w:after="0"/>
        <w:ind w:left="0"/>
        <w:jc w:val="both"/>
      </w:pPr>
      <w:r>
        <w:rPr>
          <w:rFonts w:ascii="Times New Roman"/>
          <w:b w:val="false"/>
          <w:i w:val="false"/>
          <w:color w:val="000000"/>
          <w:sz w:val="28"/>
        </w:rPr>
        <w:t>
                                                                    АГТУООС
</w:t>
      </w:r>
    </w:p>
    <w:p>
      <w:pPr>
        <w:spacing w:after="0"/>
        <w:ind w:left="0"/>
        <w:jc w:val="both"/>
      </w:pPr>
      <w:r>
        <w:rPr>
          <w:rFonts w:ascii="Times New Roman"/>
          <w:b w:val="false"/>
          <w:i w:val="false"/>
          <w:color w:val="000000"/>
          <w:sz w:val="28"/>
        </w:rPr>
        <w:t>
 · Провести        ОАО           -"-  По     Средства
</w:t>
      </w:r>
    </w:p>
    <w:p>
      <w:pPr>
        <w:spacing w:after="0"/>
        <w:ind w:left="0"/>
        <w:jc w:val="both"/>
      </w:pPr>
      <w:r>
        <w:rPr>
          <w:rFonts w:ascii="Times New Roman"/>
          <w:b w:val="false"/>
          <w:i w:val="false"/>
          <w:color w:val="000000"/>
          <w:sz w:val="28"/>
        </w:rPr>
        <w:t>
   реконструкцию   "Алматы-           сметам предприятий              -"-
</w:t>
      </w:r>
    </w:p>
    <w:p>
      <w:pPr>
        <w:spacing w:after="0"/>
        <w:ind w:left="0"/>
        <w:jc w:val="both"/>
      </w:pPr>
      <w:r>
        <w:rPr>
          <w:rFonts w:ascii="Times New Roman"/>
          <w:b w:val="false"/>
          <w:i w:val="false"/>
          <w:color w:val="000000"/>
          <w:sz w:val="28"/>
        </w:rPr>
        <w:t>
   существующих    интергаз"
</w:t>
      </w:r>
    </w:p>
    <w:p>
      <w:pPr>
        <w:spacing w:after="0"/>
        <w:ind w:left="0"/>
        <w:jc w:val="both"/>
      </w:pPr>
      <w:r>
        <w:rPr>
          <w:rFonts w:ascii="Times New Roman"/>
          <w:b w:val="false"/>
          <w:i w:val="false"/>
          <w:color w:val="000000"/>
          <w:sz w:val="28"/>
        </w:rPr>
        <w:t>
   газопроводов 
</w:t>
      </w:r>
    </w:p>
    <w:p>
      <w:pPr>
        <w:spacing w:after="0"/>
        <w:ind w:left="0"/>
        <w:jc w:val="both"/>
      </w:pPr>
      <w:r>
        <w:rPr>
          <w:rFonts w:ascii="Times New Roman"/>
          <w:b w:val="false"/>
          <w:i w:val="false"/>
          <w:color w:val="000000"/>
          <w:sz w:val="28"/>
        </w:rPr>
        <w:t>
   и ГРС          *
</w:t>
      </w:r>
    </w:p>
    <w:p>
      <w:pPr>
        <w:spacing w:after="0"/>
        <w:ind w:left="0"/>
        <w:jc w:val="both"/>
      </w:pPr>
      <w:r>
        <w:rPr>
          <w:rFonts w:ascii="Times New Roman"/>
          <w:b w:val="false"/>
          <w:i w:val="false"/>
          <w:color w:val="000000"/>
          <w:sz w:val="28"/>
        </w:rPr>
        <w:t>
 · Осуществить     ОАО          2004- По     Гор.бюджет               -"-
</w:t>
      </w:r>
    </w:p>
    <w:p>
      <w:pPr>
        <w:spacing w:after="0"/>
        <w:ind w:left="0"/>
        <w:jc w:val="both"/>
      </w:pPr>
      <w:r>
        <w:rPr>
          <w:rFonts w:ascii="Times New Roman"/>
          <w:b w:val="false"/>
          <w:i w:val="false"/>
          <w:color w:val="000000"/>
          <w:sz w:val="28"/>
        </w:rPr>
        <w:t>
   строительство и "Алматы-     2005  сметам
</w:t>
      </w:r>
    </w:p>
    <w:p>
      <w:pPr>
        <w:spacing w:after="0"/>
        <w:ind w:left="0"/>
        <w:jc w:val="both"/>
      </w:pPr>
      <w:r>
        <w:rPr>
          <w:rFonts w:ascii="Times New Roman"/>
          <w:b w:val="false"/>
          <w:i w:val="false"/>
          <w:color w:val="000000"/>
          <w:sz w:val="28"/>
        </w:rPr>
        <w:t>
   реконструкцию   интергаз"
</w:t>
      </w:r>
    </w:p>
    <w:p>
      <w:pPr>
        <w:spacing w:after="0"/>
        <w:ind w:left="0"/>
        <w:jc w:val="both"/>
      </w:pPr>
      <w:r>
        <w:rPr>
          <w:rFonts w:ascii="Times New Roman"/>
          <w:b w:val="false"/>
          <w:i w:val="false"/>
          <w:color w:val="000000"/>
          <w:sz w:val="28"/>
        </w:rPr>
        <w:t>
   газопроводов
</w:t>
      </w:r>
    </w:p>
    <w:p>
      <w:pPr>
        <w:spacing w:after="0"/>
        <w:ind w:left="0"/>
        <w:jc w:val="both"/>
      </w:pPr>
      <w:r>
        <w:rPr>
          <w:rFonts w:ascii="Times New Roman"/>
          <w:b w:val="false"/>
          <w:i w:val="false"/>
          <w:color w:val="000000"/>
          <w:sz w:val="28"/>
        </w:rPr>
        <w:t>
   среднего
</w:t>
      </w:r>
    </w:p>
    <w:p>
      <w:pPr>
        <w:spacing w:after="0"/>
        <w:ind w:left="0"/>
        <w:jc w:val="both"/>
      </w:pPr>
      <w:r>
        <w:rPr>
          <w:rFonts w:ascii="Times New Roman"/>
          <w:b w:val="false"/>
          <w:i w:val="false"/>
          <w:color w:val="000000"/>
          <w:sz w:val="28"/>
        </w:rPr>
        <w:t>
   давления 
</w:t>
      </w:r>
    </w:p>
    <w:p>
      <w:pPr>
        <w:spacing w:after="0"/>
        <w:ind w:left="0"/>
        <w:jc w:val="both"/>
      </w:pPr>
      <w:r>
        <w:rPr>
          <w:rFonts w:ascii="Times New Roman"/>
          <w:b w:val="false"/>
          <w:i w:val="false"/>
          <w:color w:val="000000"/>
          <w:sz w:val="28"/>
        </w:rPr>
        <w:t>
   в зоны действия
</w:t>
      </w:r>
    </w:p>
    <w:p>
      <w:pPr>
        <w:spacing w:after="0"/>
        <w:ind w:left="0"/>
        <w:jc w:val="both"/>
      </w:pPr>
      <w:r>
        <w:rPr>
          <w:rFonts w:ascii="Times New Roman"/>
          <w:b w:val="false"/>
          <w:i w:val="false"/>
          <w:color w:val="000000"/>
          <w:sz w:val="28"/>
        </w:rPr>
        <w:t>
   котельных, 
</w:t>
      </w:r>
    </w:p>
    <w:p>
      <w:pPr>
        <w:spacing w:after="0"/>
        <w:ind w:left="0"/>
        <w:jc w:val="both"/>
      </w:pPr>
      <w:r>
        <w:rPr>
          <w:rFonts w:ascii="Times New Roman"/>
          <w:b w:val="false"/>
          <w:i w:val="false"/>
          <w:color w:val="000000"/>
          <w:sz w:val="28"/>
        </w:rPr>
        <w:t>
   переводимых 
</w:t>
      </w:r>
    </w:p>
    <w:p>
      <w:pPr>
        <w:spacing w:after="0"/>
        <w:ind w:left="0"/>
        <w:jc w:val="both"/>
      </w:pPr>
      <w:r>
        <w:rPr>
          <w:rFonts w:ascii="Times New Roman"/>
          <w:b w:val="false"/>
          <w:i w:val="false"/>
          <w:color w:val="000000"/>
          <w:sz w:val="28"/>
        </w:rPr>
        <w:t>
   на газ
</w:t>
      </w:r>
    </w:p>
    <w:p>
      <w:pPr>
        <w:spacing w:after="0"/>
        <w:ind w:left="0"/>
        <w:jc w:val="both"/>
      </w:pPr>
      <w:r>
        <w:rPr>
          <w:rFonts w:ascii="Times New Roman"/>
          <w:b w:val="false"/>
          <w:i w:val="false"/>
          <w:color w:val="000000"/>
          <w:sz w:val="28"/>
        </w:rPr>
        <w:t>
 · Осуществить     АО "АТКЭ",  с 2005 По     Гор.бюджет              -"-
</w:t>
      </w:r>
    </w:p>
    <w:p>
      <w:pPr>
        <w:spacing w:after="0"/>
        <w:ind w:left="0"/>
        <w:jc w:val="both"/>
      </w:pPr>
      <w:r>
        <w:rPr>
          <w:rFonts w:ascii="Times New Roman"/>
          <w:b w:val="false"/>
          <w:i w:val="false"/>
          <w:color w:val="000000"/>
          <w:sz w:val="28"/>
        </w:rPr>
        <w:t>
   перевод         Предприятия        сметам Средства
</w:t>
      </w:r>
    </w:p>
    <w:p>
      <w:pPr>
        <w:spacing w:after="0"/>
        <w:ind w:left="0"/>
        <w:jc w:val="both"/>
      </w:pPr>
      <w:r>
        <w:rPr>
          <w:rFonts w:ascii="Times New Roman"/>
          <w:b w:val="false"/>
          <w:i w:val="false"/>
          <w:color w:val="000000"/>
          <w:sz w:val="28"/>
        </w:rPr>
        <w:t>
   котельных на    и ведомства               предприятий
</w:t>
      </w:r>
    </w:p>
    <w:p>
      <w:pPr>
        <w:spacing w:after="0"/>
        <w:ind w:left="0"/>
        <w:jc w:val="both"/>
      </w:pPr>
      <w:r>
        <w:rPr>
          <w:rFonts w:ascii="Times New Roman"/>
          <w:b w:val="false"/>
          <w:i w:val="false"/>
          <w:color w:val="000000"/>
          <w:sz w:val="28"/>
        </w:rPr>
        <w:t>
   природный газ * по принад-
</w:t>
      </w:r>
    </w:p>
    <w:p>
      <w:pPr>
        <w:spacing w:after="0"/>
        <w:ind w:left="0"/>
        <w:jc w:val="both"/>
      </w:pPr>
      <w:r>
        <w:rPr>
          <w:rFonts w:ascii="Times New Roman"/>
          <w:b w:val="false"/>
          <w:i w:val="false"/>
          <w:color w:val="000000"/>
          <w:sz w:val="28"/>
        </w:rPr>
        <w:t>
                   лежности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Перевести на    АПК          с 2005 160,0 Средства    Повышение  
</w:t>
      </w:r>
    </w:p>
    <w:p>
      <w:pPr>
        <w:spacing w:after="0"/>
        <w:ind w:left="0"/>
        <w:jc w:val="both"/>
      </w:pPr>
      <w:r>
        <w:rPr>
          <w:rFonts w:ascii="Times New Roman"/>
          <w:b w:val="false"/>
          <w:i w:val="false"/>
          <w:color w:val="000000"/>
          <w:sz w:val="28"/>
        </w:rPr>
        <w:t>
   газ АПК: ТЭЦ-1;                           АПК         КПД,
</w:t>
      </w:r>
    </w:p>
    <w:p>
      <w:pPr>
        <w:spacing w:after="0"/>
        <w:ind w:left="0"/>
        <w:jc w:val="both"/>
      </w:pPr>
      <w:r>
        <w:rPr>
          <w:rFonts w:ascii="Times New Roman"/>
          <w:b w:val="false"/>
          <w:i w:val="false"/>
          <w:color w:val="000000"/>
          <w:sz w:val="28"/>
        </w:rPr>
        <w:t>
   ЗТК         *                                         улучшение 
</w:t>
      </w:r>
    </w:p>
    <w:p>
      <w:pPr>
        <w:spacing w:after="0"/>
        <w:ind w:left="0"/>
        <w:jc w:val="both"/>
      </w:pPr>
      <w:r>
        <w:rPr>
          <w:rFonts w:ascii="Times New Roman"/>
          <w:b w:val="false"/>
          <w:i w:val="false"/>
          <w:color w:val="000000"/>
          <w:sz w:val="28"/>
        </w:rPr>
        <w:t>
 · Перевести на    АПК          с 2005 1000,0 Средства   технико-
</w:t>
      </w:r>
    </w:p>
    <w:p>
      <w:pPr>
        <w:spacing w:after="0"/>
        <w:ind w:left="0"/>
        <w:jc w:val="both"/>
      </w:pPr>
      <w:r>
        <w:rPr>
          <w:rFonts w:ascii="Times New Roman"/>
          <w:b w:val="false"/>
          <w:i w:val="false"/>
          <w:color w:val="000000"/>
          <w:sz w:val="28"/>
        </w:rPr>
        <w:t>
   газ ТЭЦ-2   *                              АПК        экономических 
</w:t>
      </w:r>
    </w:p>
    <w:p>
      <w:pPr>
        <w:spacing w:after="0"/>
        <w:ind w:left="0"/>
        <w:jc w:val="both"/>
      </w:pPr>
      <w:r>
        <w:rPr>
          <w:rFonts w:ascii="Times New Roman"/>
          <w:b w:val="false"/>
          <w:i w:val="false"/>
          <w:color w:val="000000"/>
          <w:sz w:val="28"/>
        </w:rPr>
        <w:t>
                                                         показателей
</w:t>
      </w:r>
    </w:p>
    <w:p>
      <w:pPr>
        <w:spacing w:after="0"/>
        <w:ind w:left="0"/>
        <w:jc w:val="both"/>
      </w:pPr>
      <w:r>
        <w:rPr>
          <w:rFonts w:ascii="Times New Roman"/>
          <w:b w:val="false"/>
          <w:i w:val="false"/>
          <w:color w:val="000000"/>
          <w:sz w:val="28"/>
        </w:rPr>
        <w:t>
1.11.2 Техперево-
</w:t>
      </w:r>
    </w:p>
    <w:p>
      <w:pPr>
        <w:spacing w:after="0"/>
        <w:ind w:left="0"/>
        <w:jc w:val="both"/>
      </w:pPr>
      <w:r>
        <w:rPr>
          <w:rFonts w:ascii="Times New Roman"/>
          <w:b w:val="false"/>
          <w:i w:val="false"/>
          <w:color w:val="000000"/>
          <w:sz w:val="28"/>
        </w:rPr>
        <w:t>
   оружение
</w:t>
      </w:r>
    </w:p>
    <w:p>
      <w:pPr>
        <w:spacing w:after="0"/>
        <w:ind w:left="0"/>
        <w:jc w:val="both"/>
      </w:pPr>
      <w:r>
        <w:rPr>
          <w:rFonts w:ascii="Times New Roman"/>
          <w:b w:val="false"/>
          <w:i w:val="false"/>
          <w:color w:val="000000"/>
          <w:sz w:val="28"/>
        </w:rPr>
        <w:t>
   энергоисточников,
</w:t>
      </w:r>
    </w:p>
    <w:p>
      <w:pPr>
        <w:spacing w:after="0"/>
        <w:ind w:left="0"/>
        <w:jc w:val="both"/>
      </w:pPr>
      <w:r>
        <w:rPr>
          <w:rFonts w:ascii="Times New Roman"/>
          <w:b w:val="false"/>
          <w:i w:val="false"/>
          <w:color w:val="000000"/>
          <w:sz w:val="28"/>
        </w:rPr>
        <w:t>
   внедрение новых
</w:t>
      </w:r>
    </w:p>
    <w:p>
      <w:pPr>
        <w:spacing w:after="0"/>
        <w:ind w:left="0"/>
        <w:jc w:val="both"/>
      </w:pPr>
      <w:r>
        <w:rPr>
          <w:rFonts w:ascii="Times New Roman"/>
          <w:b w:val="false"/>
          <w:i w:val="false"/>
          <w:color w:val="000000"/>
          <w:sz w:val="28"/>
        </w:rPr>
        <w:t>
   технологий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Установить      АПК, ТЭЦ-1   2001  25,0   Средства    Повышение  Отдел
</w:t>
      </w:r>
    </w:p>
    <w:p>
      <w:pPr>
        <w:spacing w:after="0"/>
        <w:ind w:left="0"/>
        <w:jc w:val="both"/>
      </w:pPr>
      <w:r>
        <w:rPr>
          <w:rFonts w:ascii="Times New Roman"/>
          <w:b w:val="false"/>
          <w:i w:val="false"/>
          <w:color w:val="000000"/>
          <w:sz w:val="28"/>
        </w:rPr>
        <w:t>
   эмульгатор                         в т.ч. АПК         золоулав-  энерге-
</w:t>
      </w:r>
    </w:p>
    <w:p>
      <w:pPr>
        <w:spacing w:after="0"/>
        <w:ind w:left="0"/>
        <w:jc w:val="both"/>
      </w:pPr>
      <w:r>
        <w:rPr>
          <w:rFonts w:ascii="Times New Roman"/>
          <w:b w:val="false"/>
          <w:i w:val="false"/>
          <w:color w:val="000000"/>
          <w:sz w:val="28"/>
        </w:rPr>
        <w:t>
   нового                             10,0   Гор.бюджет  ливающего  тичес-
</w:t>
      </w:r>
    </w:p>
    <w:p>
      <w:pPr>
        <w:spacing w:after="0"/>
        <w:ind w:left="0"/>
        <w:jc w:val="both"/>
      </w:pPr>
      <w:r>
        <w:rPr>
          <w:rFonts w:ascii="Times New Roman"/>
          <w:b w:val="false"/>
          <w:i w:val="false"/>
          <w:color w:val="000000"/>
          <w:sz w:val="28"/>
        </w:rPr>
        <w:t>
   поколения на                                          эффекта до кого
</w:t>
      </w:r>
    </w:p>
    <w:p>
      <w:pPr>
        <w:spacing w:after="0"/>
        <w:ind w:left="0"/>
        <w:jc w:val="both"/>
      </w:pPr>
      <w:r>
        <w:rPr>
          <w:rFonts w:ascii="Times New Roman"/>
          <w:b w:val="false"/>
          <w:i w:val="false"/>
          <w:color w:val="000000"/>
          <w:sz w:val="28"/>
        </w:rPr>
        <w:t>
   котлоагрегате                                         99,4 %;    комп-
</w:t>
      </w:r>
    </w:p>
    <w:p>
      <w:pPr>
        <w:spacing w:after="0"/>
        <w:ind w:left="0"/>
        <w:jc w:val="both"/>
      </w:pPr>
      <w:r>
        <w:rPr>
          <w:rFonts w:ascii="Times New Roman"/>
          <w:b w:val="false"/>
          <w:i w:val="false"/>
          <w:color w:val="000000"/>
          <w:sz w:val="28"/>
        </w:rPr>
        <w:t>
   № 10  ТЭЦ-1.                                                     лекса
</w:t>
      </w:r>
    </w:p>
    <w:p>
      <w:pPr>
        <w:spacing w:after="0"/>
        <w:ind w:left="0"/>
        <w:jc w:val="both"/>
      </w:pPr>
      <w:r>
        <w:rPr>
          <w:rFonts w:ascii="Times New Roman"/>
          <w:b w:val="false"/>
          <w:i w:val="false"/>
          <w:color w:val="000000"/>
          <w:sz w:val="28"/>
        </w:rPr>
        <w:t>
 · Установить      АПК, ТЭЦ-1   2003  32,0   Средства                -"-
</w:t>
      </w:r>
    </w:p>
    <w:p>
      <w:pPr>
        <w:spacing w:after="0"/>
        <w:ind w:left="0"/>
        <w:jc w:val="both"/>
      </w:pPr>
      <w:r>
        <w:rPr>
          <w:rFonts w:ascii="Times New Roman"/>
          <w:b w:val="false"/>
          <w:i w:val="false"/>
          <w:color w:val="000000"/>
          <w:sz w:val="28"/>
        </w:rPr>
        <w:t>
   эмульгатор                                АПК
</w:t>
      </w:r>
    </w:p>
    <w:p>
      <w:pPr>
        <w:spacing w:after="0"/>
        <w:ind w:left="0"/>
        <w:jc w:val="both"/>
      </w:pPr>
      <w:r>
        <w:rPr>
          <w:rFonts w:ascii="Times New Roman"/>
          <w:b w:val="false"/>
          <w:i w:val="false"/>
          <w:color w:val="000000"/>
          <w:sz w:val="28"/>
        </w:rPr>
        <w:t>
   нового 
</w:t>
      </w:r>
    </w:p>
    <w:p>
      <w:pPr>
        <w:spacing w:after="0"/>
        <w:ind w:left="0"/>
        <w:jc w:val="both"/>
      </w:pPr>
      <w:r>
        <w:rPr>
          <w:rFonts w:ascii="Times New Roman"/>
          <w:b w:val="false"/>
          <w:i w:val="false"/>
          <w:color w:val="000000"/>
          <w:sz w:val="28"/>
        </w:rPr>
        <w:t>
   поколения на 
</w:t>
      </w:r>
    </w:p>
    <w:p>
      <w:pPr>
        <w:spacing w:after="0"/>
        <w:ind w:left="0"/>
        <w:jc w:val="both"/>
      </w:pPr>
      <w:r>
        <w:rPr>
          <w:rFonts w:ascii="Times New Roman"/>
          <w:b w:val="false"/>
          <w:i w:val="false"/>
          <w:color w:val="000000"/>
          <w:sz w:val="28"/>
        </w:rPr>
        <w:t>
   котлоагрегате 
</w:t>
      </w:r>
    </w:p>
    <w:p>
      <w:pPr>
        <w:spacing w:after="0"/>
        <w:ind w:left="0"/>
        <w:jc w:val="both"/>
      </w:pPr>
      <w:r>
        <w:rPr>
          <w:rFonts w:ascii="Times New Roman"/>
          <w:b w:val="false"/>
          <w:i w:val="false"/>
          <w:color w:val="000000"/>
          <w:sz w:val="28"/>
        </w:rPr>
        <w:t>
   № 11 ТЭЦ-1
</w:t>
      </w:r>
    </w:p>
    <w:p>
      <w:pPr>
        <w:spacing w:after="0"/>
        <w:ind w:left="0"/>
        <w:jc w:val="both"/>
      </w:pPr>
      <w:r>
        <w:rPr>
          <w:rFonts w:ascii="Times New Roman"/>
          <w:b w:val="false"/>
          <w:i w:val="false"/>
          <w:color w:val="000000"/>
          <w:sz w:val="28"/>
        </w:rPr>
        <w:t>
 · Заменить        АПК, ТЭЦ-1   2006- 4000,0 Средства    Обновление  -"-
</w:t>
      </w:r>
    </w:p>
    <w:p>
      <w:pPr>
        <w:spacing w:after="0"/>
        <w:ind w:left="0"/>
        <w:jc w:val="both"/>
      </w:pPr>
      <w:r>
        <w:rPr>
          <w:rFonts w:ascii="Times New Roman"/>
          <w:b w:val="false"/>
          <w:i w:val="false"/>
          <w:color w:val="000000"/>
          <w:sz w:val="28"/>
        </w:rPr>
        <w:t>
   морально и                   2015         АПК         энерго-    
</w:t>
      </w:r>
    </w:p>
    <w:p>
      <w:pPr>
        <w:spacing w:after="0"/>
        <w:ind w:left="0"/>
        <w:jc w:val="both"/>
      </w:pPr>
      <w:r>
        <w:rPr>
          <w:rFonts w:ascii="Times New Roman"/>
          <w:b w:val="false"/>
          <w:i w:val="false"/>
          <w:color w:val="000000"/>
          <w:sz w:val="28"/>
        </w:rPr>
        <w:t>
   физически                                             оборудо-   
</w:t>
      </w:r>
    </w:p>
    <w:p>
      <w:pPr>
        <w:spacing w:after="0"/>
        <w:ind w:left="0"/>
        <w:jc w:val="both"/>
      </w:pPr>
      <w:r>
        <w:rPr>
          <w:rFonts w:ascii="Times New Roman"/>
          <w:b w:val="false"/>
          <w:i w:val="false"/>
          <w:color w:val="000000"/>
          <w:sz w:val="28"/>
        </w:rPr>
        <w:t>
   устаревшие                                            вания      
</w:t>
      </w:r>
    </w:p>
    <w:p>
      <w:pPr>
        <w:spacing w:after="0"/>
        <w:ind w:left="0"/>
        <w:jc w:val="both"/>
      </w:pPr>
      <w:r>
        <w:rPr>
          <w:rFonts w:ascii="Times New Roman"/>
          <w:b w:val="false"/>
          <w:i w:val="false"/>
          <w:color w:val="000000"/>
          <w:sz w:val="28"/>
        </w:rPr>
        <w:t>
   котлоагрегаты                                                    
</w:t>
      </w:r>
    </w:p>
    <w:p>
      <w:pPr>
        <w:spacing w:after="0"/>
        <w:ind w:left="0"/>
        <w:jc w:val="both"/>
      </w:pPr>
      <w:r>
        <w:rPr>
          <w:rFonts w:ascii="Times New Roman"/>
          <w:b w:val="false"/>
          <w:i w:val="false"/>
          <w:color w:val="000000"/>
          <w:sz w:val="28"/>
        </w:rPr>
        <w:t>
   на ТЭЦ-1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Перейти, в      АПК          2002-   -    Средства    Снижение    -"-
</w:t>
      </w:r>
    </w:p>
    <w:p>
      <w:pPr>
        <w:spacing w:after="0"/>
        <w:ind w:left="0"/>
        <w:jc w:val="both"/>
      </w:pPr>
      <w:r>
        <w:rPr>
          <w:rFonts w:ascii="Times New Roman"/>
          <w:b w:val="false"/>
          <w:i w:val="false"/>
          <w:color w:val="000000"/>
          <w:sz w:val="28"/>
        </w:rPr>
        <w:t>
   порядке                      2003         АПК         выбросов
</w:t>
      </w:r>
    </w:p>
    <w:p>
      <w:pPr>
        <w:spacing w:after="0"/>
        <w:ind w:left="0"/>
        <w:jc w:val="both"/>
      </w:pPr>
      <w:r>
        <w:rPr>
          <w:rFonts w:ascii="Times New Roman"/>
          <w:b w:val="false"/>
          <w:i w:val="false"/>
          <w:color w:val="000000"/>
          <w:sz w:val="28"/>
        </w:rPr>
        <w:t>
   эксперимента,                                         за счет 
</w:t>
      </w:r>
    </w:p>
    <w:p>
      <w:pPr>
        <w:spacing w:after="0"/>
        <w:ind w:left="0"/>
        <w:jc w:val="both"/>
      </w:pPr>
      <w:r>
        <w:rPr>
          <w:rFonts w:ascii="Times New Roman"/>
          <w:b w:val="false"/>
          <w:i w:val="false"/>
          <w:color w:val="000000"/>
          <w:sz w:val="28"/>
        </w:rPr>
        <w:t>
   на режим                                              уменьшения  
</w:t>
      </w:r>
    </w:p>
    <w:p>
      <w:pPr>
        <w:spacing w:after="0"/>
        <w:ind w:left="0"/>
        <w:jc w:val="both"/>
      </w:pPr>
      <w:r>
        <w:rPr>
          <w:rFonts w:ascii="Times New Roman"/>
          <w:b w:val="false"/>
          <w:i w:val="false"/>
          <w:color w:val="000000"/>
          <w:sz w:val="28"/>
        </w:rPr>
        <w:t>
   повышения                                             использования
</w:t>
      </w:r>
    </w:p>
    <w:p>
      <w:pPr>
        <w:spacing w:after="0"/>
        <w:ind w:left="0"/>
        <w:jc w:val="both"/>
      </w:pPr>
      <w:r>
        <w:rPr>
          <w:rFonts w:ascii="Times New Roman"/>
          <w:b w:val="false"/>
          <w:i w:val="false"/>
          <w:color w:val="000000"/>
          <w:sz w:val="28"/>
        </w:rPr>
        <w:t>
   температуры                                           топлива
</w:t>
      </w:r>
    </w:p>
    <w:p>
      <w:pPr>
        <w:spacing w:after="0"/>
        <w:ind w:left="0"/>
        <w:jc w:val="both"/>
      </w:pPr>
      <w:r>
        <w:rPr>
          <w:rFonts w:ascii="Times New Roman"/>
          <w:b w:val="false"/>
          <w:i w:val="false"/>
          <w:color w:val="000000"/>
          <w:sz w:val="28"/>
        </w:rPr>
        <w:t>
   теплоносителя,
</w:t>
      </w:r>
    </w:p>
    <w:p>
      <w:pPr>
        <w:spacing w:after="0"/>
        <w:ind w:left="0"/>
        <w:jc w:val="both"/>
      </w:pPr>
      <w:r>
        <w:rPr>
          <w:rFonts w:ascii="Times New Roman"/>
          <w:b w:val="false"/>
          <w:i w:val="false"/>
          <w:color w:val="000000"/>
          <w:sz w:val="28"/>
        </w:rPr>
        <w:t>
   выдаваемого с
</w:t>
      </w:r>
    </w:p>
    <w:p>
      <w:pPr>
        <w:spacing w:after="0"/>
        <w:ind w:left="0"/>
        <w:jc w:val="both"/>
      </w:pPr>
      <w:r>
        <w:rPr>
          <w:rFonts w:ascii="Times New Roman"/>
          <w:b w:val="false"/>
          <w:i w:val="false"/>
          <w:color w:val="000000"/>
          <w:sz w:val="28"/>
        </w:rPr>
        <w:t>
   коллекторов 
</w:t>
      </w:r>
    </w:p>
    <w:p>
      <w:pPr>
        <w:spacing w:after="0"/>
        <w:ind w:left="0"/>
        <w:jc w:val="both"/>
      </w:pPr>
      <w:r>
        <w:rPr>
          <w:rFonts w:ascii="Times New Roman"/>
          <w:b w:val="false"/>
          <w:i w:val="false"/>
          <w:color w:val="000000"/>
          <w:sz w:val="28"/>
        </w:rPr>
        <w:t>
   АТЭЦ-2, за 
</w:t>
      </w:r>
    </w:p>
    <w:p>
      <w:pPr>
        <w:spacing w:after="0"/>
        <w:ind w:left="0"/>
        <w:jc w:val="both"/>
      </w:pPr>
      <w:r>
        <w:rPr>
          <w:rFonts w:ascii="Times New Roman"/>
          <w:b w:val="false"/>
          <w:i w:val="false"/>
          <w:color w:val="000000"/>
          <w:sz w:val="28"/>
        </w:rPr>
        <w:t>
   счет чего
</w:t>
      </w:r>
    </w:p>
    <w:p>
      <w:pPr>
        <w:spacing w:after="0"/>
        <w:ind w:left="0"/>
        <w:jc w:val="both"/>
      </w:pPr>
      <w:r>
        <w:rPr>
          <w:rFonts w:ascii="Times New Roman"/>
          <w:b w:val="false"/>
          <w:i w:val="false"/>
          <w:color w:val="000000"/>
          <w:sz w:val="28"/>
        </w:rPr>
        <w:t>
   снизить 
</w:t>
      </w:r>
    </w:p>
    <w:p>
      <w:pPr>
        <w:spacing w:after="0"/>
        <w:ind w:left="0"/>
        <w:jc w:val="both"/>
      </w:pPr>
      <w:r>
        <w:rPr>
          <w:rFonts w:ascii="Times New Roman"/>
          <w:b w:val="false"/>
          <w:i w:val="false"/>
          <w:color w:val="000000"/>
          <w:sz w:val="28"/>
        </w:rPr>
        <w:t>
   нагрузку на
</w:t>
      </w:r>
    </w:p>
    <w:p>
      <w:pPr>
        <w:spacing w:after="0"/>
        <w:ind w:left="0"/>
        <w:jc w:val="both"/>
      </w:pPr>
      <w:r>
        <w:rPr>
          <w:rFonts w:ascii="Times New Roman"/>
          <w:b w:val="false"/>
          <w:i w:val="false"/>
          <w:color w:val="000000"/>
          <w:sz w:val="28"/>
        </w:rPr>
        <w:t>
   ЗТК и вывести из
</w:t>
      </w:r>
    </w:p>
    <w:p>
      <w:pPr>
        <w:spacing w:after="0"/>
        <w:ind w:left="0"/>
        <w:jc w:val="both"/>
      </w:pPr>
      <w:r>
        <w:rPr>
          <w:rFonts w:ascii="Times New Roman"/>
          <w:b w:val="false"/>
          <w:i w:val="false"/>
          <w:color w:val="000000"/>
          <w:sz w:val="28"/>
        </w:rPr>
        <w:t>
   эксплуатации 
</w:t>
      </w:r>
    </w:p>
    <w:p>
      <w:pPr>
        <w:spacing w:after="0"/>
        <w:ind w:left="0"/>
        <w:jc w:val="both"/>
      </w:pPr>
      <w:r>
        <w:rPr>
          <w:rFonts w:ascii="Times New Roman"/>
          <w:b w:val="false"/>
          <w:i w:val="false"/>
          <w:color w:val="000000"/>
          <w:sz w:val="28"/>
        </w:rPr>
        <w:t>
   1 водогрейный      
</w:t>
      </w:r>
    </w:p>
    <w:p>
      <w:pPr>
        <w:spacing w:after="0"/>
        <w:ind w:left="0"/>
        <w:jc w:val="both"/>
      </w:pPr>
      <w:r>
        <w:rPr>
          <w:rFonts w:ascii="Times New Roman"/>
          <w:b w:val="false"/>
          <w:i w:val="false"/>
          <w:color w:val="000000"/>
          <w:sz w:val="28"/>
        </w:rPr>
        <w:t>
   котел
</w:t>
      </w:r>
    </w:p>
    <w:p>
      <w:pPr>
        <w:spacing w:after="0"/>
        <w:ind w:left="0"/>
        <w:jc w:val="both"/>
      </w:pPr>
      <w:r>
        <w:rPr>
          <w:rFonts w:ascii="Times New Roman"/>
          <w:b w:val="false"/>
          <w:i w:val="false"/>
          <w:color w:val="000000"/>
          <w:sz w:val="28"/>
        </w:rPr>
        <w:t>
 · Провести        Владельцы    2002- 100,0  Гор.        Снижение  АГТУООС,
</w:t>
      </w:r>
    </w:p>
    <w:p>
      <w:pPr>
        <w:spacing w:after="0"/>
        <w:ind w:left="0"/>
        <w:jc w:val="both"/>
      </w:pPr>
      <w:r>
        <w:rPr>
          <w:rFonts w:ascii="Times New Roman"/>
          <w:b w:val="false"/>
          <w:i w:val="false"/>
          <w:color w:val="000000"/>
          <w:sz w:val="28"/>
        </w:rPr>
        <w:t>
   оснащение       котельных    2005         бюджет      выбросов  Рай-
</w:t>
      </w:r>
    </w:p>
    <w:p>
      <w:pPr>
        <w:spacing w:after="0"/>
        <w:ind w:left="0"/>
        <w:jc w:val="both"/>
      </w:pPr>
      <w:r>
        <w:rPr>
          <w:rFonts w:ascii="Times New Roman"/>
          <w:b w:val="false"/>
          <w:i w:val="false"/>
          <w:color w:val="000000"/>
          <w:sz w:val="28"/>
        </w:rPr>
        <w:t>
   котельных школ,                           Средства    в атмос-  акиматы
</w:t>
      </w:r>
    </w:p>
    <w:p>
      <w:pPr>
        <w:spacing w:after="0"/>
        <w:ind w:left="0"/>
        <w:jc w:val="both"/>
      </w:pPr>
      <w:r>
        <w:rPr>
          <w:rFonts w:ascii="Times New Roman"/>
          <w:b w:val="false"/>
          <w:i w:val="false"/>
          <w:color w:val="000000"/>
          <w:sz w:val="28"/>
        </w:rPr>
        <w:t>
   больниц, поселков                         владельцев  ферный 
</w:t>
      </w:r>
    </w:p>
    <w:p>
      <w:pPr>
        <w:spacing w:after="0"/>
        <w:ind w:left="0"/>
        <w:jc w:val="both"/>
      </w:pPr>
      <w:r>
        <w:rPr>
          <w:rFonts w:ascii="Times New Roman"/>
          <w:b w:val="false"/>
          <w:i w:val="false"/>
          <w:color w:val="000000"/>
          <w:sz w:val="28"/>
        </w:rPr>
        <w:t>
   и др.                                                 воздух
</w:t>
      </w:r>
    </w:p>
    <w:p>
      <w:pPr>
        <w:spacing w:after="0"/>
        <w:ind w:left="0"/>
        <w:jc w:val="both"/>
      </w:pPr>
      <w:r>
        <w:rPr>
          <w:rFonts w:ascii="Times New Roman"/>
          <w:b w:val="false"/>
          <w:i w:val="false"/>
          <w:color w:val="000000"/>
          <w:sz w:val="28"/>
        </w:rPr>
        <w:t>
   ведомственных
</w:t>
      </w:r>
    </w:p>
    <w:p>
      <w:pPr>
        <w:spacing w:after="0"/>
        <w:ind w:left="0"/>
        <w:jc w:val="both"/>
      </w:pPr>
      <w:r>
        <w:rPr>
          <w:rFonts w:ascii="Times New Roman"/>
          <w:b w:val="false"/>
          <w:i w:val="false"/>
          <w:color w:val="000000"/>
          <w:sz w:val="28"/>
        </w:rPr>
        <w:t>
   котельных новым
</w:t>
      </w:r>
    </w:p>
    <w:p>
      <w:pPr>
        <w:spacing w:after="0"/>
        <w:ind w:left="0"/>
        <w:jc w:val="both"/>
      </w:pPr>
      <w:r>
        <w:rPr>
          <w:rFonts w:ascii="Times New Roman"/>
          <w:b w:val="false"/>
          <w:i w:val="false"/>
          <w:color w:val="000000"/>
          <w:sz w:val="28"/>
        </w:rPr>
        <w:t>
   оборудованием,
</w:t>
      </w:r>
    </w:p>
    <w:p>
      <w:pPr>
        <w:spacing w:after="0"/>
        <w:ind w:left="0"/>
        <w:jc w:val="both"/>
      </w:pPr>
      <w:r>
        <w:rPr>
          <w:rFonts w:ascii="Times New Roman"/>
          <w:b w:val="false"/>
          <w:i w:val="false"/>
          <w:color w:val="000000"/>
          <w:sz w:val="28"/>
        </w:rPr>
        <w:t>
   соответствующим
</w:t>
      </w:r>
    </w:p>
    <w:p>
      <w:pPr>
        <w:spacing w:after="0"/>
        <w:ind w:left="0"/>
        <w:jc w:val="both"/>
      </w:pPr>
      <w:r>
        <w:rPr>
          <w:rFonts w:ascii="Times New Roman"/>
          <w:b w:val="false"/>
          <w:i w:val="false"/>
          <w:color w:val="000000"/>
          <w:sz w:val="28"/>
        </w:rPr>
        <w:t>
   экологическим 
</w:t>
      </w:r>
    </w:p>
    <w:p>
      <w:pPr>
        <w:spacing w:after="0"/>
        <w:ind w:left="0"/>
        <w:jc w:val="both"/>
      </w:pPr>
      <w:r>
        <w:rPr>
          <w:rFonts w:ascii="Times New Roman"/>
          <w:b w:val="false"/>
          <w:i w:val="false"/>
          <w:color w:val="000000"/>
          <w:sz w:val="28"/>
        </w:rPr>
        <w:t>
   требованиям, с
</w:t>
      </w:r>
    </w:p>
    <w:p>
      <w:pPr>
        <w:spacing w:after="0"/>
        <w:ind w:left="0"/>
        <w:jc w:val="both"/>
      </w:pPr>
      <w:r>
        <w:rPr>
          <w:rFonts w:ascii="Times New Roman"/>
          <w:b w:val="false"/>
          <w:i w:val="false"/>
          <w:color w:val="000000"/>
          <w:sz w:val="28"/>
        </w:rPr>
        <w:t>
   учетом перевода
</w:t>
      </w:r>
    </w:p>
    <w:p>
      <w:pPr>
        <w:spacing w:after="0"/>
        <w:ind w:left="0"/>
        <w:jc w:val="both"/>
      </w:pPr>
      <w:r>
        <w:rPr>
          <w:rFonts w:ascii="Times New Roman"/>
          <w:b w:val="false"/>
          <w:i w:val="false"/>
          <w:color w:val="000000"/>
          <w:sz w:val="28"/>
        </w:rPr>
        <w:t>
   на более 
</w:t>
      </w:r>
    </w:p>
    <w:p>
      <w:pPr>
        <w:spacing w:after="0"/>
        <w:ind w:left="0"/>
        <w:jc w:val="both"/>
      </w:pPr>
      <w:r>
        <w:rPr>
          <w:rFonts w:ascii="Times New Roman"/>
          <w:b w:val="false"/>
          <w:i w:val="false"/>
          <w:color w:val="000000"/>
          <w:sz w:val="28"/>
        </w:rPr>
        <w:t>
   экологически
</w:t>
      </w:r>
    </w:p>
    <w:p>
      <w:pPr>
        <w:spacing w:after="0"/>
        <w:ind w:left="0"/>
        <w:jc w:val="both"/>
      </w:pPr>
      <w:r>
        <w:rPr>
          <w:rFonts w:ascii="Times New Roman"/>
          <w:b w:val="false"/>
          <w:i w:val="false"/>
          <w:color w:val="000000"/>
          <w:sz w:val="28"/>
        </w:rPr>
        <w:t>
   чистое топливо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1.11.3Разработать  АПК          2001- По     Средства    Достижение АГТУООС
</w:t>
      </w:r>
    </w:p>
    <w:p>
      <w:pPr>
        <w:spacing w:after="0"/>
        <w:ind w:left="0"/>
        <w:jc w:val="both"/>
      </w:pPr>
      <w:r>
        <w:rPr>
          <w:rFonts w:ascii="Times New Roman"/>
          <w:b w:val="false"/>
          <w:i w:val="false"/>
          <w:color w:val="000000"/>
          <w:sz w:val="28"/>
        </w:rPr>
        <w:t>
   проект очистных              2002  сметам АПК         нормативных
</w:t>
      </w:r>
    </w:p>
    <w:p>
      <w:pPr>
        <w:spacing w:after="0"/>
        <w:ind w:left="0"/>
        <w:jc w:val="both"/>
      </w:pPr>
      <w:r>
        <w:rPr>
          <w:rFonts w:ascii="Times New Roman"/>
          <w:b w:val="false"/>
          <w:i w:val="false"/>
          <w:color w:val="000000"/>
          <w:sz w:val="28"/>
        </w:rPr>
        <w:t>
   сооружений,                                           показателей
</w:t>
      </w:r>
    </w:p>
    <w:p>
      <w:pPr>
        <w:spacing w:after="0"/>
        <w:ind w:left="0"/>
        <w:jc w:val="both"/>
      </w:pPr>
      <w:r>
        <w:rPr>
          <w:rFonts w:ascii="Times New Roman"/>
          <w:b w:val="false"/>
          <w:i w:val="false"/>
          <w:color w:val="000000"/>
          <w:sz w:val="28"/>
        </w:rPr>
        <w:t>
   обеспечивающих
</w:t>
      </w:r>
    </w:p>
    <w:p>
      <w:pPr>
        <w:spacing w:after="0"/>
        <w:ind w:left="0"/>
        <w:jc w:val="both"/>
      </w:pPr>
      <w:r>
        <w:rPr>
          <w:rFonts w:ascii="Times New Roman"/>
          <w:b w:val="false"/>
          <w:i w:val="false"/>
          <w:color w:val="000000"/>
          <w:sz w:val="28"/>
        </w:rPr>
        <w:t>
   нормативную 
</w:t>
      </w:r>
    </w:p>
    <w:p>
      <w:pPr>
        <w:spacing w:after="0"/>
        <w:ind w:left="0"/>
        <w:jc w:val="both"/>
      </w:pPr>
      <w:r>
        <w:rPr>
          <w:rFonts w:ascii="Times New Roman"/>
          <w:b w:val="false"/>
          <w:i w:val="false"/>
          <w:color w:val="000000"/>
          <w:sz w:val="28"/>
        </w:rPr>
        <w:t>
   очистку выбросов
</w:t>
      </w:r>
    </w:p>
    <w:p>
      <w:pPr>
        <w:spacing w:after="0"/>
        <w:ind w:left="0"/>
        <w:jc w:val="both"/>
      </w:pPr>
      <w:r>
        <w:rPr>
          <w:rFonts w:ascii="Times New Roman"/>
          <w:b w:val="false"/>
          <w:i w:val="false"/>
          <w:color w:val="000000"/>
          <w:sz w:val="28"/>
        </w:rPr>
        <w:t>
   при работе на 
</w:t>
      </w:r>
    </w:p>
    <w:p>
      <w:pPr>
        <w:spacing w:after="0"/>
        <w:ind w:left="0"/>
        <w:jc w:val="both"/>
      </w:pPr>
      <w:r>
        <w:rPr>
          <w:rFonts w:ascii="Times New Roman"/>
          <w:b w:val="false"/>
          <w:i w:val="false"/>
          <w:color w:val="000000"/>
          <w:sz w:val="28"/>
        </w:rPr>
        <w:t>
   различных видах
</w:t>
      </w:r>
    </w:p>
    <w:p>
      <w:pPr>
        <w:spacing w:after="0"/>
        <w:ind w:left="0"/>
        <w:jc w:val="both"/>
      </w:pPr>
      <w:r>
        <w:rPr>
          <w:rFonts w:ascii="Times New Roman"/>
          <w:b w:val="false"/>
          <w:i w:val="false"/>
          <w:color w:val="000000"/>
          <w:sz w:val="28"/>
        </w:rPr>
        <w:t>
   топлива, и план
</w:t>
      </w:r>
    </w:p>
    <w:p>
      <w:pPr>
        <w:spacing w:after="0"/>
        <w:ind w:left="0"/>
        <w:jc w:val="both"/>
      </w:pPr>
      <w:r>
        <w:rPr>
          <w:rFonts w:ascii="Times New Roman"/>
          <w:b w:val="false"/>
          <w:i w:val="false"/>
          <w:color w:val="000000"/>
          <w:sz w:val="28"/>
        </w:rPr>
        <w:t>
   мероприятий по
</w:t>
      </w:r>
    </w:p>
    <w:p>
      <w:pPr>
        <w:spacing w:after="0"/>
        <w:ind w:left="0"/>
        <w:jc w:val="both"/>
      </w:pPr>
      <w:r>
        <w:rPr>
          <w:rFonts w:ascii="Times New Roman"/>
          <w:b w:val="false"/>
          <w:i w:val="false"/>
          <w:color w:val="000000"/>
          <w:sz w:val="28"/>
        </w:rPr>
        <w:t>
   его реализации
</w:t>
      </w:r>
    </w:p>
    <w:p>
      <w:pPr>
        <w:spacing w:after="0"/>
        <w:ind w:left="0"/>
        <w:jc w:val="both"/>
      </w:pPr>
      <w:r>
        <w:rPr>
          <w:rFonts w:ascii="Times New Roman"/>
          <w:b w:val="false"/>
          <w:i w:val="false"/>
          <w:color w:val="000000"/>
          <w:sz w:val="28"/>
        </w:rPr>
        <w:t>
1.11.4 Разработать  Владельцы   2002- По     Средства    Уменьшение АГТУООС
</w:t>
      </w:r>
    </w:p>
    <w:p>
      <w:pPr>
        <w:spacing w:after="0"/>
        <w:ind w:left="0"/>
        <w:jc w:val="both"/>
      </w:pPr>
      <w:r>
        <w:rPr>
          <w:rFonts w:ascii="Times New Roman"/>
          <w:b w:val="false"/>
          <w:i w:val="false"/>
          <w:color w:val="000000"/>
          <w:sz w:val="28"/>
        </w:rPr>
        <w:t>
   ТЭО и обеспечить котельных   2005  сметам владельцев  загрязняющих
</w:t>
      </w:r>
    </w:p>
    <w:p>
      <w:pPr>
        <w:spacing w:after="0"/>
        <w:ind w:left="0"/>
        <w:jc w:val="both"/>
      </w:pPr>
      <w:r>
        <w:rPr>
          <w:rFonts w:ascii="Times New Roman"/>
          <w:b w:val="false"/>
          <w:i w:val="false"/>
          <w:color w:val="000000"/>
          <w:sz w:val="28"/>
        </w:rPr>
        <w:t>
   внедрение очистных                                    веществ в
</w:t>
      </w:r>
    </w:p>
    <w:p>
      <w:pPr>
        <w:spacing w:after="0"/>
        <w:ind w:left="0"/>
        <w:jc w:val="both"/>
      </w:pPr>
      <w:r>
        <w:rPr>
          <w:rFonts w:ascii="Times New Roman"/>
          <w:b w:val="false"/>
          <w:i w:val="false"/>
          <w:color w:val="000000"/>
          <w:sz w:val="28"/>
        </w:rPr>
        <w:t>
   каталитических или                                    выбросах
</w:t>
      </w:r>
    </w:p>
    <w:p>
      <w:pPr>
        <w:spacing w:after="0"/>
        <w:ind w:left="0"/>
        <w:jc w:val="both"/>
      </w:pPr>
      <w:r>
        <w:rPr>
          <w:rFonts w:ascii="Times New Roman"/>
          <w:b w:val="false"/>
          <w:i w:val="false"/>
          <w:color w:val="000000"/>
          <w:sz w:val="28"/>
        </w:rPr>
        <w:t>
   других установок                                      котельных
</w:t>
      </w:r>
    </w:p>
    <w:p>
      <w:pPr>
        <w:spacing w:after="0"/>
        <w:ind w:left="0"/>
        <w:jc w:val="both"/>
      </w:pPr>
      <w:r>
        <w:rPr>
          <w:rFonts w:ascii="Times New Roman"/>
          <w:b w:val="false"/>
          <w:i w:val="false"/>
          <w:color w:val="000000"/>
          <w:sz w:val="28"/>
        </w:rPr>
        <w:t>
   для снижения 
</w:t>
      </w:r>
    </w:p>
    <w:p>
      <w:pPr>
        <w:spacing w:after="0"/>
        <w:ind w:left="0"/>
        <w:jc w:val="both"/>
      </w:pPr>
      <w:r>
        <w:rPr>
          <w:rFonts w:ascii="Times New Roman"/>
          <w:b w:val="false"/>
          <w:i w:val="false"/>
          <w:color w:val="000000"/>
          <w:sz w:val="28"/>
        </w:rPr>
        <w:t>
   выбросов вредных
</w:t>
      </w:r>
    </w:p>
    <w:p>
      <w:pPr>
        <w:spacing w:after="0"/>
        <w:ind w:left="0"/>
        <w:jc w:val="both"/>
      </w:pPr>
      <w:r>
        <w:rPr>
          <w:rFonts w:ascii="Times New Roman"/>
          <w:b w:val="false"/>
          <w:i w:val="false"/>
          <w:color w:val="000000"/>
          <w:sz w:val="28"/>
        </w:rPr>
        <w:t>
   веществ от котельных, 
</w:t>
      </w:r>
    </w:p>
    <w:p>
      <w:pPr>
        <w:spacing w:after="0"/>
        <w:ind w:left="0"/>
        <w:jc w:val="both"/>
      </w:pPr>
      <w:r>
        <w:rPr>
          <w:rFonts w:ascii="Times New Roman"/>
          <w:b w:val="false"/>
          <w:i w:val="false"/>
          <w:color w:val="000000"/>
          <w:sz w:val="28"/>
        </w:rPr>
        <w:t>
   работающих на жидком
</w:t>
      </w:r>
    </w:p>
    <w:p>
      <w:pPr>
        <w:spacing w:after="0"/>
        <w:ind w:left="0"/>
        <w:jc w:val="both"/>
      </w:pPr>
      <w:r>
        <w:rPr>
          <w:rFonts w:ascii="Times New Roman"/>
          <w:b w:val="false"/>
          <w:i w:val="false"/>
          <w:color w:val="000000"/>
          <w:sz w:val="28"/>
        </w:rPr>
        <w:t>
   топливе.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1.11.5 Перевод     Владельцы    до    По     Средства    Снижение   Отдел
</w:t>
      </w:r>
    </w:p>
    <w:p>
      <w:pPr>
        <w:spacing w:after="0"/>
        <w:ind w:left="0"/>
        <w:jc w:val="both"/>
      </w:pPr>
      <w:r>
        <w:rPr>
          <w:rFonts w:ascii="Times New Roman"/>
          <w:b w:val="false"/>
          <w:i w:val="false"/>
          <w:color w:val="000000"/>
          <w:sz w:val="28"/>
        </w:rPr>
        <w:t>
   котельных       котельных    2005  сметам владельцев  выбросов   энерге-
</w:t>
      </w:r>
    </w:p>
    <w:p>
      <w:pPr>
        <w:spacing w:after="0"/>
        <w:ind w:left="0"/>
        <w:jc w:val="both"/>
      </w:pPr>
      <w:r>
        <w:rPr>
          <w:rFonts w:ascii="Times New Roman"/>
          <w:b w:val="false"/>
          <w:i w:val="false"/>
          <w:color w:val="000000"/>
          <w:sz w:val="28"/>
        </w:rPr>
        <w:t>
   предгорной                                            вредных    тичес-
</w:t>
      </w:r>
    </w:p>
    <w:p>
      <w:pPr>
        <w:spacing w:after="0"/>
        <w:ind w:left="0"/>
        <w:jc w:val="both"/>
      </w:pPr>
      <w:r>
        <w:rPr>
          <w:rFonts w:ascii="Times New Roman"/>
          <w:b w:val="false"/>
          <w:i w:val="false"/>
          <w:color w:val="000000"/>
          <w:sz w:val="28"/>
        </w:rPr>
        <w:t>
   зоны на                                               веществ в  кого
</w:t>
      </w:r>
    </w:p>
    <w:p>
      <w:pPr>
        <w:spacing w:after="0"/>
        <w:ind w:left="0"/>
        <w:jc w:val="both"/>
      </w:pPr>
      <w:r>
        <w:rPr>
          <w:rFonts w:ascii="Times New Roman"/>
          <w:b w:val="false"/>
          <w:i w:val="false"/>
          <w:color w:val="000000"/>
          <w:sz w:val="28"/>
        </w:rPr>
        <w:t>
   электроотопление *                                    атмосфер-  комп-
</w:t>
      </w:r>
    </w:p>
    <w:p>
      <w:pPr>
        <w:spacing w:after="0"/>
        <w:ind w:left="0"/>
        <w:jc w:val="both"/>
      </w:pPr>
      <w:r>
        <w:rPr>
          <w:rFonts w:ascii="Times New Roman"/>
          <w:b w:val="false"/>
          <w:i w:val="false"/>
          <w:color w:val="000000"/>
          <w:sz w:val="28"/>
        </w:rPr>
        <w:t>
                                                         ный воздух лекса
</w:t>
      </w:r>
    </w:p>
    <w:p>
      <w:pPr>
        <w:spacing w:after="0"/>
        <w:ind w:left="0"/>
        <w:jc w:val="both"/>
      </w:pPr>
      <w:r>
        <w:rPr>
          <w:rFonts w:ascii="Times New Roman"/>
          <w:b w:val="false"/>
          <w:i w:val="false"/>
          <w:color w:val="000000"/>
          <w:sz w:val="28"/>
        </w:rPr>
        <w:t>
                                                         предгорной
</w:t>
      </w:r>
    </w:p>
    <w:p>
      <w:pPr>
        <w:spacing w:after="0"/>
        <w:ind w:left="0"/>
        <w:jc w:val="both"/>
      </w:pPr>
      <w:r>
        <w:rPr>
          <w:rFonts w:ascii="Times New Roman"/>
          <w:b w:val="false"/>
          <w:i w:val="false"/>
          <w:color w:val="000000"/>
          <w:sz w:val="28"/>
        </w:rPr>
        <w:t>
                                                         зоны
</w:t>
      </w:r>
    </w:p>
    <w:p>
      <w:pPr>
        <w:spacing w:after="0"/>
        <w:ind w:left="0"/>
        <w:jc w:val="both"/>
      </w:pPr>
      <w:r>
        <w:rPr>
          <w:rFonts w:ascii="Times New Roman"/>
          <w:b w:val="false"/>
          <w:i w:val="false"/>
          <w:color w:val="000000"/>
          <w:sz w:val="28"/>
        </w:rPr>
        <w:t>
1.11.6 Внедрение   Предприятия, 2002- По     Средства               Депар-
</w:t>
      </w:r>
    </w:p>
    <w:p>
      <w:pPr>
        <w:spacing w:after="0"/>
        <w:ind w:left="0"/>
        <w:jc w:val="both"/>
      </w:pPr>
      <w:r>
        <w:rPr>
          <w:rFonts w:ascii="Times New Roman"/>
          <w:b w:val="false"/>
          <w:i w:val="false"/>
          <w:color w:val="000000"/>
          <w:sz w:val="28"/>
        </w:rPr>
        <w:t>
   автоматических  организации, 2015  сметам потреби-               тамент
</w:t>
      </w:r>
    </w:p>
    <w:p>
      <w:pPr>
        <w:spacing w:after="0"/>
        <w:ind w:left="0"/>
        <w:jc w:val="both"/>
      </w:pPr>
      <w:r>
        <w:rPr>
          <w:rFonts w:ascii="Times New Roman"/>
          <w:b w:val="false"/>
          <w:i w:val="false"/>
          <w:color w:val="000000"/>
          <w:sz w:val="28"/>
        </w:rPr>
        <w:t>
   регуляторов     КСК                       телей                  энерго-
</w:t>
      </w:r>
    </w:p>
    <w:p>
      <w:pPr>
        <w:spacing w:after="0"/>
        <w:ind w:left="0"/>
        <w:jc w:val="both"/>
      </w:pPr>
      <w:r>
        <w:rPr>
          <w:rFonts w:ascii="Times New Roman"/>
          <w:b w:val="false"/>
          <w:i w:val="false"/>
          <w:color w:val="000000"/>
          <w:sz w:val="28"/>
        </w:rPr>
        <w:t>
   отпуска                                                          сбере-
</w:t>
      </w:r>
    </w:p>
    <w:p>
      <w:pPr>
        <w:spacing w:after="0"/>
        <w:ind w:left="0"/>
        <w:jc w:val="both"/>
      </w:pPr>
      <w:r>
        <w:rPr>
          <w:rFonts w:ascii="Times New Roman"/>
          <w:b w:val="false"/>
          <w:i w:val="false"/>
          <w:color w:val="000000"/>
          <w:sz w:val="28"/>
        </w:rPr>
        <w:t>
   (потребления)                                                    жения
</w:t>
      </w:r>
    </w:p>
    <w:p>
      <w:pPr>
        <w:spacing w:after="0"/>
        <w:ind w:left="0"/>
        <w:jc w:val="both"/>
      </w:pPr>
      <w:r>
        <w:rPr>
          <w:rFonts w:ascii="Times New Roman"/>
          <w:b w:val="false"/>
          <w:i w:val="false"/>
          <w:color w:val="000000"/>
          <w:sz w:val="28"/>
        </w:rPr>
        <w:t>
   тепловой энергии
</w:t>
      </w:r>
    </w:p>
    <w:p>
      <w:pPr>
        <w:spacing w:after="0"/>
        <w:ind w:left="0"/>
        <w:jc w:val="both"/>
      </w:pPr>
      <w:r>
        <w:rPr>
          <w:rFonts w:ascii="Times New Roman"/>
          <w:b w:val="false"/>
          <w:i w:val="false"/>
          <w:color w:val="000000"/>
          <w:sz w:val="28"/>
        </w:rPr>
        <w:t>
   на стороне
</w:t>
      </w:r>
    </w:p>
    <w:p>
      <w:pPr>
        <w:spacing w:after="0"/>
        <w:ind w:left="0"/>
        <w:jc w:val="both"/>
      </w:pPr>
      <w:r>
        <w:rPr>
          <w:rFonts w:ascii="Times New Roman"/>
          <w:b w:val="false"/>
          <w:i w:val="false"/>
          <w:color w:val="000000"/>
          <w:sz w:val="28"/>
        </w:rPr>
        <w:t>
   потребителя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1.11.7 Развитие                                          Экономия   Депар- 
</w:t>
      </w:r>
    </w:p>
    <w:p>
      <w:pPr>
        <w:spacing w:after="0"/>
        <w:ind w:left="0"/>
        <w:jc w:val="both"/>
      </w:pPr>
      <w:r>
        <w:rPr>
          <w:rFonts w:ascii="Times New Roman"/>
          <w:b w:val="false"/>
          <w:i w:val="false"/>
          <w:color w:val="000000"/>
          <w:sz w:val="28"/>
        </w:rPr>
        <w:t>
   нетрадиционной                                        энергети-  тамент
</w:t>
      </w:r>
    </w:p>
    <w:p>
      <w:pPr>
        <w:spacing w:after="0"/>
        <w:ind w:left="0"/>
        <w:jc w:val="both"/>
      </w:pPr>
      <w:r>
        <w:rPr>
          <w:rFonts w:ascii="Times New Roman"/>
          <w:b w:val="false"/>
          <w:i w:val="false"/>
          <w:color w:val="000000"/>
          <w:sz w:val="28"/>
        </w:rPr>
        <w:t>
   Энергетики     *                                      ческих     энерго-
</w:t>
      </w:r>
    </w:p>
    <w:p>
      <w:pPr>
        <w:spacing w:after="0"/>
        <w:ind w:left="0"/>
        <w:jc w:val="both"/>
      </w:pPr>
      <w:r>
        <w:rPr>
          <w:rFonts w:ascii="Times New Roman"/>
          <w:b w:val="false"/>
          <w:i w:val="false"/>
          <w:color w:val="000000"/>
          <w:sz w:val="28"/>
        </w:rPr>
        <w:t>
                                                         ресурсов,  сбере-
</w:t>
      </w:r>
    </w:p>
    <w:p>
      <w:pPr>
        <w:spacing w:after="0"/>
        <w:ind w:left="0"/>
        <w:jc w:val="both"/>
      </w:pPr>
      <w:r>
        <w:rPr>
          <w:rFonts w:ascii="Times New Roman"/>
          <w:b w:val="false"/>
          <w:i w:val="false"/>
          <w:color w:val="000000"/>
          <w:sz w:val="28"/>
        </w:rPr>
        <w:t>
 · Разработать     Конкурс      2004- 1,5    Гор.        уменьшение жения
</w:t>
      </w:r>
    </w:p>
    <w:p>
      <w:pPr>
        <w:spacing w:after="0"/>
        <w:ind w:left="0"/>
        <w:jc w:val="both"/>
      </w:pPr>
      <w:r>
        <w:rPr>
          <w:rFonts w:ascii="Times New Roman"/>
          <w:b w:val="false"/>
          <w:i w:val="false"/>
          <w:color w:val="000000"/>
          <w:sz w:val="28"/>
        </w:rPr>
        <w:t>
   программу по                 2005         бюджет      выбросов
</w:t>
      </w:r>
    </w:p>
    <w:p>
      <w:pPr>
        <w:spacing w:after="0"/>
        <w:ind w:left="0"/>
        <w:jc w:val="both"/>
      </w:pPr>
      <w:r>
        <w:rPr>
          <w:rFonts w:ascii="Times New Roman"/>
          <w:b w:val="false"/>
          <w:i w:val="false"/>
          <w:color w:val="000000"/>
          <w:sz w:val="28"/>
        </w:rPr>
        <w:t>
   использованию                                         загрязняющих
</w:t>
      </w:r>
    </w:p>
    <w:p>
      <w:pPr>
        <w:spacing w:after="0"/>
        <w:ind w:left="0"/>
        <w:jc w:val="both"/>
      </w:pPr>
      <w:r>
        <w:rPr>
          <w:rFonts w:ascii="Times New Roman"/>
          <w:b w:val="false"/>
          <w:i w:val="false"/>
          <w:color w:val="000000"/>
          <w:sz w:val="28"/>
        </w:rPr>
        <w:t>
   альтернативных                                        веществ в
</w:t>
      </w:r>
    </w:p>
    <w:p>
      <w:pPr>
        <w:spacing w:after="0"/>
        <w:ind w:left="0"/>
        <w:jc w:val="both"/>
      </w:pPr>
      <w:r>
        <w:rPr>
          <w:rFonts w:ascii="Times New Roman"/>
          <w:b w:val="false"/>
          <w:i w:val="false"/>
          <w:color w:val="000000"/>
          <w:sz w:val="28"/>
        </w:rPr>
        <w:t>
   источников                                            атмосферу
</w:t>
      </w:r>
    </w:p>
    <w:p>
      <w:pPr>
        <w:spacing w:after="0"/>
        <w:ind w:left="0"/>
        <w:jc w:val="both"/>
      </w:pPr>
      <w:r>
        <w:rPr>
          <w:rFonts w:ascii="Times New Roman"/>
          <w:b w:val="false"/>
          <w:i w:val="false"/>
          <w:color w:val="000000"/>
          <w:sz w:val="28"/>
        </w:rPr>
        <w:t>
   энергии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Разработать ТЭО ТОО          2001  3,0    Гор.          -"-      Отдел
</w:t>
      </w:r>
    </w:p>
    <w:p>
      <w:pPr>
        <w:spacing w:after="0"/>
        <w:ind w:left="0"/>
        <w:jc w:val="both"/>
      </w:pPr>
      <w:r>
        <w:rPr>
          <w:rFonts w:ascii="Times New Roman"/>
          <w:b w:val="false"/>
          <w:i w:val="false"/>
          <w:color w:val="000000"/>
          <w:sz w:val="28"/>
        </w:rPr>
        <w:t>
   строительства   "ГЭСэнерго                бюджет                 энерге-
</w:t>
      </w:r>
    </w:p>
    <w:p>
      <w:pPr>
        <w:spacing w:after="0"/>
        <w:ind w:left="0"/>
        <w:jc w:val="both"/>
      </w:pPr>
      <w:r>
        <w:rPr>
          <w:rFonts w:ascii="Times New Roman"/>
          <w:b w:val="false"/>
          <w:i w:val="false"/>
          <w:color w:val="000000"/>
          <w:sz w:val="28"/>
        </w:rPr>
        <w:t>
   малой ГЭС на    Алматы"                                          тичес-
</w:t>
      </w:r>
    </w:p>
    <w:p>
      <w:pPr>
        <w:spacing w:after="0"/>
        <w:ind w:left="0"/>
        <w:jc w:val="both"/>
      </w:pPr>
      <w:r>
        <w:rPr>
          <w:rFonts w:ascii="Times New Roman"/>
          <w:b w:val="false"/>
          <w:i w:val="false"/>
          <w:color w:val="000000"/>
          <w:sz w:val="28"/>
        </w:rPr>
        <w:t>
   р.Малая                                                          кого
</w:t>
      </w:r>
    </w:p>
    <w:p>
      <w:pPr>
        <w:spacing w:after="0"/>
        <w:ind w:left="0"/>
        <w:jc w:val="both"/>
      </w:pPr>
      <w:r>
        <w:rPr>
          <w:rFonts w:ascii="Times New Roman"/>
          <w:b w:val="false"/>
          <w:i w:val="false"/>
          <w:color w:val="000000"/>
          <w:sz w:val="28"/>
        </w:rPr>
        <w:t>
   Алматинка в                                                      комп-
</w:t>
      </w:r>
    </w:p>
    <w:p>
      <w:pPr>
        <w:spacing w:after="0"/>
        <w:ind w:left="0"/>
        <w:jc w:val="both"/>
      </w:pPr>
      <w:r>
        <w:rPr>
          <w:rFonts w:ascii="Times New Roman"/>
          <w:b w:val="false"/>
          <w:i w:val="false"/>
          <w:color w:val="000000"/>
          <w:sz w:val="28"/>
        </w:rPr>
        <w:t>
   урочище Медеу"                                                   лекса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Реализовать     Конкурс      2002- 625,0  Инвестиции    -"-       -"-   
</w:t>
      </w:r>
    </w:p>
    <w:p>
      <w:pPr>
        <w:spacing w:after="0"/>
        <w:ind w:left="0"/>
        <w:jc w:val="both"/>
      </w:pPr>
      <w:r>
        <w:rPr>
          <w:rFonts w:ascii="Times New Roman"/>
          <w:b w:val="false"/>
          <w:i w:val="false"/>
          <w:color w:val="000000"/>
          <w:sz w:val="28"/>
        </w:rPr>
        <w:t>
   проект                       2005  тыс.$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1.11.8 Продолжить  АО           Еже-  15,0   Средства    Снижение   Отдел
</w:t>
      </w:r>
    </w:p>
    <w:p>
      <w:pPr>
        <w:spacing w:after="0"/>
        <w:ind w:left="0"/>
        <w:jc w:val="both"/>
      </w:pPr>
      <w:r>
        <w:rPr>
          <w:rFonts w:ascii="Times New Roman"/>
          <w:b w:val="false"/>
          <w:i w:val="false"/>
          <w:color w:val="000000"/>
          <w:sz w:val="28"/>
        </w:rPr>
        <w:t>
  работы по        "Алматы-     год-  еже-   потреби-    выбросов   энерге-
</w:t>
      </w:r>
    </w:p>
    <w:p>
      <w:pPr>
        <w:spacing w:after="0"/>
        <w:ind w:left="0"/>
        <w:jc w:val="both"/>
      </w:pPr>
      <w:r>
        <w:rPr>
          <w:rFonts w:ascii="Times New Roman"/>
          <w:b w:val="false"/>
          <w:i w:val="false"/>
          <w:color w:val="000000"/>
          <w:sz w:val="28"/>
        </w:rPr>
        <w:t>
  газификации      интергаз"    но    годно  телей       в атмос-   тичес-
</w:t>
      </w:r>
    </w:p>
    <w:p>
      <w:pPr>
        <w:spacing w:after="0"/>
        <w:ind w:left="0"/>
        <w:jc w:val="both"/>
      </w:pPr>
      <w:r>
        <w:rPr>
          <w:rFonts w:ascii="Times New Roman"/>
          <w:b w:val="false"/>
          <w:i w:val="false"/>
          <w:color w:val="000000"/>
          <w:sz w:val="28"/>
        </w:rPr>
        <w:t>
  частного сектора  *                                    ферный     кого
</w:t>
      </w:r>
    </w:p>
    <w:p>
      <w:pPr>
        <w:spacing w:after="0"/>
        <w:ind w:left="0"/>
        <w:jc w:val="both"/>
      </w:pPr>
      <w:r>
        <w:rPr>
          <w:rFonts w:ascii="Times New Roman"/>
          <w:b w:val="false"/>
          <w:i w:val="false"/>
          <w:color w:val="000000"/>
          <w:sz w:val="28"/>
        </w:rPr>
        <w:t>
                                                         воздух     комп-
</w:t>
      </w:r>
    </w:p>
    <w:p>
      <w:pPr>
        <w:spacing w:after="0"/>
        <w:ind w:left="0"/>
        <w:jc w:val="both"/>
      </w:pPr>
      <w:r>
        <w:rPr>
          <w:rFonts w:ascii="Times New Roman"/>
          <w:b w:val="false"/>
          <w:i w:val="false"/>
          <w:color w:val="000000"/>
          <w:sz w:val="28"/>
        </w:rPr>
        <w:t>
                                                                    лекса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1.12. Содейство- Департамент    2001- 10,0   Разработка  Эффектив-  Акимат
</w:t>
      </w:r>
    </w:p>
    <w:p>
      <w:pPr>
        <w:spacing w:after="0"/>
        <w:ind w:left="0"/>
        <w:jc w:val="both"/>
      </w:pPr>
      <w:r>
        <w:rPr>
          <w:rFonts w:ascii="Times New Roman"/>
          <w:b w:val="false"/>
          <w:i w:val="false"/>
          <w:color w:val="000000"/>
          <w:sz w:val="28"/>
        </w:rPr>
        <w:t>
  вать разработ- энергосбе-     2004  млн.$  проекта:    ное энер- г.Алматы
</w:t>
      </w:r>
    </w:p>
    <w:p>
      <w:pPr>
        <w:spacing w:after="0"/>
        <w:ind w:left="0"/>
        <w:jc w:val="both"/>
      </w:pPr>
      <w:r>
        <w:rPr>
          <w:rFonts w:ascii="Times New Roman"/>
          <w:b w:val="false"/>
          <w:i w:val="false"/>
          <w:color w:val="000000"/>
          <w:sz w:val="28"/>
        </w:rPr>
        <w:t>
  ке и реализа-  режения,       (разра-      Респ.       госнабжение
</w:t>
      </w:r>
    </w:p>
    <w:p>
      <w:pPr>
        <w:spacing w:after="0"/>
        <w:ind w:left="0"/>
        <w:jc w:val="both"/>
      </w:pPr>
      <w:r>
        <w:rPr>
          <w:rFonts w:ascii="Times New Roman"/>
          <w:b w:val="false"/>
          <w:i w:val="false"/>
          <w:color w:val="000000"/>
          <w:sz w:val="28"/>
        </w:rPr>
        <w:t>
  ции проекта    АГТУООС,       ботка)       бюджет,     г.Алматы
</w:t>
      </w:r>
    </w:p>
    <w:p>
      <w:pPr>
        <w:spacing w:after="0"/>
        <w:ind w:left="0"/>
        <w:jc w:val="both"/>
      </w:pPr>
      <w:r>
        <w:rPr>
          <w:rFonts w:ascii="Times New Roman"/>
          <w:b w:val="false"/>
          <w:i w:val="false"/>
          <w:color w:val="000000"/>
          <w:sz w:val="28"/>
        </w:rPr>
        <w:t>
  ПРООН/ГЭФ и    КазНИПИ                     Инвестиции
</w:t>
      </w:r>
    </w:p>
    <w:p>
      <w:pPr>
        <w:spacing w:after="0"/>
        <w:ind w:left="0"/>
        <w:jc w:val="both"/>
      </w:pPr>
      <w:r>
        <w:rPr>
          <w:rFonts w:ascii="Times New Roman"/>
          <w:b w:val="false"/>
          <w:i w:val="false"/>
          <w:color w:val="000000"/>
          <w:sz w:val="28"/>
        </w:rPr>
        <w:t>
  правительства  энергопром,                 ПРООН/ГЭФ,
</w:t>
      </w:r>
    </w:p>
    <w:p>
      <w:pPr>
        <w:spacing w:after="0"/>
        <w:ind w:left="0"/>
        <w:jc w:val="both"/>
      </w:pPr>
      <w:r>
        <w:rPr>
          <w:rFonts w:ascii="Times New Roman"/>
          <w:b w:val="false"/>
          <w:i w:val="false"/>
          <w:color w:val="000000"/>
          <w:sz w:val="28"/>
        </w:rPr>
        <w:t>
  РК "Развитие   АПК, ЗАО       с 2005       средства
</w:t>
      </w:r>
    </w:p>
    <w:p>
      <w:pPr>
        <w:spacing w:after="0"/>
        <w:ind w:left="0"/>
        <w:jc w:val="both"/>
      </w:pPr>
      <w:r>
        <w:rPr>
          <w:rFonts w:ascii="Times New Roman"/>
          <w:b w:val="false"/>
          <w:i w:val="false"/>
          <w:color w:val="000000"/>
          <w:sz w:val="28"/>
        </w:rPr>
        <w:t>
  возможностей   "Казтрансгаз", реали-       предприятий
</w:t>
      </w:r>
    </w:p>
    <w:p>
      <w:pPr>
        <w:spacing w:after="0"/>
        <w:ind w:left="0"/>
        <w:jc w:val="both"/>
      </w:pPr>
      <w:r>
        <w:rPr>
          <w:rFonts w:ascii="Times New Roman"/>
          <w:b w:val="false"/>
          <w:i w:val="false"/>
          <w:color w:val="000000"/>
          <w:sz w:val="28"/>
        </w:rPr>
        <w:t>
  для более      ОАО "АТКЭ",    зация        Реализация:
</w:t>
      </w:r>
    </w:p>
    <w:p>
      <w:pPr>
        <w:spacing w:after="0"/>
        <w:ind w:left="0"/>
        <w:jc w:val="both"/>
      </w:pPr>
      <w:r>
        <w:rPr>
          <w:rFonts w:ascii="Times New Roman"/>
          <w:b w:val="false"/>
          <w:i w:val="false"/>
          <w:color w:val="000000"/>
          <w:sz w:val="28"/>
        </w:rPr>
        <w:t>
  эффективного   АО "КазНИИ                  инвестиции,
</w:t>
      </w:r>
    </w:p>
    <w:p>
      <w:pPr>
        <w:spacing w:after="0"/>
        <w:ind w:left="0"/>
        <w:jc w:val="both"/>
      </w:pPr>
      <w:r>
        <w:rPr>
          <w:rFonts w:ascii="Times New Roman"/>
          <w:b w:val="false"/>
          <w:i w:val="false"/>
          <w:color w:val="000000"/>
          <w:sz w:val="28"/>
        </w:rPr>
        <w:t>
  использования  энергетики"                 Респ.
</w:t>
      </w:r>
    </w:p>
    <w:p>
      <w:pPr>
        <w:spacing w:after="0"/>
        <w:ind w:left="0"/>
        <w:jc w:val="both"/>
      </w:pPr>
      <w:r>
        <w:rPr>
          <w:rFonts w:ascii="Times New Roman"/>
          <w:b w:val="false"/>
          <w:i w:val="false"/>
          <w:color w:val="000000"/>
          <w:sz w:val="28"/>
        </w:rPr>
        <w:t>
  энергии в                                  бюджет,
</w:t>
      </w:r>
    </w:p>
    <w:p>
      <w:pPr>
        <w:spacing w:after="0"/>
        <w:ind w:left="0"/>
        <w:jc w:val="both"/>
      </w:pPr>
      <w:r>
        <w:rPr>
          <w:rFonts w:ascii="Times New Roman"/>
          <w:b w:val="false"/>
          <w:i w:val="false"/>
          <w:color w:val="000000"/>
          <w:sz w:val="28"/>
        </w:rPr>
        <w:t>
  снабжении                                  средства
</w:t>
      </w:r>
    </w:p>
    <w:p>
      <w:pPr>
        <w:spacing w:after="0"/>
        <w:ind w:left="0"/>
        <w:jc w:val="both"/>
      </w:pPr>
      <w:r>
        <w:rPr>
          <w:rFonts w:ascii="Times New Roman"/>
          <w:b w:val="false"/>
          <w:i w:val="false"/>
          <w:color w:val="000000"/>
          <w:sz w:val="28"/>
        </w:rPr>
        <w:t>
  теплом и                                   предприятий
</w:t>
      </w:r>
    </w:p>
    <w:p>
      <w:pPr>
        <w:spacing w:after="0"/>
        <w:ind w:left="0"/>
        <w:jc w:val="both"/>
      </w:pPr>
      <w:r>
        <w:rPr>
          <w:rFonts w:ascii="Times New Roman"/>
          <w:b w:val="false"/>
          <w:i w:val="false"/>
          <w:color w:val="000000"/>
          <w:sz w:val="28"/>
        </w:rPr>
        <w:t>
  горячей водой
</w:t>
      </w:r>
    </w:p>
    <w:p>
      <w:pPr>
        <w:spacing w:after="0"/>
        <w:ind w:left="0"/>
        <w:jc w:val="both"/>
      </w:pPr>
      <w:r>
        <w:rPr>
          <w:rFonts w:ascii="Times New Roman"/>
          <w:b w:val="false"/>
          <w:i w:val="false"/>
          <w:color w:val="000000"/>
          <w:sz w:val="28"/>
        </w:rPr>
        <w:t>
  в Казахстане 
</w:t>
      </w:r>
    </w:p>
    <w:p>
      <w:pPr>
        <w:spacing w:after="0"/>
        <w:ind w:left="0"/>
        <w:jc w:val="both"/>
      </w:pPr>
      <w:r>
        <w:rPr>
          <w:rFonts w:ascii="Times New Roman"/>
          <w:b w:val="false"/>
          <w:i w:val="false"/>
          <w:color w:val="000000"/>
          <w:sz w:val="28"/>
        </w:rPr>
        <w:t>
 (создание 
</w:t>
      </w:r>
    </w:p>
    <w:p>
      <w:pPr>
        <w:spacing w:after="0"/>
        <w:ind w:left="0"/>
        <w:jc w:val="both"/>
      </w:pPr>
      <w:r>
        <w:rPr>
          <w:rFonts w:ascii="Times New Roman"/>
          <w:b w:val="false"/>
          <w:i w:val="false"/>
          <w:color w:val="000000"/>
          <w:sz w:val="28"/>
        </w:rPr>
        <w:t>
  демонстра-
</w:t>
      </w:r>
    </w:p>
    <w:p>
      <w:pPr>
        <w:spacing w:after="0"/>
        <w:ind w:left="0"/>
        <w:jc w:val="both"/>
      </w:pPr>
      <w:r>
        <w:rPr>
          <w:rFonts w:ascii="Times New Roman"/>
          <w:b w:val="false"/>
          <w:i w:val="false"/>
          <w:color w:val="000000"/>
          <w:sz w:val="28"/>
        </w:rPr>
        <w:t>
  ционной зоны 
</w:t>
      </w:r>
    </w:p>
    <w:p>
      <w:pPr>
        <w:spacing w:after="0"/>
        <w:ind w:left="0"/>
        <w:jc w:val="both"/>
      </w:pPr>
      <w:r>
        <w:rPr>
          <w:rFonts w:ascii="Times New Roman"/>
          <w:b w:val="false"/>
          <w:i w:val="false"/>
          <w:color w:val="000000"/>
          <w:sz w:val="28"/>
        </w:rPr>
        <w:t>
  г.Алматы).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ПРОМЫШЛЕННЫЕ ПРЕДПРИЯТИЯ.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1.13. В целях      Предприятия  2002- По     Средства    Снижение   АГУ по
</w:t>
      </w:r>
    </w:p>
    <w:p>
      <w:pPr>
        <w:spacing w:after="0"/>
        <w:ind w:left="0"/>
        <w:jc w:val="both"/>
      </w:pPr>
      <w:r>
        <w:rPr>
          <w:rFonts w:ascii="Times New Roman"/>
          <w:b w:val="false"/>
          <w:i w:val="false"/>
          <w:color w:val="000000"/>
          <w:sz w:val="28"/>
        </w:rPr>
        <w:t>
  уменьшения       по           2010  сметам предприятий вредного   ЧС,
</w:t>
      </w:r>
    </w:p>
    <w:p>
      <w:pPr>
        <w:spacing w:after="0"/>
        <w:ind w:left="0"/>
        <w:jc w:val="both"/>
      </w:pPr>
      <w:r>
        <w:rPr>
          <w:rFonts w:ascii="Times New Roman"/>
          <w:b w:val="false"/>
          <w:i w:val="false"/>
          <w:color w:val="000000"/>
          <w:sz w:val="28"/>
        </w:rPr>
        <w:t>
  экологической    прилагаемому                          воздейст- АГТУООС,
</w:t>
      </w:r>
    </w:p>
    <w:p>
      <w:pPr>
        <w:spacing w:after="0"/>
        <w:ind w:left="0"/>
        <w:jc w:val="both"/>
      </w:pPr>
      <w:r>
        <w:rPr>
          <w:rFonts w:ascii="Times New Roman"/>
          <w:b w:val="false"/>
          <w:i w:val="false"/>
          <w:color w:val="000000"/>
          <w:sz w:val="28"/>
        </w:rPr>
        <w:t>
  напряженности    перечню                               вия на     Гор.СЭУ
</w:t>
      </w:r>
    </w:p>
    <w:p>
      <w:pPr>
        <w:spacing w:after="0"/>
        <w:ind w:left="0"/>
        <w:jc w:val="both"/>
      </w:pPr>
      <w:r>
        <w:rPr>
          <w:rFonts w:ascii="Times New Roman"/>
          <w:b w:val="false"/>
          <w:i w:val="false"/>
          <w:color w:val="000000"/>
          <w:sz w:val="28"/>
        </w:rPr>
        <w:t>
  при чрезвычайных                                       окружающую
</w:t>
      </w:r>
    </w:p>
    <w:p>
      <w:pPr>
        <w:spacing w:after="0"/>
        <w:ind w:left="0"/>
        <w:jc w:val="both"/>
      </w:pPr>
      <w:r>
        <w:rPr>
          <w:rFonts w:ascii="Times New Roman"/>
          <w:b w:val="false"/>
          <w:i w:val="false"/>
          <w:color w:val="000000"/>
          <w:sz w:val="28"/>
        </w:rPr>
        <w:t>
  ситуациях                                              среду
</w:t>
      </w:r>
    </w:p>
    <w:p>
      <w:pPr>
        <w:spacing w:after="0"/>
        <w:ind w:left="0"/>
        <w:jc w:val="both"/>
      </w:pPr>
      <w:r>
        <w:rPr>
          <w:rFonts w:ascii="Times New Roman"/>
          <w:b w:val="false"/>
          <w:i w:val="false"/>
          <w:color w:val="000000"/>
          <w:sz w:val="28"/>
        </w:rPr>
        <w:t>
  техногенного и
</w:t>
      </w:r>
    </w:p>
    <w:p>
      <w:pPr>
        <w:spacing w:after="0"/>
        <w:ind w:left="0"/>
        <w:jc w:val="both"/>
      </w:pPr>
      <w:r>
        <w:rPr>
          <w:rFonts w:ascii="Times New Roman"/>
          <w:b w:val="false"/>
          <w:i w:val="false"/>
          <w:color w:val="000000"/>
          <w:sz w:val="28"/>
        </w:rPr>
        <w:t>
  природного
</w:t>
      </w:r>
    </w:p>
    <w:p>
      <w:pPr>
        <w:spacing w:after="0"/>
        <w:ind w:left="0"/>
        <w:jc w:val="both"/>
      </w:pPr>
      <w:r>
        <w:rPr>
          <w:rFonts w:ascii="Times New Roman"/>
          <w:b w:val="false"/>
          <w:i w:val="false"/>
          <w:color w:val="000000"/>
          <w:sz w:val="28"/>
        </w:rPr>
        <w:t>
  характера
</w:t>
      </w:r>
    </w:p>
    <w:p>
      <w:pPr>
        <w:spacing w:after="0"/>
        <w:ind w:left="0"/>
        <w:jc w:val="both"/>
      </w:pPr>
      <w:r>
        <w:rPr>
          <w:rFonts w:ascii="Times New Roman"/>
          <w:b w:val="false"/>
          <w:i w:val="false"/>
          <w:color w:val="000000"/>
          <w:sz w:val="28"/>
        </w:rPr>
        <w:t>
  разработать и
</w:t>
      </w:r>
    </w:p>
    <w:p>
      <w:pPr>
        <w:spacing w:after="0"/>
        <w:ind w:left="0"/>
        <w:jc w:val="both"/>
      </w:pPr>
      <w:r>
        <w:rPr>
          <w:rFonts w:ascii="Times New Roman"/>
          <w:b w:val="false"/>
          <w:i w:val="false"/>
          <w:color w:val="000000"/>
          <w:sz w:val="28"/>
        </w:rPr>
        <w:t>
  осуществить 
</w:t>
      </w:r>
    </w:p>
    <w:p>
      <w:pPr>
        <w:spacing w:after="0"/>
        <w:ind w:left="0"/>
        <w:jc w:val="both"/>
      </w:pPr>
      <w:r>
        <w:rPr>
          <w:rFonts w:ascii="Times New Roman"/>
          <w:b w:val="false"/>
          <w:i w:val="false"/>
          <w:color w:val="000000"/>
          <w:sz w:val="28"/>
        </w:rPr>
        <w:t>
  мероприятия по 
</w:t>
      </w:r>
    </w:p>
    <w:p>
      <w:pPr>
        <w:spacing w:after="0"/>
        <w:ind w:left="0"/>
        <w:jc w:val="both"/>
      </w:pPr>
      <w:r>
        <w:rPr>
          <w:rFonts w:ascii="Times New Roman"/>
          <w:b w:val="false"/>
          <w:i w:val="false"/>
          <w:color w:val="000000"/>
          <w:sz w:val="28"/>
        </w:rPr>
        <w:t>
  безопасному 
</w:t>
      </w:r>
    </w:p>
    <w:p>
      <w:pPr>
        <w:spacing w:after="0"/>
        <w:ind w:left="0"/>
        <w:jc w:val="both"/>
      </w:pPr>
      <w:r>
        <w:rPr>
          <w:rFonts w:ascii="Times New Roman"/>
          <w:b w:val="false"/>
          <w:i w:val="false"/>
          <w:color w:val="000000"/>
          <w:sz w:val="28"/>
        </w:rPr>
        <w:t>
  использованию
</w:t>
      </w:r>
    </w:p>
    <w:p>
      <w:pPr>
        <w:spacing w:after="0"/>
        <w:ind w:left="0"/>
        <w:jc w:val="both"/>
      </w:pPr>
      <w:r>
        <w:rPr>
          <w:rFonts w:ascii="Times New Roman"/>
          <w:b w:val="false"/>
          <w:i w:val="false"/>
          <w:color w:val="000000"/>
          <w:sz w:val="28"/>
        </w:rPr>
        <w:t>
  опасных веществ 
</w:t>
      </w:r>
    </w:p>
    <w:p>
      <w:pPr>
        <w:spacing w:after="0"/>
        <w:ind w:left="0"/>
        <w:jc w:val="both"/>
      </w:pPr>
      <w:r>
        <w:rPr>
          <w:rFonts w:ascii="Times New Roman"/>
          <w:b w:val="false"/>
          <w:i w:val="false"/>
          <w:color w:val="000000"/>
          <w:sz w:val="28"/>
        </w:rPr>
        <w:t>
  на предприятиях 
</w:t>
      </w:r>
    </w:p>
    <w:p>
      <w:pPr>
        <w:spacing w:after="0"/>
        <w:ind w:left="0"/>
        <w:jc w:val="both"/>
      </w:pPr>
      <w:r>
        <w:rPr>
          <w:rFonts w:ascii="Times New Roman"/>
          <w:b w:val="false"/>
          <w:i w:val="false"/>
          <w:color w:val="000000"/>
          <w:sz w:val="28"/>
        </w:rPr>
        <w:t>
  города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1.14. Разработать  Предприятия  2002- По     Средства    Обеспечение АГУ по
</w:t>
      </w:r>
    </w:p>
    <w:p>
      <w:pPr>
        <w:spacing w:after="0"/>
        <w:ind w:left="0"/>
        <w:jc w:val="both"/>
      </w:pPr>
      <w:r>
        <w:rPr>
          <w:rFonts w:ascii="Times New Roman"/>
          <w:b w:val="false"/>
          <w:i w:val="false"/>
          <w:color w:val="000000"/>
          <w:sz w:val="28"/>
        </w:rPr>
        <w:t>
  и внедрить авто- согласно     2005  сметам предприятий управления  ЧС,
</w:t>
      </w:r>
    </w:p>
    <w:p>
      <w:pPr>
        <w:spacing w:after="0"/>
        <w:ind w:left="0"/>
        <w:jc w:val="both"/>
      </w:pPr>
      <w:r>
        <w:rPr>
          <w:rFonts w:ascii="Times New Roman"/>
          <w:b w:val="false"/>
          <w:i w:val="false"/>
          <w:color w:val="000000"/>
          <w:sz w:val="28"/>
        </w:rPr>
        <w:t>
  матизированные   "Перечня                              рисками на АГТУООС
</w:t>
      </w:r>
    </w:p>
    <w:p>
      <w:pPr>
        <w:spacing w:after="0"/>
        <w:ind w:left="0"/>
        <w:jc w:val="both"/>
      </w:pPr>
      <w:r>
        <w:rPr>
          <w:rFonts w:ascii="Times New Roman"/>
          <w:b w:val="false"/>
          <w:i w:val="false"/>
          <w:color w:val="000000"/>
          <w:sz w:val="28"/>
        </w:rPr>
        <w:t>
  системы          экологически                          предпри-    Гор.
</w:t>
      </w:r>
    </w:p>
    <w:p>
      <w:pPr>
        <w:spacing w:after="0"/>
        <w:ind w:left="0"/>
        <w:jc w:val="both"/>
      </w:pPr>
      <w:r>
        <w:rPr>
          <w:rFonts w:ascii="Times New Roman"/>
          <w:b w:val="false"/>
          <w:i w:val="false"/>
          <w:color w:val="000000"/>
          <w:sz w:val="28"/>
        </w:rPr>
        <w:t>
  управления       опасных                               ятиях       СЭУ
</w:t>
      </w:r>
    </w:p>
    <w:p>
      <w:pPr>
        <w:spacing w:after="0"/>
        <w:ind w:left="0"/>
        <w:jc w:val="both"/>
      </w:pPr>
      <w:r>
        <w:rPr>
          <w:rFonts w:ascii="Times New Roman"/>
          <w:b w:val="false"/>
          <w:i w:val="false"/>
          <w:color w:val="000000"/>
          <w:sz w:val="28"/>
        </w:rPr>
        <w:t>
  рисками на       объектов"
</w:t>
      </w:r>
    </w:p>
    <w:p>
      <w:pPr>
        <w:spacing w:after="0"/>
        <w:ind w:left="0"/>
        <w:jc w:val="both"/>
      </w:pPr>
      <w:r>
        <w:rPr>
          <w:rFonts w:ascii="Times New Roman"/>
          <w:b w:val="false"/>
          <w:i w:val="false"/>
          <w:color w:val="000000"/>
          <w:sz w:val="28"/>
        </w:rPr>
        <w:t>
  предприятиях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1.15 Обеспечить    Предприятия  2002- По     Средства    Системный АГТУООС,
</w:t>
      </w:r>
    </w:p>
    <w:p>
      <w:pPr>
        <w:spacing w:after="0"/>
        <w:ind w:left="0"/>
        <w:jc w:val="both"/>
      </w:pPr>
      <w:r>
        <w:rPr>
          <w:rFonts w:ascii="Times New Roman"/>
          <w:b w:val="false"/>
          <w:i w:val="false"/>
          <w:color w:val="000000"/>
          <w:sz w:val="28"/>
        </w:rPr>
        <w:t>
  внедрение систем города       2015  сметам предприятий подход к  Алматин-
</w:t>
      </w:r>
    </w:p>
    <w:p>
      <w:pPr>
        <w:spacing w:after="0"/>
        <w:ind w:left="0"/>
        <w:jc w:val="both"/>
      </w:pPr>
      <w:r>
        <w:rPr>
          <w:rFonts w:ascii="Times New Roman"/>
          <w:b w:val="false"/>
          <w:i w:val="false"/>
          <w:color w:val="000000"/>
          <w:sz w:val="28"/>
        </w:rPr>
        <w:t>
  управления                                             решению   ский
</w:t>
      </w:r>
    </w:p>
    <w:p>
      <w:pPr>
        <w:spacing w:after="0"/>
        <w:ind w:left="0"/>
        <w:jc w:val="both"/>
      </w:pPr>
      <w:r>
        <w:rPr>
          <w:rFonts w:ascii="Times New Roman"/>
          <w:b w:val="false"/>
          <w:i w:val="false"/>
          <w:color w:val="000000"/>
          <w:sz w:val="28"/>
        </w:rPr>
        <w:t>
  охраной                                                задач по  филиал 
</w:t>
      </w:r>
    </w:p>
    <w:p>
      <w:pPr>
        <w:spacing w:after="0"/>
        <w:ind w:left="0"/>
        <w:jc w:val="both"/>
      </w:pPr>
      <w:r>
        <w:rPr>
          <w:rFonts w:ascii="Times New Roman"/>
          <w:b w:val="false"/>
          <w:i w:val="false"/>
          <w:color w:val="000000"/>
          <w:sz w:val="28"/>
        </w:rPr>
        <w:t>
  окружающей среды                                       охране    ОАО
</w:t>
      </w:r>
    </w:p>
    <w:p>
      <w:pPr>
        <w:spacing w:after="0"/>
        <w:ind w:left="0"/>
        <w:jc w:val="both"/>
      </w:pPr>
      <w:r>
        <w:rPr>
          <w:rFonts w:ascii="Times New Roman"/>
          <w:b w:val="false"/>
          <w:i w:val="false"/>
          <w:color w:val="000000"/>
          <w:sz w:val="28"/>
        </w:rPr>
        <w:t>
  на предприятиях                                        окружаю-  "Нац
</w:t>
      </w:r>
    </w:p>
    <w:p>
      <w:pPr>
        <w:spacing w:after="0"/>
        <w:ind w:left="0"/>
        <w:jc w:val="both"/>
      </w:pPr>
      <w:r>
        <w:rPr>
          <w:rFonts w:ascii="Times New Roman"/>
          <w:b w:val="false"/>
          <w:i w:val="false"/>
          <w:color w:val="000000"/>
          <w:sz w:val="28"/>
        </w:rPr>
        <w:t>
  г.Алматы в                                             щей среды ЦЭиС"
</w:t>
      </w:r>
    </w:p>
    <w:p>
      <w:pPr>
        <w:spacing w:after="0"/>
        <w:ind w:left="0"/>
        <w:jc w:val="both"/>
      </w:pPr>
      <w:r>
        <w:rPr>
          <w:rFonts w:ascii="Times New Roman"/>
          <w:b w:val="false"/>
          <w:i w:val="false"/>
          <w:color w:val="000000"/>
          <w:sz w:val="28"/>
        </w:rPr>
        <w:t>
  соответствии с
</w:t>
      </w:r>
    </w:p>
    <w:p>
      <w:pPr>
        <w:spacing w:after="0"/>
        <w:ind w:left="0"/>
        <w:jc w:val="both"/>
      </w:pPr>
      <w:r>
        <w:rPr>
          <w:rFonts w:ascii="Times New Roman"/>
          <w:b w:val="false"/>
          <w:i w:val="false"/>
          <w:color w:val="000000"/>
          <w:sz w:val="28"/>
        </w:rPr>
        <w:t>
  международными
</w:t>
      </w:r>
    </w:p>
    <w:p>
      <w:pPr>
        <w:spacing w:after="0"/>
        <w:ind w:left="0"/>
        <w:jc w:val="both"/>
      </w:pPr>
      <w:r>
        <w:rPr>
          <w:rFonts w:ascii="Times New Roman"/>
          <w:b w:val="false"/>
          <w:i w:val="false"/>
          <w:color w:val="000000"/>
          <w:sz w:val="28"/>
        </w:rPr>
        <w:t>
  стандартами
</w:t>
      </w:r>
    </w:p>
    <w:p>
      <w:pPr>
        <w:spacing w:after="0"/>
        <w:ind w:left="0"/>
        <w:jc w:val="both"/>
      </w:pPr>
      <w:r>
        <w:rPr>
          <w:rFonts w:ascii="Times New Roman"/>
          <w:b w:val="false"/>
          <w:i w:val="false"/>
          <w:color w:val="000000"/>
          <w:sz w:val="28"/>
        </w:rPr>
        <w:t>
  серии ИСО 14000
</w:t>
      </w:r>
    </w:p>
    <w:p>
      <w:pPr>
        <w:spacing w:after="0"/>
        <w:ind w:left="0"/>
        <w:jc w:val="both"/>
      </w:pPr>
      <w:r>
        <w:rPr>
          <w:rFonts w:ascii="Times New Roman"/>
          <w:b w:val="false"/>
          <w:i w:val="false"/>
          <w:color w:val="000000"/>
          <w:sz w:val="28"/>
        </w:rPr>
        <w:t>
  и EMAS 9000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1.16. Проводить    Предприятия  2002- По     Средства    Снижение  АГТУООС 
</w:t>
      </w:r>
    </w:p>
    <w:p>
      <w:pPr>
        <w:spacing w:after="0"/>
        <w:ind w:left="0"/>
        <w:jc w:val="both"/>
      </w:pPr>
      <w:r>
        <w:rPr>
          <w:rFonts w:ascii="Times New Roman"/>
          <w:b w:val="false"/>
          <w:i w:val="false"/>
          <w:color w:val="000000"/>
          <w:sz w:val="28"/>
        </w:rPr>
        <w:t>
  работы по        города       2015  сметам предприятий загрязнения
</w:t>
      </w:r>
    </w:p>
    <w:p>
      <w:pPr>
        <w:spacing w:after="0"/>
        <w:ind w:left="0"/>
        <w:jc w:val="both"/>
      </w:pPr>
      <w:r>
        <w:rPr>
          <w:rFonts w:ascii="Times New Roman"/>
          <w:b w:val="false"/>
          <w:i w:val="false"/>
          <w:color w:val="000000"/>
          <w:sz w:val="28"/>
        </w:rPr>
        <w:t>
  достижению                                             атмосферного
</w:t>
      </w:r>
    </w:p>
    <w:p>
      <w:pPr>
        <w:spacing w:after="0"/>
        <w:ind w:left="0"/>
        <w:jc w:val="both"/>
      </w:pPr>
      <w:r>
        <w:rPr>
          <w:rFonts w:ascii="Times New Roman"/>
          <w:b w:val="false"/>
          <w:i w:val="false"/>
          <w:color w:val="000000"/>
          <w:sz w:val="28"/>
        </w:rPr>
        <w:t>
  экологических                                          воздуха
</w:t>
      </w:r>
    </w:p>
    <w:p>
      <w:pPr>
        <w:spacing w:after="0"/>
        <w:ind w:left="0"/>
        <w:jc w:val="both"/>
      </w:pPr>
      <w:r>
        <w:rPr>
          <w:rFonts w:ascii="Times New Roman"/>
          <w:b w:val="false"/>
          <w:i w:val="false"/>
          <w:color w:val="000000"/>
          <w:sz w:val="28"/>
        </w:rPr>
        <w:t>
  нормативов в
</w:t>
      </w:r>
    </w:p>
    <w:p>
      <w:pPr>
        <w:spacing w:after="0"/>
        <w:ind w:left="0"/>
        <w:jc w:val="both"/>
      </w:pPr>
      <w:r>
        <w:rPr>
          <w:rFonts w:ascii="Times New Roman"/>
          <w:b w:val="false"/>
          <w:i w:val="false"/>
          <w:color w:val="000000"/>
          <w:sz w:val="28"/>
        </w:rPr>
        <w:t>
  соответствии с 
</w:t>
      </w:r>
    </w:p>
    <w:p>
      <w:pPr>
        <w:spacing w:after="0"/>
        <w:ind w:left="0"/>
        <w:jc w:val="both"/>
      </w:pPr>
      <w:r>
        <w:rPr>
          <w:rFonts w:ascii="Times New Roman"/>
          <w:b w:val="false"/>
          <w:i w:val="false"/>
          <w:color w:val="000000"/>
          <w:sz w:val="28"/>
        </w:rPr>
        <w:t>
  разработанными
</w:t>
      </w:r>
    </w:p>
    <w:p>
      <w:pPr>
        <w:spacing w:after="0"/>
        <w:ind w:left="0"/>
        <w:jc w:val="both"/>
      </w:pPr>
      <w:r>
        <w:rPr>
          <w:rFonts w:ascii="Times New Roman"/>
          <w:b w:val="false"/>
          <w:i w:val="false"/>
          <w:color w:val="000000"/>
          <w:sz w:val="28"/>
        </w:rPr>
        <w:t>
  проектами,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1.16.1 Провести    ОАО "АЗТМ"   2002  0,145     -"-      Снижение    -"-
</w:t>
      </w:r>
    </w:p>
    <w:p>
      <w:pPr>
        <w:spacing w:after="0"/>
        <w:ind w:left="0"/>
        <w:jc w:val="both"/>
      </w:pPr>
      <w:r>
        <w:rPr>
          <w:rFonts w:ascii="Times New Roman"/>
          <w:b w:val="false"/>
          <w:i w:val="false"/>
          <w:color w:val="000000"/>
          <w:sz w:val="28"/>
        </w:rPr>
        <w:t>
  реконструкцию                                          выбросов
</w:t>
      </w:r>
    </w:p>
    <w:p>
      <w:pPr>
        <w:spacing w:after="0"/>
        <w:ind w:left="0"/>
        <w:jc w:val="both"/>
      </w:pPr>
      <w:r>
        <w:rPr>
          <w:rFonts w:ascii="Times New Roman"/>
          <w:b w:val="false"/>
          <w:i w:val="false"/>
          <w:color w:val="000000"/>
          <w:sz w:val="28"/>
        </w:rPr>
        <w:t>
  пылеочистных                                           на 1,71т/год
</w:t>
      </w:r>
    </w:p>
    <w:p>
      <w:pPr>
        <w:spacing w:after="0"/>
        <w:ind w:left="0"/>
        <w:jc w:val="both"/>
      </w:pPr>
      <w:r>
        <w:rPr>
          <w:rFonts w:ascii="Times New Roman"/>
          <w:b w:val="false"/>
          <w:i w:val="false"/>
          <w:color w:val="000000"/>
          <w:sz w:val="28"/>
        </w:rPr>
        <w:t>
  установок в цехе
</w:t>
      </w:r>
    </w:p>
    <w:p>
      <w:pPr>
        <w:spacing w:after="0"/>
        <w:ind w:left="0"/>
        <w:jc w:val="both"/>
      </w:pPr>
      <w:r>
        <w:rPr>
          <w:rFonts w:ascii="Times New Roman"/>
          <w:b w:val="false"/>
          <w:i w:val="false"/>
          <w:color w:val="000000"/>
          <w:sz w:val="28"/>
        </w:rPr>
        <w:t>
  № 12 ОАО "АЗТМ"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1.16.2 Смонтиро-   АО "Бахус"   2001- 3,2       -"-      Достижение  -"-
</w:t>
      </w:r>
    </w:p>
    <w:p>
      <w:pPr>
        <w:spacing w:after="0"/>
        <w:ind w:left="0"/>
        <w:jc w:val="both"/>
      </w:pPr>
      <w:r>
        <w:rPr>
          <w:rFonts w:ascii="Times New Roman"/>
          <w:b w:val="false"/>
          <w:i w:val="false"/>
          <w:color w:val="000000"/>
          <w:sz w:val="28"/>
        </w:rPr>
        <w:t>
  вать оросительные             2002                     ПДК
</w:t>
      </w:r>
    </w:p>
    <w:p>
      <w:pPr>
        <w:spacing w:after="0"/>
        <w:ind w:left="0"/>
        <w:jc w:val="both"/>
      </w:pPr>
      <w:r>
        <w:rPr>
          <w:rFonts w:ascii="Times New Roman"/>
          <w:b w:val="false"/>
          <w:i w:val="false"/>
          <w:color w:val="000000"/>
          <w:sz w:val="28"/>
        </w:rPr>
        <w:t>
  конденсаторы в
</w:t>
      </w:r>
    </w:p>
    <w:p>
      <w:pPr>
        <w:spacing w:after="0"/>
        <w:ind w:left="0"/>
        <w:jc w:val="both"/>
      </w:pPr>
      <w:r>
        <w:rPr>
          <w:rFonts w:ascii="Times New Roman"/>
          <w:b w:val="false"/>
          <w:i w:val="false"/>
          <w:color w:val="000000"/>
          <w:sz w:val="28"/>
        </w:rPr>
        <w:t>
  компрессорном
</w:t>
      </w:r>
    </w:p>
    <w:p>
      <w:pPr>
        <w:spacing w:after="0"/>
        <w:ind w:left="0"/>
        <w:jc w:val="both"/>
      </w:pPr>
      <w:r>
        <w:rPr>
          <w:rFonts w:ascii="Times New Roman"/>
          <w:b w:val="false"/>
          <w:i w:val="false"/>
          <w:color w:val="000000"/>
          <w:sz w:val="28"/>
        </w:rPr>
        <w:t>
  цехе АО "Бахус"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1.16.3 Установить  ЗАО "Эйр     до    1,106   -"-        Снижение    -"-
</w:t>
      </w:r>
    </w:p>
    <w:p>
      <w:pPr>
        <w:spacing w:after="0"/>
        <w:ind w:left="0"/>
        <w:jc w:val="both"/>
      </w:pPr>
      <w:r>
        <w:rPr>
          <w:rFonts w:ascii="Times New Roman"/>
          <w:b w:val="false"/>
          <w:i w:val="false"/>
          <w:color w:val="000000"/>
          <w:sz w:val="28"/>
        </w:rPr>
        <w:t>
  тканевые фильтры Казахстан"   2004                     выбросов
</w:t>
      </w:r>
    </w:p>
    <w:p>
      <w:pPr>
        <w:spacing w:after="0"/>
        <w:ind w:left="0"/>
        <w:jc w:val="both"/>
      </w:pPr>
      <w:r>
        <w:rPr>
          <w:rFonts w:ascii="Times New Roman"/>
          <w:b w:val="false"/>
          <w:i w:val="false"/>
          <w:color w:val="000000"/>
          <w:sz w:val="28"/>
        </w:rPr>
        <w:t>
  на выбросы от                                          на 7,88т/год
</w:t>
      </w:r>
    </w:p>
    <w:p>
      <w:pPr>
        <w:spacing w:after="0"/>
        <w:ind w:left="0"/>
        <w:jc w:val="both"/>
      </w:pPr>
      <w:r>
        <w:rPr>
          <w:rFonts w:ascii="Times New Roman"/>
          <w:b w:val="false"/>
          <w:i w:val="false"/>
          <w:color w:val="000000"/>
          <w:sz w:val="28"/>
        </w:rPr>
        <w:t>
  покрасочной
</w:t>
      </w:r>
    </w:p>
    <w:p>
      <w:pPr>
        <w:spacing w:after="0"/>
        <w:ind w:left="0"/>
        <w:jc w:val="both"/>
      </w:pPr>
      <w:r>
        <w:rPr>
          <w:rFonts w:ascii="Times New Roman"/>
          <w:b w:val="false"/>
          <w:i w:val="false"/>
          <w:color w:val="000000"/>
          <w:sz w:val="28"/>
        </w:rPr>
        <w:t>
  камеры на ЗАО
</w:t>
      </w:r>
    </w:p>
    <w:p>
      <w:pPr>
        <w:spacing w:after="0"/>
        <w:ind w:left="0"/>
        <w:jc w:val="both"/>
      </w:pPr>
      <w:r>
        <w:rPr>
          <w:rFonts w:ascii="Times New Roman"/>
          <w:b w:val="false"/>
          <w:i w:val="false"/>
          <w:color w:val="000000"/>
          <w:sz w:val="28"/>
        </w:rPr>
        <w:t>
  "Эйр Казахстан"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1.16.4 Установить  АО "Алматин- до    по      -"-        Снижение    -"-
</w:t>
      </w:r>
    </w:p>
    <w:p>
      <w:pPr>
        <w:spacing w:after="0"/>
        <w:ind w:left="0"/>
        <w:jc w:val="both"/>
      </w:pPr>
      <w:r>
        <w:rPr>
          <w:rFonts w:ascii="Times New Roman"/>
          <w:b w:val="false"/>
          <w:i w:val="false"/>
          <w:color w:val="000000"/>
          <w:sz w:val="28"/>
        </w:rPr>
        <w:t>
  обеспыливающие   ский марга-  2003  смете              пылевых
</w:t>
      </w:r>
    </w:p>
    <w:p>
      <w:pPr>
        <w:spacing w:after="0"/>
        <w:ind w:left="0"/>
        <w:jc w:val="both"/>
      </w:pPr>
      <w:r>
        <w:rPr>
          <w:rFonts w:ascii="Times New Roman"/>
          <w:b w:val="false"/>
          <w:i w:val="false"/>
          <w:color w:val="000000"/>
          <w:sz w:val="28"/>
        </w:rPr>
        <w:t>
  Агрегаты на двух риновый                               выбросов
</w:t>
      </w:r>
    </w:p>
    <w:p>
      <w:pPr>
        <w:spacing w:after="0"/>
        <w:ind w:left="0"/>
        <w:jc w:val="both"/>
      </w:pPr>
      <w:r>
        <w:rPr>
          <w:rFonts w:ascii="Times New Roman"/>
          <w:b w:val="false"/>
          <w:i w:val="false"/>
          <w:color w:val="000000"/>
          <w:sz w:val="28"/>
        </w:rPr>
        <w:t>
  источниках       завод"
</w:t>
      </w:r>
    </w:p>
    <w:p>
      <w:pPr>
        <w:spacing w:after="0"/>
        <w:ind w:left="0"/>
        <w:jc w:val="both"/>
      </w:pPr>
      <w:r>
        <w:rPr>
          <w:rFonts w:ascii="Times New Roman"/>
          <w:b w:val="false"/>
          <w:i w:val="false"/>
          <w:color w:val="000000"/>
          <w:sz w:val="28"/>
        </w:rPr>
        <w:t>
  Маргаринового
</w:t>
      </w:r>
    </w:p>
    <w:p>
      <w:pPr>
        <w:spacing w:after="0"/>
        <w:ind w:left="0"/>
        <w:jc w:val="both"/>
      </w:pPr>
      <w:r>
        <w:rPr>
          <w:rFonts w:ascii="Times New Roman"/>
          <w:b w:val="false"/>
          <w:i w:val="false"/>
          <w:color w:val="000000"/>
          <w:sz w:val="28"/>
        </w:rPr>
        <w:t>
  завода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1.16.5 Установить  ОАО "Между-  2001- 0,2     -"-        Снижение   АГТУООС
</w:t>
      </w:r>
    </w:p>
    <w:p>
      <w:pPr>
        <w:spacing w:after="0"/>
        <w:ind w:left="0"/>
        <w:jc w:val="both"/>
      </w:pPr>
      <w:r>
        <w:rPr>
          <w:rFonts w:ascii="Times New Roman"/>
          <w:b w:val="false"/>
          <w:i w:val="false"/>
          <w:color w:val="000000"/>
          <w:sz w:val="28"/>
        </w:rPr>
        <w:t>
  газовую обвязку  народный     2002                     выбросов
</w:t>
      </w:r>
    </w:p>
    <w:p>
      <w:pPr>
        <w:spacing w:after="0"/>
        <w:ind w:left="0"/>
        <w:jc w:val="both"/>
      </w:pPr>
      <w:r>
        <w:rPr>
          <w:rFonts w:ascii="Times New Roman"/>
          <w:b w:val="false"/>
          <w:i w:val="false"/>
          <w:color w:val="000000"/>
          <w:sz w:val="28"/>
        </w:rPr>
        <w:t>
  емкостей ГСМ     аэропорт                              на 7,8 т/год
</w:t>
      </w:r>
    </w:p>
    <w:p>
      <w:pPr>
        <w:spacing w:after="0"/>
        <w:ind w:left="0"/>
        <w:jc w:val="both"/>
      </w:pPr>
      <w:r>
        <w:rPr>
          <w:rFonts w:ascii="Times New Roman"/>
          <w:b w:val="false"/>
          <w:i w:val="false"/>
          <w:color w:val="000000"/>
          <w:sz w:val="28"/>
        </w:rPr>
        <w:t>
  газовозвратной   г.Алматы"
</w:t>
      </w:r>
    </w:p>
    <w:p>
      <w:pPr>
        <w:spacing w:after="0"/>
        <w:ind w:left="0"/>
        <w:jc w:val="both"/>
      </w:pPr>
      <w:r>
        <w:rPr>
          <w:rFonts w:ascii="Times New Roman"/>
          <w:b w:val="false"/>
          <w:i w:val="false"/>
          <w:color w:val="000000"/>
          <w:sz w:val="28"/>
        </w:rPr>
        <w:t>
  системы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1.16.6 Провести    АО "Поршень" до    по      -"-        Снижение   АГТУООС
</w:t>
      </w:r>
    </w:p>
    <w:p>
      <w:pPr>
        <w:spacing w:after="0"/>
        <w:ind w:left="0"/>
        <w:jc w:val="both"/>
      </w:pPr>
      <w:r>
        <w:rPr>
          <w:rFonts w:ascii="Times New Roman"/>
          <w:b w:val="false"/>
          <w:i w:val="false"/>
          <w:color w:val="000000"/>
          <w:sz w:val="28"/>
        </w:rPr>
        <w:t>
  реконструкцию                 2005  смете              выбросов
</w:t>
      </w:r>
    </w:p>
    <w:p>
      <w:pPr>
        <w:spacing w:after="0"/>
        <w:ind w:left="0"/>
        <w:jc w:val="both"/>
      </w:pPr>
      <w:r>
        <w:rPr>
          <w:rFonts w:ascii="Times New Roman"/>
          <w:b w:val="false"/>
          <w:i w:val="false"/>
          <w:color w:val="000000"/>
          <w:sz w:val="28"/>
        </w:rPr>
        <w:t>
  цехов (ЧЛЦ-1 и 
</w:t>
      </w:r>
    </w:p>
    <w:p>
      <w:pPr>
        <w:spacing w:after="0"/>
        <w:ind w:left="0"/>
        <w:jc w:val="both"/>
      </w:pPr>
      <w:r>
        <w:rPr>
          <w:rFonts w:ascii="Times New Roman"/>
          <w:b w:val="false"/>
          <w:i w:val="false"/>
          <w:color w:val="000000"/>
          <w:sz w:val="28"/>
        </w:rPr>
        <w:t>
  ЧЛЦ-2) с 
</w:t>
      </w:r>
    </w:p>
    <w:p>
      <w:pPr>
        <w:spacing w:after="0"/>
        <w:ind w:left="0"/>
        <w:jc w:val="both"/>
      </w:pPr>
      <w:r>
        <w:rPr>
          <w:rFonts w:ascii="Times New Roman"/>
          <w:b w:val="false"/>
          <w:i w:val="false"/>
          <w:color w:val="000000"/>
          <w:sz w:val="28"/>
        </w:rPr>
        <w:t>
  переводом 
</w:t>
      </w:r>
    </w:p>
    <w:p>
      <w:pPr>
        <w:spacing w:after="0"/>
        <w:ind w:left="0"/>
        <w:jc w:val="both"/>
      </w:pPr>
      <w:r>
        <w:rPr>
          <w:rFonts w:ascii="Times New Roman"/>
          <w:b w:val="false"/>
          <w:i w:val="false"/>
          <w:color w:val="000000"/>
          <w:sz w:val="28"/>
        </w:rPr>
        <w:t>
  литейного 
</w:t>
      </w:r>
    </w:p>
    <w:p>
      <w:pPr>
        <w:spacing w:after="0"/>
        <w:ind w:left="0"/>
        <w:jc w:val="both"/>
      </w:pPr>
      <w:r>
        <w:rPr>
          <w:rFonts w:ascii="Times New Roman"/>
          <w:b w:val="false"/>
          <w:i w:val="false"/>
          <w:color w:val="000000"/>
          <w:sz w:val="28"/>
        </w:rPr>
        <w:t>
  производства на
</w:t>
      </w:r>
    </w:p>
    <w:p>
      <w:pPr>
        <w:spacing w:after="0"/>
        <w:ind w:left="0"/>
        <w:jc w:val="both"/>
      </w:pPr>
      <w:r>
        <w:rPr>
          <w:rFonts w:ascii="Times New Roman"/>
          <w:b w:val="false"/>
          <w:i w:val="false"/>
          <w:color w:val="000000"/>
          <w:sz w:val="28"/>
        </w:rPr>
        <w:t>
  индукционные печи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II.УТИЛИЗАЦИЯ ОТХОДОВ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2.1. Дополнения к  
</w:t>
      </w:r>
    </w:p>
    <w:p>
      <w:pPr>
        <w:spacing w:after="0"/>
        <w:ind w:left="0"/>
        <w:jc w:val="both"/>
      </w:pPr>
      <w:r>
        <w:rPr>
          <w:rFonts w:ascii="Times New Roman"/>
          <w:b w:val="false"/>
          <w:i w:val="false"/>
          <w:color w:val="000000"/>
          <w:sz w:val="28"/>
        </w:rPr>
        <w:t>
  нормативно-
</w:t>
      </w:r>
    </w:p>
    <w:p>
      <w:pPr>
        <w:spacing w:after="0"/>
        <w:ind w:left="0"/>
        <w:jc w:val="both"/>
      </w:pPr>
      <w:r>
        <w:rPr>
          <w:rFonts w:ascii="Times New Roman"/>
          <w:b w:val="false"/>
          <w:i w:val="false"/>
          <w:color w:val="000000"/>
          <w:sz w:val="28"/>
        </w:rPr>
        <w:t>
  правовой базе: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2.1.1. Утвердить   АГТУООС      2002                     Совершен- Акимат
</w:t>
      </w:r>
    </w:p>
    <w:p>
      <w:pPr>
        <w:spacing w:after="0"/>
        <w:ind w:left="0"/>
        <w:jc w:val="both"/>
      </w:pPr>
      <w:r>
        <w:rPr>
          <w:rFonts w:ascii="Times New Roman"/>
          <w:b w:val="false"/>
          <w:i w:val="false"/>
          <w:color w:val="000000"/>
          <w:sz w:val="28"/>
        </w:rPr>
        <w:t>
  и внедрить                                             ствование г.Алматы
</w:t>
      </w:r>
    </w:p>
    <w:p>
      <w:pPr>
        <w:spacing w:after="0"/>
        <w:ind w:left="0"/>
        <w:jc w:val="both"/>
      </w:pPr>
      <w:r>
        <w:rPr>
          <w:rFonts w:ascii="Times New Roman"/>
          <w:b w:val="false"/>
          <w:i w:val="false"/>
          <w:color w:val="000000"/>
          <w:sz w:val="28"/>
        </w:rPr>
        <w:t>
  "Временные                                             правил в
</w:t>
      </w:r>
    </w:p>
    <w:p>
      <w:pPr>
        <w:spacing w:after="0"/>
        <w:ind w:left="0"/>
        <w:jc w:val="both"/>
      </w:pPr>
      <w:r>
        <w:rPr>
          <w:rFonts w:ascii="Times New Roman"/>
          <w:b w:val="false"/>
          <w:i w:val="false"/>
          <w:color w:val="000000"/>
          <w:sz w:val="28"/>
        </w:rPr>
        <w:t>
  правила                                                системе
</w:t>
      </w:r>
    </w:p>
    <w:p>
      <w:pPr>
        <w:spacing w:after="0"/>
        <w:ind w:left="0"/>
        <w:jc w:val="both"/>
      </w:pPr>
      <w:r>
        <w:rPr>
          <w:rFonts w:ascii="Times New Roman"/>
          <w:b w:val="false"/>
          <w:i w:val="false"/>
          <w:color w:val="000000"/>
          <w:sz w:val="28"/>
        </w:rPr>
        <w:t>
  обращения                                              управления
</w:t>
      </w:r>
    </w:p>
    <w:p>
      <w:pPr>
        <w:spacing w:after="0"/>
        <w:ind w:left="0"/>
        <w:jc w:val="both"/>
      </w:pPr>
      <w:r>
        <w:rPr>
          <w:rFonts w:ascii="Times New Roman"/>
          <w:b w:val="false"/>
          <w:i w:val="false"/>
          <w:color w:val="000000"/>
          <w:sz w:val="28"/>
        </w:rPr>
        <w:t>
  с твердыми                                             твердыми
</w:t>
      </w:r>
    </w:p>
    <w:p>
      <w:pPr>
        <w:spacing w:after="0"/>
        <w:ind w:left="0"/>
        <w:jc w:val="both"/>
      </w:pPr>
      <w:r>
        <w:rPr>
          <w:rFonts w:ascii="Times New Roman"/>
          <w:b w:val="false"/>
          <w:i w:val="false"/>
          <w:color w:val="000000"/>
          <w:sz w:val="28"/>
        </w:rPr>
        <w:t>
  бытовыми                                               отходами
</w:t>
      </w:r>
    </w:p>
    <w:p>
      <w:pPr>
        <w:spacing w:after="0"/>
        <w:ind w:left="0"/>
        <w:jc w:val="both"/>
      </w:pPr>
      <w:r>
        <w:rPr>
          <w:rFonts w:ascii="Times New Roman"/>
          <w:b w:val="false"/>
          <w:i w:val="false"/>
          <w:color w:val="000000"/>
          <w:sz w:val="28"/>
        </w:rPr>
        <w:t>
  отходами"   *                                          г.Алматы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2.1.2. Разработать ГКП          2003  Средства             -"-     АГТУООС,
</w:t>
      </w:r>
    </w:p>
    <w:p>
      <w:pPr>
        <w:spacing w:after="0"/>
        <w:ind w:left="0"/>
        <w:jc w:val="both"/>
      </w:pPr>
      <w:r>
        <w:rPr>
          <w:rFonts w:ascii="Times New Roman"/>
          <w:b w:val="false"/>
          <w:i w:val="false"/>
          <w:color w:val="000000"/>
          <w:sz w:val="28"/>
        </w:rPr>
        <w:t>
  и внедрить       "Тартып",          предприятия                  ГорСЭУ
</w:t>
      </w:r>
    </w:p>
    <w:p>
      <w:pPr>
        <w:spacing w:after="0"/>
        <w:ind w:left="0"/>
        <w:jc w:val="both"/>
      </w:pPr>
      <w:r>
        <w:rPr>
          <w:rFonts w:ascii="Times New Roman"/>
          <w:b w:val="false"/>
          <w:i w:val="false"/>
          <w:color w:val="000000"/>
          <w:sz w:val="28"/>
        </w:rPr>
        <w:t>
  "Временные
</w:t>
      </w:r>
    </w:p>
    <w:p>
      <w:pPr>
        <w:spacing w:after="0"/>
        <w:ind w:left="0"/>
        <w:jc w:val="both"/>
      </w:pPr>
      <w:r>
        <w:rPr>
          <w:rFonts w:ascii="Times New Roman"/>
          <w:b w:val="false"/>
          <w:i w:val="false"/>
          <w:color w:val="000000"/>
          <w:sz w:val="28"/>
        </w:rPr>
        <w:t>
  правила обращения 
</w:t>
      </w:r>
    </w:p>
    <w:p>
      <w:pPr>
        <w:spacing w:after="0"/>
        <w:ind w:left="0"/>
        <w:jc w:val="both"/>
      </w:pPr>
      <w:r>
        <w:rPr>
          <w:rFonts w:ascii="Times New Roman"/>
          <w:b w:val="false"/>
          <w:i w:val="false"/>
          <w:color w:val="000000"/>
          <w:sz w:val="28"/>
        </w:rPr>
        <w:t>
  с производственными 
</w:t>
      </w:r>
    </w:p>
    <w:p>
      <w:pPr>
        <w:spacing w:after="0"/>
        <w:ind w:left="0"/>
        <w:jc w:val="both"/>
      </w:pPr>
      <w:r>
        <w:rPr>
          <w:rFonts w:ascii="Times New Roman"/>
          <w:b w:val="false"/>
          <w:i w:val="false"/>
          <w:color w:val="000000"/>
          <w:sz w:val="28"/>
        </w:rPr>
        <w:t>
  отходами"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2.1.3 Внедрить    ГКП "Тартып", 2003                       -"-     Акимат
</w:t>
      </w:r>
    </w:p>
    <w:p>
      <w:pPr>
        <w:spacing w:after="0"/>
        <w:ind w:left="0"/>
        <w:jc w:val="both"/>
      </w:pPr>
      <w:r>
        <w:rPr>
          <w:rFonts w:ascii="Times New Roman"/>
          <w:b w:val="false"/>
          <w:i w:val="false"/>
          <w:color w:val="000000"/>
          <w:sz w:val="28"/>
        </w:rPr>
        <w:t>
  нормы           Предприятия                                      г.Алматы
</w:t>
      </w:r>
    </w:p>
    <w:p>
      <w:pPr>
        <w:spacing w:after="0"/>
        <w:ind w:left="0"/>
        <w:jc w:val="both"/>
      </w:pPr>
      <w:r>
        <w:rPr>
          <w:rFonts w:ascii="Times New Roman"/>
          <w:b w:val="false"/>
          <w:i w:val="false"/>
          <w:color w:val="000000"/>
          <w:sz w:val="28"/>
        </w:rPr>
        <w:t>
  образования,
</w:t>
      </w:r>
    </w:p>
    <w:p>
      <w:pPr>
        <w:spacing w:after="0"/>
        <w:ind w:left="0"/>
        <w:jc w:val="both"/>
      </w:pPr>
      <w:r>
        <w:rPr>
          <w:rFonts w:ascii="Times New Roman"/>
          <w:b w:val="false"/>
          <w:i w:val="false"/>
          <w:color w:val="000000"/>
          <w:sz w:val="28"/>
        </w:rPr>
        <w:t>
  накопления и
</w:t>
      </w:r>
    </w:p>
    <w:p>
      <w:pPr>
        <w:spacing w:after="0"/>
        <w:ind w:left="0"/>
        <w:jc w:val="both"/>
      </w:pPr>
      <w:r>
        <w:rPr>
          <w:rFonts w:ascii="Times New Roman"/>
          <w:b w:val="false"/>
          <w:i w:val="false"/>
          <w:color w:val="000000"/>
          <w:sz w:val="28"/>
        </w:rPr>
        <w:t>
  утилизации 
</w:t>
      </w:r>
    </w:p>
    <w:p>
      <w:pPr>
        <w:spacing w:after="0"/>
        <w:ind w:left="0"/>
        <w:jc w:val="both"/>
      </w:pPr>
      <w:r>
        <w:rPr>
          <w:rFonts w:ascii="Times New Roman"/>
          <w:b w:val="false"/>
          <w:i w:val="false"/>
          <w:color w:val="000000"/>
          <w:sz w:val="28"/>
        </w:rPr>
        <w:t>
  твердых 
</w:t>
      </w:r>
    </w:p>
    <w:p>
      <w:pPr>
        <w:spacing w:after="0"/>
        <w:ind w:left="0"/>
        <w:jc w:val="both"/>
      </w:pPr>
      <w:r>
        <w:rPr>
          <w:rFonts w:ascii="Times New Roman"/>
          <w:b w:val="false"/>
          <w:i w:val="false"/>
          <w:color w:val="000000"/>
          <w:sz w:val="28"/>
        </w:rPr>
        <w:t>
  бытовых отходов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2.1.4. Разработать, АГТУООС     2002  0,5    Гор.бюджет  Упорядо-  Акимат
</w:t>
      </w:r>
    </w:p>
    <w:p>
      <w:pPr>
        <w:spacing w:after="0"/>
        <w:ind w:left="0"/>
        <w:jc w:val="both"/>
      </w:pPr>
      <w:r>
        <w:rPr>
          <w:rFonts w:ascii="Times New Roman"/>
          <w:b w:val="false"/>
          <w:i w:val="false"/>
          <w:color w:val="000000"/>
          <w:sz w:val="28"/>
        </w:rPr>
        <w:t>
** утвердить и      Гор.СЭУ                              чение     г.Алматы
</w:t>
      </w:r>
    </w:p>
    <w:p>
      <w:pPr>
        <w:spacing w:after="0"/>
        <w:ind w:left="0"/>
        <w:jc w:val="both"/>
      </w:pPr>
      <w:r>
        <w:rPr>
          <w:rFonts w:ascii="Times New Roman"/>
          <w:b w:val="false"/>
          <w:i w:val="false"/>
          <w:color w:val="000000"/>
          <w:sz w:val="28"/>
        </w:rPr>
        <w:t>
   внедрить                                              обращения 
</w:t>
      </w:r>
    </w:p>
    <w:p>
      <w:pPr>
        <w:spacing w:after="0"/>
        <w:ind w:left="0"/>
        <w:jc w:val="both"/>
      </w:pPr>
      <w:r>
        <w:rPr>
          <w:rFonts w:ascii="Times New Roman"/>
          <w:b w:val="false"/>
          <w:i w:val="false"/>
          <w:color w:val="000000"/>
          <w:sz w:val="28"/>
        </w:rPr>
        <w:t>
   временные                                             с ртутьсо-
</w:t>
      </w:r>
    </w:p>
    <w:p>
      <w:pPr>
        <w:spacing w:after="0"/>
        <w:ind w:left="0"/>
        <w:jc w:val="both"/>
      </w:pPr>
      <w:r>
        <w:rPr>
          <w:rFonts w:ascii="Times New Roman"/>
          <w:b w:val="false"/>
          <w:i w:val="false"/>
          <w:color w:val="000000"/>
          <w:sz w:val="28"/>
        </w:rPr>
        <w:t>
   правила сбора,                                        держащими
</w:t>
      </w:r>
    </w:p>
    <w:p>
      <w:pPr>
        <w:spacing w:after="0"/>
        <w:ind w:left="0"/>
        <w:jc w:val="both"/>
      </w:pPr>
      <w:r>
        <w:rPr>
          <w:rFonts w:ascii="Times New Roman"/>
          <w:b w:val="false"/>
          <w:i w:val="false"/>
          <w:color w:val="000000"/>
          <w:sz w:val="28"/>
        </w:rPr>
        <w:t>
   хранения и                                            приборами в
</w:t>
      </w:r>
    </w:p>
    <w:p>
      <w:pPr>
        <w:spacing w:after="0"/>
        <w:ind w:left="0"/>
        <w:jc w:val="both"/>
      </w:pPr>
      <w:r>
        <w:rPr>
          <w:rFonts w:ascii="Times New Roman"/>
          <w:b w:val="false"/>
          <w:i w:val="false"/>
          <w:color w:val="000000"/>
          <w:sz w:val="28"/>
        </w:rPr>
        <w:t>
   переработки                                           г.Алматы
</w:t>
      </w:r>
    </w:p>
    <w:p>
      <w:pPr>
        <w:spacing w:after="0"/>
        <w:ind w:left="0"/>
        <w:jc w:val="both"/>
      </w:pPr>
      <w:r>
        <w:rPr>
          <w:rFonts w:ascii="Times New Roman"/>
          <w:b w:val="false"/>
          <w:i w:val="false"/>
          <w:color w:val="000000"/>
          <w:sz w:val="28"/>
        </w:rPr>
        <w:t>
   ртутьсодержащих
</w:t>
      </w:r>
    </w:p>
    <w:p>
      <w:pPr>
        <w:spacing w:after="0"/>
        <w:ind w:left="0"/>
        <w:jc w:val="both"/>
      </w:pPr>
      <w:r>
        <w:rPr>
          <w:rFonts w:ascii="Times New Roman"/>
          <w:b w:val="false"/>
          <w:i w:val="false"/>
          <w:color w:val="000000"/>
          <w:sz w:val="28"/>
        </w:rPr>
        <w:t>
   приборов, 
</w:t>
      </w:r>
    </w:p>
    <w:p>
      <w:pPr>
        <w:spacing w:after="0"/>
        <w:ind w:left="0"/>
        <w:jc w:val="both"/>
      </w:pPr>
      <w:r>
        <w:rPr>
          <w:rFonts w:ascii="Times New Roman"/>
          <w:b w:val="false"/>
          <w:i w:val="false"/>
          <w:color w:val="000000"/>
          <w:sz w:val="28"/>
        </w:rPr>
        <w:t>
   пришедших в 
</w:t>
      </w:r>
    </w:p>
    <w:p>
      <w:pPr>
        <w:spacing w:after="0"/>
        <w:ind w:left="0"/>
        <w:jc w:val="both"/>
      </w:pPr>
      <w:r>
        <w:rPr>
          <w:rFonts w:ascii="Times New Roman"/>
          <w:b w:val="false"/>
          <w:i w:val="false"/>
          <w:color w:val="000000"/>
          <w:sz w:val="28"/>
        </w:rPr>
        <w:t>
   негодность, для 
</w:t>
      </w:r>
    </w:p>
    <w:p>
      <w:pPr>
        <w:spacing w:after="0"/>
        <w:ind w:left="0"/>
        <w:jc w:val="both"/>
      </w:pPr>
      <w:r>
        <w:rPr>
          <w:rFonts w:ascii="Times New Roman"/>
          <w:b w:val="false"/>
          <w:i w:val="false"/>
          <w:color w:val="000000"/>
          <w:sz w:val="28"/>
        </w:rPr>
        <w:t>
   г. Алматы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2.2. Реализовать   ГКП          2003- 2971,0 Инвестиции  Создание   Акимат
</w:t>
      </w:r>
    </w:p>
    <w:p>
      <w:pPr>
        <w:spacing w:after="0"/>
        <w:ind w:left="0"/>
        <w:jc w:val="both"/>
      </w:pPr>
      <w:r>
        <w:rPr>
          <w:rFonts w:ascii="Times New Roman"/>
          <w:b w:val="false"/>
          <w:i w:val="false"/>
          <w:color w:val="000000"/>
          <w:sz w:val="28"/>
        </w:rPr>
        <w:t>
   комплексную     "Тартып",    2010  в том  ЕБРР       системного  г. 
</w:t>
      </w:r>
    </w:p>
    <w:p>
      <w:pPr>
        <w:spacing w:after="0"/>
        <w:ind w:left="0"/>
        <w:jc w:val="both"/>
      </w:pPr>
      <w:r>
        <w:rPr>
          <w:rFonts w:ascii="Times New Roman"/>
          <w:b w:val="false"/>
          <w:i w:val="false"/>
          <w:color w:val="000000"/>
          <w:sz w:val="28"/>
        </w:rPr>
        <w:t>
   программу по    другие             числе: (20 млн. $) управления Алматы
</w:t>
      </w:r>
    </w:p>
    <w:p>
      <w:pPr>
        <w:spacing w:after="0"/>
        <w:ind w:left="0"/>
        <w:jc w:val="both"/>
      </w:pPr>
      <w:r>
        <w:rPr>
          <w:rFonts w:ascii="Times New Roman"/>
          <w:b w:val="false"/>
          <w:i w:val="false"/>
          <w:color w:val="000000"/>
          <w:sz w:val="28"/>
        </w:rPr>
        <w:t>
   сбору и вывозу  организации,                          твердыми
</w:t>
      </w:r>
    </w:p>
    <w:p>
      <w:pPr>
        <w:spacing w:after="0"/>
        <w:ind w:left="0"/>
        <w:jc w:val="both"/>
      </w:pPr>
      <w:r>
        <w:rPr>
          <w:rFonts w:ascii="Times New Roman"/>
          <w:b w:val="false"/>
          <w:i w:val="false"/>
          <w:color w:val="000000"/>
          <w:sz w:val="28"/>
        </w:rPr>
        <w:t>
   отходов быта и  Конкурс                               бытовыми
</w:t>
      </w:r>
    </w:p>
    <w:p>
      <w:pPr>
        <w:spacing w:after="0"/>
        <w:ind w:left="0"/>
        <w:jc w:val="both"/>
      </w:pPr>
      <w:r>
        <w:rPr>
          <w:rFonts w:ascii="Times New Roman"/>
          <w:b w:val="false"/>
          <w:i w:val="false"/>
          <w:color w:val="000000"/>
          <w:sz w:val="28"/>
        </w:rPr>
        <w:t>
   производства                                          отходами
</w:t>
      </w:r>
    </w:p>
    <w:p>
      <w:pPr>
        <w:spacing w:after="0"/>
        <w:ind w:left="0"/>
        <w:jc w:val="both"/>
      </w:pPr>
      <w:r>
        <w:rPr>
          <w:rFonts w:ascii="Times New Roman"/>
          <w:b w:val="false"/>
          <w:i w:val="false"/>
          <w:color w:val="000000"/>
          <w:sz w:val="28"/>
        </w:rPr>
        <w:t>
   г.Алматы  
</w:t>
      </w:r>
    </w:p>
    <w:p>
      <w:pPr>
        <w:spacing w:after="0"/>
        <w:ind w:left="0"/>
        <w:jc w:val="both"/>
      </w:pP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"Управление
</w:t>
      </w:r>
    </w:p>
    <w:p>
      <w:pPr>
        <w:spacing w:after="0"/>
        <w:ind w:left="0"/>
        <w:jc w:val="both"/>
      </w:pPr>
      <w:r>
        <w:rPr>
          <w:rFonts w:ascii="Times New Roman"/>
          <w:b w:val="false"/>
          <w:i w:val="false"/>
          <w:color w:val="000000"/>
          <w:sz w:val="28"/>
        </w:rPr>
        <w:t>
   твердыми 
</w:t>
      </w:r>
    </w:p>
    <w:p>
      <w:pPr>
        <w:spacing w:after="0"/>
        <w:ind w:left="0"/>
        <w:jc w:val="both"/>
      </w:pPr>
      <w:r>
        <w:rPr>
          <w:rFonts w:ascii="Times New Roman"/>
          <w:b w:val="false"/>
          <w:i w:val="false"/>
          <w:color w:val="000000"/>
          <w:sz w:val="28"/>
        </w:rPr>
        <w:t>
   отходами 
</w:t>
      </w:r>
    </w:p>
    <w:p>
      <w:pPr>
        <w:spacing w:after="0"/>
        <w:ind w:left="0"/>
        <w:jc w:val="both"/>
      </w:pPr>
      <w:r>
        <w:rPr>
          <w:rFonts w:ascii="Times New Roman"/>
          <w:b w:val="false"/>
          <w:i w:val="false"/>
          <w:color w:val="000000"/>
          <w:sz w:val="28"/>
        </w:rPr>
        <w:t>
   г.Алматы"), *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2.2.1. Внедрить                 2003- 1280,0   -"-                 АГТУООС,
</w:t>
      </w:r>
    </w:p>
    <w:p>
      <w:pPr>
        <w:spacing w:after="0"/>
        <w:ind w:left="0"/>
        <w:jc w:val="both"/>
      </w:pPr>
      <w:r>
        <w:rPr>
          <w:rFonts w:ascii="Times New Roman"/>
          <w:b w:val="false"/>
          <w:i w:val="false"/>
          <w:color w:val="000000"/>
          <w:sz w:val="28"/>
        </w:rPr>
        <w:t>
   новую систему                2005                               ГорСЭУ
</w:t>
      </w:r>
    </w:p>
    <w:p>
      <w:pPr>
        <w:spacing w:after="0"/>
        <w:ind w:left="0"/>
        <w:jc w:val="both"/>
      </w:pPr>
      <w:r>
        <w:rPr>
          <w:rFonts w:ascii="Times New Roman"/>
          <w:b w:val="false"/>
          <w:i w:val="false"/>
          <w:color w:val="000000"/>
          <w:sz w:val="28"/>
        </w:rPr>
        <w:t>
   сбора твердых
</w:t>
      </w:r>
    </w:p>
    <w:p>
      <w:pPr>
        <w:spacing w:after="0"/>
        <w:ind w:left="0"/>
        <w:jc w:val="both"/>
      </w:pPr>
      <w:r>
        <w:rPr>
          <w:rFonts w:ascii="Times New Roman"/>
          <w:b w:val="false"/>
          <w:i w:val="false"/>
          <w:color w:val="000000"/>
          <w:sz w:val="28"/>
        </w:rPr>
        <w:t>
   бытовых отходов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2.2.2. Осуществить              2003- 300,0    -"-                 АГТУООС,
</w:t>
      </w:r>
    </w:p>
    <w:p>
      <w:pPr>
        <w:spacing w:after="0"/>
        <w:ind w:left="0"/>
        <w:jc w:val="both"/>
      </w:pPr>
      <w:r>
        <w:rPr>
          <w:rFonts w:ascii="Times New Roman"/>
          <w:b w:val="false"/>
          <w:i w:val="false"/>
          <w:color w:val="000000"/>
          <w:sz w:val="28"/>
        </w:rPr>
        <w:t>
   строительство                2010                               ГорСЭУ
</w:t>
      </w:r>
    </w:p>
    <w:p>
      <w:pPr>
        <w:spacing w:after="0"/>
        <w:ind w:left="0"/>
        <w:jc w:val="both"/>
      </w:pPr>
      <w:r>
        <w:rPr>
          <w:rFonts w:ascii="Times New Roman"/>
          <w:b w:val="false"/>
          <w:i w:val="false"/>
          <w:color w:val="000000"/>
          <w:sz w:val="28"/>
        </w:rPr>
        <w:t>
   перегрузочной
</w:t>
      </w:r>
    </w:p>
    <w:p>
      <w:pPr>
        <w:spacing w:after="0"/>
        <w:ind w:left="0"/>
        <w:jc w:val="both"/>
      </w:pPr>
      <w:r>
        <w:rPr>
          <w:rFonts w:ascii="Times New Roman"/>
          <w:b w:val="false"/>
          <w:i w:val="false"/>
          <w:color w:val="000000"/>
          <w:sz w:val="28"/>
        </w:rPr>
        <w:t>
   станции в 
</w:t>
      </w:r>
    </w:p>
    <w:p>
      <w:pPr>
        <w:spacing w:after="0"/>
        <w:ind w:left="0"/>
        <w:jc w:val="both"/>
      </w:pPr>
      <w:r>
        <w:rPr>
          <w:rFonts w:ascii="Times New Roman"/>
          <w:b w:val="false"/>
          <w:i w:val="false"/>
          <w:color w:val="000000"/>
          <w:sz w:val="28"/>
        </w:rPr>
        <w:t>
   г.Алматы.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2.2.3. Провести                 2006- 1100,0   -"-                 АГТУООС,
</w:t>
      </w:r>
    </w:p>
    <w:p>
      <w:pPr>
        <w:spacing w:after="0"/>
        <w:ind w:left="0"/>
        <w:jc w:val="both"/>
      </w:pPr>
      <w:r>
        <w:rPr>
          <w:rFonts w:ascii="Times New Roman"/>
          <w:b w:val="false"/>
          <w:i w:val="false"/>
          <w:color w:val="000000"/>
          <w:sz w:val="28"/>
        </w:rPr>
        <w:t>
   реконструкцию                2010                               ГорСЭУ
</w:t>
      </w:r>
    </w:p>
    <w:p>
      <w:pPr>
        <w:spacing w:after="0"/>
        <w:ind w:left="0"/>
        <w:jc w:val="both"/>
      </w:pPr>
      <w:r>
        <w:rPr>
          <w:rFonts w:ascii="Times New Roman"/>
          <w:b w:val="false"/>
          <w:i w:val="false"/>
          <w:color w:val="000000"/>
          <w:sz w:val="28"/>
        </w:rPr>
        <w:t>
   Карасайского
</w:t>
      </w:r>
    </w:p>
    <w:p>
      <w:pPr>
        <w:spacing w:after="0"/>
        <w:ind w:left="0"/>
        <w:jc w:val="both"/>
      </w:pPr>
      <w:r>
        <w:rPr>
          <w:rFonts w:ascii="Times New Roman"/>
          <w:b w:val="false"/>
          <w:i w:val="false"/>
          <w:color w:val="000000"/>
          <w:sz w:val="28"/>
        </w:rPr>
        <w:t>
   полигона 
</w:t>
      </w:r>
    </w:p>
    <w:p>
      <w:pPr>
        <w:spacing w:after="0"/>
        <w:ind w:left="0"/>
        <w:jc w:val="both"/>
      </w:pPr>
      <w:r>
        <w:rPr>
          <w:rFonts w:ascii="Times New Roman"/>
          <w:b w:val="false"/>
          <w:i w:val="false"/>
          <w:color w:val="000000"/>
          <w:sz w:val="28"/>
        </w:rPr>
        <w:t>
   захоронения
</w:t>
      </w:r>
    </w:p>
    <w:p>
      <w:pPr>
        <w:spacing w:after="0"/>
        <w:ind w:left="0"/>
        <w:jc w:val="both"/>
      </w:pPr>
      <w:r>
        <w:rPr>
          <w:rFonts w:ascii="Times New Roman"/>
          <w:b w:val="false"/>
          <w:i w:val="false"/>
          <w:color w:val="000000"/>
          <w:sz w:val="28"/>
        </w:rPr>
        <w:t>
   твердых бытовых 
</w:t>
      </w:r>
    </w:p>
    <w:p>
      <w:pPr>
        <w:spacing w:after="0"/>
        <w:ind w:left="0"/>
        <w:jc w:val="both"/>
      </w:pPr>
      <w:r>
        <w:rPr>
          <w:rFonts w:ascii="Times New Roman"/>
          <w:b w:val="false"/>
          <w:i w:val="false"/>
          <w:color w:val="000000"/>
          <w:sz w:val="28"/>
        </w:rPr>
        <w:t>
   отходов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2.3. Организация                2002-                    Ликвидация
</w:t>
      </w:r>
    </w:p>
    <w:p>
      <w:pPr>
        <w:spacing w:after="0"/>
        <w:ind w:left="0"/>
        <w:jc w:val="both"/>
      </w:pPr>
      <w:r>
        <w:rPr>
          <w:rFonts w:ascii="Times New Roman"/>
          <w:b w:val="false"/>
          <w:i w:val="false"/>
          <w:color w:val="000000"/>
          <w:sz w:val="28"/>
        </w:rPr>
        <w:t>
** системы                      2010                     загрязнения
</w:t>
      </w:r>
    </w:p>
    <w:p>
      <w:pPr>
        <w:spacing w:after="0"/>
        <w:ind w:left="0"/>
        <w:jc w:val="both"/>
      </w:pPr>
      <w:r>
        <w:rPr>
          <w:rFonts w:ascii="Times New Roman"/>
          <w:b w:val="false"/>
          <w:i w:val="false"/>
          <w:color w:val="000000"/>
          <w:sz w:val="28"/>
        </w:rPr>
        <w:t>
   управления                                            природной
</w:t>
      </w:r>
    </w:p>
    <w:p>
      <w:pPr>
        <w:spacing w:after="0"/>
        <w:ind w:left="0"/>
        <w:jc w:val="both"/>
      </w:pPr>
      <w:r>
        <w:rPr>
          <w:rFonts w:ascii="Times New Roman"/>
          <w:b w:val="false"/>
          <w:i w:val="false"/>
          <w:color w:val="000000"/>
          <w:sz w:val="28"/>
        </w:rPr>
        <w:t>
   токсичными                                            среды
</w:t>
      </w:r>
    </w:p>
    <w:p>
      <w:pPr>
        <w:spacing w:after="0"/>
        <w:ind w:left="0"/>
        <w:jc w:val="both"/>
      </w:pPr>
      <w:r>
        <w:rPr>
          <w:rFonts w:ascii="Times New Roman"/>
          <w:b w:val="false"/>
          <w:i w:val="false"/>
          <w:color w:val="000000"/>
          <w:sz w:val="28"/>
        </w:rPr>
        <w:t>
   отходами                                              токсичными
</w:t>
      </w:r>
    </w:p>
    <w:p>
      <w:pPr>
        <w:spacing w:after="0"/>
        <w:ind w:left="0"/>
        <w:jc w:val="both"/>
      </w:pPr>
      <w:r>
        <w:rPr>
          <w:rFonts w:ascii="Times New Roman"/>
          <w:b w:val="false"/>
          <w:i w:val="false"/>
          <w:color w:val="000000"/>
          <w:sz w:val="28"/>
        </w:rPr>
        <w:t>
                                                         отходами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2.3.1. Провести    Конкурс      2002  2,0    Гор. бюджет Определе- АГТУООС,
</w:t>
      </w:r>
    </w:p>
    <w:p>
      <w:pPr>
        <w:spacing w:after="0"/>
        <w:ind w:left="0"/>
        <w:jc w:val="both"/>
      </w:pPr>
      <w:r>
        <w:rPr>
          <w:rFonts w:ascii="Times New Roman"/>
          <w:b w:val="false"/>
          <w:i w:val="false"/>
          <w:color w:val="000000"/>
          <w:sz w:val="28"/>
        </w:rPr>
        <w:t>
** инвентаризацию                                        ние каче- Гор.СЭУ,
</w:t>
      </w:r>
    </w:p>
    <w:p>
      <w:pPr>
        <w:spacing w:after="0"/>
        <w:ind w:left="0"/>
        <w:jc w:val="both"/>
      </w:pPr>
      <w:r>
        <w:rPr>
          <w:rFonts w:ascii="Times New Roman"/>
          <w:b w:val="false"/>
          <w:i w:val="false"/>
          <w:color w:val="000000"/>
          <w:sz w:val="28"/>
        </w:rPr>
        <w:t>
   опасных                                               ственно-  АГУ по
</w:t>
      </w:r>
    </w:p>
    <w:p>
      <w:pPr>
        <w:spacing w:after="0"/>
        <w:ind w:left="0"/>
        <w:jc w:val="both"/>
      </w:pPr>
      <w:r>
        <w:rPr>
          <w:rFonts w:ascii="Times New Roman"/>
          <w:b w:val="false"/>
          <w:i w:val="false"/>
          <w:color w:val="000000"/>
          <w:sz w:val="28"/>
        </w:rPr>
        <w:t>
   производств и                                         количест- ЧС
</w:t>
      </w:r>
    </w:p>
    <w:p>
      <w:pPr>
        <w:spacing w:after="0"/>
        <w:ind w:left="0"/>
        <w:jc w:val="both"/>
      </w:pPr>
      <w:r>
        <w:rPr>
          <w:rFonts w:ascii="Times New Roman"/>
          <w:b w:val="false"/>
          <w:i w:val="false"/>
          <w:color w:val="000000"/>
          <w:sz w:val="28"/>
        </w:rPr>
        <w:t>
   токсичных                                             венного
</w:t>
      </w:r>
    </w:p>
    <w:p>
      <w:pPr>
        <w:spacing w:after="0"/>
        <w:ind w:left="0"/>
        <w:jc w:val="both"/>
      </w:pPr>
      <w:r>
        <w:rPr>
          <w:rFonts w:ascii="Times New Roman"/>
          <w:b w:val="false"/>
          <w:i w:val="false"/>
          <w:color w:val="000000"/>
          <w:sz w:val="28"/>
        </w:rPr>
        <w:t>
   отходов.   *                                          состава
</w:t>
      </w:r>
    </w:p>
    <w:p>
      <w:pPr>
        <w:spacing w:after="0"/>
        <w:ind w:left="0"/>
        <w:jc w:val="both"/>
      </w:pPr>
      <w:r>
        <w:rPr>
          <w:rFonts w:ascii="Times New Roman"/>
          <w:b w:val="false"/>
          <w:i w:val="false"/>
          <w:color w:val="000000"/>
          <w:sz w:val="28"/>
        </w:rPr>
        <w:t>
                                                         токсичных
</w:t>
      </w:r>
    </w:p>
    <w:p>
      <w:pPr>
        <w:spacing w:after="0"/>
        <w:ind w:left="0"/>
        <w:jc w:val="both"/>
      </w:pPr>
      <w:r>
        <w:rPr>
          <w:rFonts w:ascii="Times New Roman"/>
          <w:b w:val="false"/>
          <w:i w:val="false"/>
          <w:color w:val="000000"/>
          <w:sz w:val="28"/>
        </w:rPr>
        <w:t>
                                                         отходов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2.3.2. Разработать Конкурс      2004  2,0    Гор. бюджет Решение   Акимат
</w:t>
      </w:r>
    </w:p>
    <w:p>
      <w:pPr>
        <w:spacing w:after="0"/>
        <w:ind w:left="0"/>
        <w:jc w:val="both"/>
      </w:pPr>
      <w:r>
        <w:rPr>
          <w:rFonts w:ascii="Times New Roman"/>
          <w:b w:val="false"/>
          <w:i w:val="false"/>
          <w:color w:val="000000"/>
          <w:sz w:val="28"/>
        </w:rPr>
        <w:t>
** ТЭО полигона                                          вопроса   г.Алматы
</w:t>
      </w:r>
    </w:p>
    <w:p>
      <w:pPr>
        <w:spacing w:after="0"/>
        <w:ind w:left="0"/>
        <w:jc w:val="both"/>
      </w:pPr>
      <w:r>
        <w:rPr>
          <w:rFonts w:ascii="Times New Roman"/>
          <w:b w:val="false"/>
          <w:i w:val="false"/>
          <w:color w:val="000000"/>
          <w:sz w:val="28"/>
        </w:rPr>
        <w:t>
   по захоронению                                        о полигоне
</w:t>
      </w:r>
    </w:p>
    <w:p>
      <w:pPr>
        <w:spacing w:after="0"/>
        <w:ind w:left="0"/>
        <w:jc w:val="both"/>
      </w:pPr>
      <w:r>
        <w:rPr>
          <w:rFonts w:ascii="Times New Roman"/>
          <w:b w:val="false"/>
          <w:i w:val="false"/>
          <w:color w:val="000000"/>
          <w:sz w:val="28"/>
        </w:rPr>
        <w:t>
   промышленных                                          захоронения
</w:t>
      </w:r>
    </w:p>
    <w:p>
      <w:pPr>
        <w:spacing w:after="0"/>
        <w:ind w:left="0"/>
        <w:jc w:val="both"/>
      </w:pPr>
      <w:r>
        <w:rPr>
          <w:rFonts w:ascii="Times New Roman"/>
          <w:b w:val="false"/>
          <w:i w:val="false"/>
          <w:color w:val="000000"/>
          <w:sz w:val="28"/>
        </w:rPr>
        <w:t>
   токсичных                                             токсичных
</w:t>
      </w:r>
    </w:p>
    <w:p>
      <w:pPr>
        <w:spacing w:after="0"/>
        <w:ind w:left="0"/>
        <w:jc w:val="both"/>
      </w:pPr>
      <w:r>
        <w:rPr>
          <w:rFonts w:ascii="Times New Roman"/>
          <w:b w:val="false"/>
          <w:i w:val="false"/>
          <w:color w:val="000000"/>
          <w:sz w:val="28"/>
        </w:rPr>
        <w:t>
   отходов   *                                           отходов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2.3.3. Расширить   ТОО          2002- 5,0    Средства    Переработ- АГТУООС
</w:t>
      </w:r>
    </w:p>
    <w:p>
      <w:pPr>
        <w:spacing w:after="0"/>
        <w:ind w:left="0"/>
        <w:jc w:val="both"/>
      </w:pPr>
      <w:r>
        <w:rPr>
          <w:rFonts w:ascii="Times New Roman"/>
          <w:b w:val="false"/>
          <w:i w:val="false"/>
          <w:color w:val="000000"/>
          <w:sz w:val="28"/>
        </w:rPr>
        <w:t>
   производство    "Сынап       2003         предприятий ка ртутьсо- Гор.
</w:t>
      </w:r>
    </w:p>
    <w:p>
      <w:pPr>
        <w:spacing w:after="0"/>
        <w:ind w:left="0"/>
        <w:jc w:val="both"/>
      </w:pPr>
      <w:r>
        <w:rPr>
          <w:rFonts w:ascii="Times New Roman"/>
          <w:b w:val="false"/>
          <w:i w:val="false"/>
          <w:color w:val="000000"/>
          <w:sz w:val="28"/>
        </w:rPr>
        <w:t>
   по переработке  плюс" и др.                           держащих    СЭУ
</w:t>
      </w:r>
    </w:p>
    <w:p>
      <w:pPr>
        <w:spacing w:after="0"/>
        <w:ind w:left="0"/>
        <w:jc w:val="both"/>
      </w:pPr>
      <w:r>
        <w:rPr>
          <w:rFonts w:ascii="Times New Roman"/>
          <w:b w:val="false"/>
          <w:i w:val="false"/>
          <w:color w:val="000000"/>
          <w:sz w:val="28"/>
        </w:rPr>
        <w:t>
   ртутьсодержащих организации                           приборов на
</w:t>
      </w:r>
    </w:p>
    <w:p>
      <w:pPr>
        <w:spacing w:after="0"/>
        <w:ind w:left="0"/>
        <w:jc w:val="both"/>
      </w:pPr>
      <w:r>
        <w:rPr>
          <w:rFonts w:ascii="Times New Roman"/>
          <w:b w:val="false"/>
          <w:i w:val="false"/>
          <w:color w:val="000000"/>
          <w:sz w:val="28"/>
        </w:rPr>
        <w:t>
   приборов и                                            современном
</w:t>
      </w:r>
    </w:p>
    <w:p>
      <w:pPr>
        <w:spacing w:after="0"/>
        <w:ind w:left="0"/>
        <w:jc w:val="both"/>
      </w:pPr>
      <w:r>
        <w:rPr>
          <w:rFonts w:ascii="Times New Roman"/>
          <w:b w:val="false"/>
          <w:i w:val="false"/>
          <w:color w:val="000000"/>
          <w:sz w:val="28"/>
        </w:rPr>
        <w:t>
   изделий,                                              уровне
</w:t>
      </w:r>
    </w:p>
    <w:p>
      <w:pPr>
        <w:spacing w:after="0"/>
        <w:ind w:left="0"/>
        <w:jc w:val="both"/>
      </w:pPr>
      <w:r>
        <w:rPr>
          <w:rFonts w:ascii="Times New Roman"/>
          <w:b w:val="false"/>
          <w:i w:val="false"/>
          <w:color w:val="000000"/>
          <w:sz w:val="28"/>
        </w:rPr>
        <w:t>
   пришедших в 
</w:t>
      </w:r>
    </w:p>
    <w:p>
      <w:pPr>
        <w:spacing w:after="0"/>
        <w:ind w:left="0"/>
        <w:jc w:val="both"/>
      </w:pPr>
      <w:r>
        <w:rPr>
          <w:rFonts w:ascii="Times New Roman"/>
          <w:b w:val="false"/>
          <w:i w:val="false"/>
          <w:color w:val="000000"/>
          <w:sz w:val="28"/>
        </w:rPr>
        <w:t>
   негодность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2.3.4. Провести    Конкурс      2003  1,5    Гор. бюджет Снижение  АГТУООС,
</w:t>
      </w:r>
    </w:p>
    <w:p>
      <w:pPr>
        <w:spacing w:after="0"/>
        <w:ind w:left="0"/>
        <w:jc w:val="both"/>
      </w:pPr>
      <w:r>
        <w:rPr>
          <w:rFonts w:ascii="Times New Roman"/>
          <w:b w:val="false"/>
          <w:i w:val="false"/>
          <w:color w:val="000000"/>
          <w:sz w:val="28"/>
        </w:rPr>
        <w:t>
   инвентаризацию                                        опасности Гор.СЭУ,
</w:t>
      </w:r>
    </w:p>
    <w:p>
      <w:pPr>
        <w:spacing w:after="0"/>
        <w:ind w:left="0"/>
        <w:jc w:val="both"/>
      </w:pPr>
      <w:r>
        <w:rPr>
          <w:rFonts w:ascii="Times New Roman"/>
          <w:b w:val="false"/>
          <w:i w:val="false"/>
          <w:color w:val="000000"/>
          <w:sz w:val="28"/>
        </w:rPr>
        <w:t>
   и контроль за                                         загрязне- АГУ
</w:t>
      </w:r>
    </w:p>
    <w:p>
      <w:pPr>
        <w:spacing w:after="0"/>
        <w:ind w:left="0"/>
        <w:jc w:val="both"/>
      </w:pPr>
      <w:r>
        <w:rPr>
          <w:rFonts w:ascii="Times New Roman"/>
          <w:b w:val="false"/>
          <w:i w:val="false"/>
          <w:color w:val="000000"/>
          <w:sz w:val="28"/>
        </w:rPr>
        <w:t>
   хранением и                                           ния окру- по ЧС  
</w:t>
      </w:r>
    </w:p>
    <w:p>
      <w:pPr>
        <w:spacing w:after="0"/>
        <w:ind w:left="0"/>
        <w:jc w:val="both"/>
      </w:pPr>
      <w:r>
        <w:rPr>
          <w:rFonts w:ascii="Times New Roman"/>
          <w:b w:val="false"/>
          <w:i w:val="false"/>
          <w:color w:val="000000"/>
          <w:sz w:val="28"/>
        </w:rPr>
        <w:t>
   утилизацией                                           жающей 
</w:t>
      </w:r>
    </w:p>
    <w:p>
      <w:pPr>
        <w:spacing w:after="0"/>
        <w:ind w:left="0"/>
        <w:jc w:val="both"/>
      </w:pPr>
      <w:r>
        <w:rPr>
          <w:rFonts w:ascii="Times New Roman"/>
          <w:b w:val="false"/>
          <w:i w:val="false"/>
          <w:color w:val="000000"/>
          <w:sz w:val="28"/>
        </w:rPr>
        <w:t>
   радиоактивных                                         среды
</w:t>
      </w:r>
    </w:p>
    <w:p>
      <w:pPr>
        <w:spacing w:after="0"/>
        <w:ind w:left="0"/>
        <w:jc w:val="both"/>
      </w:pPr>
      <w:r>
        <w:rPr>
          <w:rFonts w:ascii="Times New Roman"/>
          <w:b w:val="false"/>
          <w:i w:val="false"/>
          <w:color w:val="000000"/>
          <w:sz w:val="28"/>
        </w:rPr>
        <w:t>
   отходов    *                                          радиоактивными
</w:t>
      </w:r>
    </w:p>
    <w:p>
      <w:pPr>
        <w:spacing w:after="0"/>
        <w:ind w:left="0"/>
        <w:jc w:val="both"/>
      </w:pPr>
      <w:r>
        <w:rPr>
          <w:rFonts w:ascii="Times New Roman"/>
          <w:b w:val="false"/>
          <w:i w:val="false"/>
          <w:color w:val="000000"/>
          <w:sz w:val="28"/>
        </w:rPr>
        <w:t>
                                                         веществами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2.4. Провести      Конкурс      2002- 10,0   Гор.        Ликвидация АГТУООС
</w:t>
      </w:r>
    </w:p>
    <w:p>
      <w:pPr>
        <w:spacing w:after="0"/>
        <w:ind w:left="0"/>
        <w:jc w:val="both"/>
      </w:pPr>
      <w:r>
        <w:rPr>
          <w:rFonts w:ascii="Times New Roman"/>
          <w:b w:val="false"/>
          <w:i w:val="false"/>
          <w:color w:val="000000"/>
          <w:sz w:val="28"/>
        </w:rPr>
        <w:t>
** рекультивацию                2003         бюджет      загрязне-  Гор.
</w:t>
      </w:r>
    </w:p>
    <w:p>
      <w:pPr>
        <w:spacing w:after="0"/>
        <w:ind w:left="0"/>
        <w:jc w:val="both"/>
      </w:pPr>
      <w:r>
        <w:rPr>
          <w:rFonts w:ascii="Times New Roman"/>
          <w:b w:val="false"/>
          <w:i w:val="false"/>
          <w:color w:val="000000"/>
          <w:sz w:val="28"/>
        </w:rPr>
        <w:t>
   нарушенных                   в т.ч.:                  ния земель СЭУ,
</w:t>
      </w:r>
    </w:p>
    <w:p>
      <w:pPr>
        <w:spacing w:after="0"/>
        <w:ind w:left="0"/>
        <w:jc w:val="both"/>
      </w:pPr>
      <w:r>
        <w:rPr>
          <w:rFonts w:ascii="Times New Roman"/>
          <w:b w:val="false"/>
          <w:i w:val="false"/>
          <w:color w:val="000000"/>
          <w:sz w:val="28"/>
        </w:rPr>
        <w:t>
   земель бывших                2002  1,0                           Земель-
</w:t>
      </w:r>
    </w:p>
    <w:p>
      <w:pPr>
        <w:spacing w:after="0"/>
        <w:ind w:left="0"/>
        <w:jc w:val="both"/>
      </w:pPr>
      <w:r>
        <w:rPr>
          <w:rFonts w:ascii="Times New Roman"/>
          <w:b w:val="false"/>
          <w:i w:val="false"/>
          <w:color w:val="000000"/>
          <w:sz w:val="28"/>
        </w:rPr>
        <w:t>
   несанкционированных                                              ная
</w:t>
      </w:r>
    </w:p>
    <w:p>
      <w:pPr>
        <w:spacing w:after="0"/>
        <w:ind w:left="0"/>
        <w:jc w:val="both"/>
      </w:pPr>
      <w:r>
        <w:rPr>
          <w:rFonts w:ascii="Times New Roman"/>
          <w:b w:val="false"/>
          <w:i w:val="false"/>
          <w:color w:val="000000"/>
          <w:sz w:val="28"/>
        </w:rPr>
        <w:t>
   свалок   *                                                       инспек-
</w:t>
      </w:r>
    </w:p>
    <w:p>
      <w:pPr>
        <w:spacing w:after="0"/>
        <w:ind w:left="0"/>
        <w:jc w:val="both"/>
      </w:pPr>
      <w:r>
        <w:rPr>
          <w:rFonts w:ascii="Times New Roman"/>
          <w:b w:val="false"/>
          <w:i w:val="false"/>
          <w:color w:val="000000"/>
          <w:sz w:val="28"/>
        </w:rPr>
        <w:t>
                                                                    ция
</w:t>
      </w:r>
    </w:p>
    <w:p>
      <w:pPr>
        <w:spacing w:after="0"/>
        <w:ind w:left="0"/>
        <w:jc w:val="both"/>
      </w:pPr>
      <w:r>
        <w:rPr>
          <w:rFonts w:ascii="Times New Roman"/>
          <w:b w:val="false"/>
          <w:i w:val="false"/>
          <w:color w:val="000000"/>
          <w:sz w:val="28"/>
        </w:rPr>
        <w:t>
                                                                    Рай-
</w:t>
      </w:r>
    </w:p>
    <w:p>
      <w:pPr>
        <w:spacing w:after="0"/>
        <w:ind w:left="0"/>
        <w:jc w:val="both"/>
      </w:pPr>
      <w:r>
        <w:rPr>
          <w:rFonts w:ascii="Times New Roman"/>
          <w:b w:val="false"/>
          <w:i w:val="false"/>
          <w:color w:val="000000"/>
          <w:sz w:val="28"/>
        </w:rPr>
        <w:t>
                                                                    акиматы
</w:t>
      </w:r>
    </w:p>
    <w:p>
      <w:pPr>
        <w:spacing w:after="0"/>
        <w:ind w:left="0"/>
        <w:jc w:val="both"/>
      </w:pPr>
      <w:r>
        <w:rPr>
          <w:rFonts w:ascii="Times New Roman"/>
          <w:b w:val="false"/>
          <w:i w:val="false"/>
          <w:color w:val="000000"/>
          <w:sz w:val="28"/>
        </w:rPr>
        <w:t>
 · Начать          ГКП          2002- 15,0   Гор.
</w:t>
      </w:r>
    </w:p>
    <w:p>
      <w:pPr>
        <w:spacing w:after="0"/>
        <w:ind w:left="0"/>
        <w:jc w:val="both"/>
      </w:pPr>
      <w:r>
        <w:rPr>
          <w:rFonts w:ascii="Times New Roman"/>
          <w:b w:val="false"/>
          <w:i w:val="false"/>
          <w:color w:val="000000"/>
          <w:sz w:val="28"/>
        </w:rPr>
        <w:t>
   рекультивацию   "Тартып"     2003         бюджет
</w:t>
      </w:r>
    </w:p>
    <w:p>
      <w:pPr>
        <w:spacing w:after="0"/>
        <w:ind w:left="0"/>
        <w:jc w:val="both"/>
      </w:pPr>
      <w:r>
        <w:rPr>
          <w:rFonts w:ascii="Times New Roman"/>
          <w:b w:val="false"/>
          <w:i w:val="false"/>
          <w:color w:val="000000"/>
          <w:sz w:val="28"/>
        </w:rPr>
        <w:t>
   земель гор.                  в т.ч.:
</w:t>
      </w:r>
    </w:p>
    <w:p>
      <w:pPr>
        <w:spacing w:after="0"/>
        <w:ind w:left="0"/>
        <w:jc w:val="both"/>
      </w:pPr>
      <w:r>
        <w:rPr>
          <w:rFonts w:ascii="Times New Roman"/>
          <w:b w:val="false"/>
          <w:i w:val="false"/>
          <w:color w:val="000000"/>
          <w:sz w:val="28"/>
        </w:rPr>
        <w:t>
   полигона                     2002  2,0
</w:t>
      </w:r>
    </w:p>
    <w:p>
      <w:pPr>
        <w:spacing w:after="0"/>
        <w:ind w:left="0"/>
        <w:jc w:val="both"/>
      </w:pPr>
      <w:r>
        <w:rPr>
          <w:rFonts w:ascii="Times New Roman"/>
          <w:b w:val="false"/>
          <w:i w:val="false"/>
          <w:color w:val="000000"/>
          <w:sz w:val="28"/>
        </w:rPr>
        <w:t>
   захоронения
</w:t>
      </w:r>
    </w:p>
    <w:p>
      <w:pPr>
        <w:spacing w:after="0"/>
        <w:ind w:left="0"/>
        <w:jc w:val="both"/>
      </w:pPr>
      <w:r>
        <w:rPr>
          <w:rFonts w:ascii="Times New Roman"/>
          <w:b w:val="false"/>
          <w:i w:val="false"/>
          <w:color w:val="000000"/>
          <w:sz w:val="28"/>
        </w:rPr>
        <w:t>
   ТБО в 
</w:t>
      </w:r>
    </w:p>
    <w:p>
      <w:pPr>
        <w:spacing w:after="0"/>
        <w:ind w:left="0"/>
        <w:jc w:val="both"/>
      </w:pPr>
      <w:r>
        <w:rPr>
          <w:rFonts w:ascii="Times New Roman"/>
          <w:b w:val="false"/>
          <w:i w:val="false"/>
          <w:color w:val="000000"/>
          <w:sz w:val="28"/>
        </w:rPr>
        <w:t>
   Карасайском 
</w:t>
      </w:r>
    </w:p>
    <w:p>
      <w:pPr>
        <w:spacing w:after="0"/>
        <w:ind w:left="0"/>
        <w:jc w:val="both"/>
      </w:pPr>
      <w:r>
        <w:rPr>
          <w:rFonts w:ascii="Times New Roman"/>
          <w:b w:val="false"/>
          <w:i w:val="false"/>
          <w:color w:val="000000"/>
          <w:sz w:val="28"/>
        </w:rPr>
        <w:t>
   р-не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2.5. Строительство АПК, ТЭЦ-1   2001- 376,0  Средства АПК Решение  АГТУООС,
</w:t>
      </w:r>
    </w:p>
    <w:p>
      <w:pPr>
        <w:spacing w:after="0"/>
        <w:ind w:left="0"/>
        <w:jc w:val="both"/>
      </w:pPr>
      <w:r>
        <w:rPr>
          <w:rFonts w:ascii="Times New Roman"/>
          <w:b w:val="false"/>
          <w:i w:val="false"/>
          <w:color w:val="000000"/>
          <w:sz w:val="28"/>
        </w:rPr>
        <w:t>
   нового                       2003                      проблемы Гор.СЭУ,
</w:t>
      </w:r>
    </w:p>
    <w:p>
      <w:pPr>
        <w:spacing w:after="0"/>
        <w:ind w:left="0"/>
        <w:jc w:val="both"/>
      </w:pPr>
      <w:r>
        <w:rPr>
          <w:rFonts w:ascii="Times New Roman"/>
          <w:b w:val="false"/>
          <w:i w:val="false"/>
          <w:color w:val="000000"/>
          <w:sz w:val="28"/>
        </w:rPr>
        <w:t>
   золоотвала                                             склади-  Земель-
</w:t>
      </w:r>
    </w:p>
    <w:p>
      <w:pPr>
        <w:spacing w:after="0"/>
        <w:ind w:left="0"/>
        <w:jc w:val="both"/>
      </w:pPr>
      <w:r>
        <w:rPr>
          <w:rFonts w:ascii="Times New Roman"/>
          <w:b w:val="false"/>
          <w:i w:val="false"/>
          <w:color w:val="000000"/>
          <w:sz w:val="28"/>
        </w:rPr>
        <w:t>
   ТЭЦ-1 с                                                рования  ная
</w:t>
      </w:r>
    </w:p>
    <w:p>
      <w:pPr>
        <w:spacing w:after="0"/>
        <w:ind w:left="0"/>
        <w:jc w:val="both"/>
      </w:pPr>
      <w:r>
        <w:rPr>
          <w:rFonts w:ascii="Times New Roman"/>
          <w:b w:val="false"/>
          <w:i w:val="false"/>
          <w:color w:val="000000"/>
          <w:sz w:val="28"/>
        </w:rPr>
        <w:t>
   организацией                                           золы с   инспек-
</w:t>
      </w:r>
    </w:p>
    <w:p>
      <w:pPr>
        <w:spacing w:after="0"/>
        <w:ind w:left="0"/>
        <w:jc w:val="both"/>
      </w:pPr>
      <w:r>
        <w:rPr>
          <w:rFonts w:ascii="Times New Roman"/>
          <w:b w:val="false"/>
          <w:i w:val="false"/>
          <w:color w:val="000000"/>
          <w:sz w:val="28"/>
        </w:rPr>
        <w:t>
   санитарно-защитной                                     учетом   ция
</w:t>
      </w:r>
    </w:p>
    <w:p>
      <w:pPr>
        <w:spacing w:after="0"/>
        <w:ind w:left="0"/>
        <w:jc w:val="both"/>
      </w:pPr>
      <w:r>
        <w:rPr>
          <w:rFonts w:ascii="Times New Roman"/>
          <w:b w:val="false"/>
          <w:i w:val="false"/>
          <w:color w:val="000000"/>
          <w:sz w:val="28"/>
        </w:rPr>
        <w:t>
   зоны                                                   современных      
</w:t>
      </w:r>
    </w:p>
    <w:p>
      <w:pPr>
        <w:spacing w:after="0"/>
        <w:ind w:left="0"/>
        <w:jc w:val="both"/>
      </w:pPr>
      <w:r>
        <w:rPr>
          <w:rFonts w:ascii="Times New Roman"/>
          <w:b w:val="false"/>
          <w:i w:val="false"/>
          <w:color w:val="000000"/>
          <w:sz w:val="28"/>
        </w:rPr>
        <w:t>
                                                          экологических    
</w:t>
      </w:r>
    </w:p>
    <w:p>
      <w:pPr>
        <w:spacing w:after="0"/>
        <w:ind w:left="0"/>
        <w:jc w:val="both"/>
      </w:pPr>
      <w:r>
        <w:rPr>
          <w:rFonts w:ascii="Times New Roman"/>
          <w:b w:val="false"/>
          <w:i w:val="false"/>
          <w:color w:val="000000"/>
          <w:sz w:val="28"/>
        </w:rPr>
        <w:t>
                                                          требований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2.6 Инвестирование Комитет по   2002- Бизнес- Гор.        Привле- Акимат
</w:t>
      </w:r>
    </w:p>
    <w:p>
      <w:pPr>
        <w:spacing w:after="0"/>
        <w:ind w:left="0"/>
        <w:jc w:val="both"/>
      </w:pPr>
      <w:r>
        <w:rPr>
          <w:rFonts w:ascii="Times New Roman"/>
          <w:b w:val="false"/>
          <w:i w:val="false"/>
          <w:color w:val="000000"/>
          <w:sz w:val="28"/>
        </w:rPr>
        <w:t>
   проектов        экономике,   2015  планы   бюджет,     чение   г.Алматы
</w:t>
      </w:r>
    </w:p>
    <w:p>
      <w:pPr>
        <w:spacing w:after="0"/>
        <w:ind w:left="0"/>
        <w:jc w:val="both"/>
      </w:pPr>
      <w:r>
        <w:rPr>
          <w:rFonts w:ascii="Times New Roman"/>
          <w:b w:val="false"/>
          <w:i w:val="false"/>
          <w:color w:val="000000"/>
          <w:sz w:val="28"/>
        </w:rPr>
        <w:t>
   рентабельного   Департамент                Кредиты     средств
</w:t>
      </w:r>
    </w:p>
    <w:p>
      <w:pPr>
        <w:spacing w:after="0"/>
        <w:ind w:left="0"/>
        <w:jc w:val="both"/>
      </w:pPr>
      <w:r>
        <w:rPr>
          <w:rFonts w:ascii="Times New Roman"/>
          <w:b w:val="false"/>
          <w:i w:val="false"/>
          <w:color w:val="000000"/>
          <w:sz w:val="28"/>
        </w:rPr>
        <w:t>
   производства    малого                                 междуна-
</w:t>
      </w:r>
    </w:p>
    <w:p>
      <w:pPr>
        <w:spacing w:after="0"/>
        <w:ind w:left="0"/>
        <w:jc w:val="both"/>
      </w:pPr>
      <w:r>
        <w:rPr>
          <w:rFonts w:ascii="Times New Roman"/>
          <w:b w:val="false"/>
          <w:i w:val="false"/>
          <w:color w:val="000000"/>
          <w:sz w:val="28"/>
        </w:rPr>
        <w:t>
   по переработке  бизнеса                                родных и
</w:t>
      </w:r>
    </w:p>
    <w:p>
      <w:pPr>
        <w:spacing w:after="0"/>
        <w:ind w:left="0"/>
        <w:jc w:val="both"/>
      </w:pPr>
      <w:r>
        <w:rPr>
          <w:rFonts w:ascii="Times New Roman"/>
          <w:b w:val="false"/>
          <w:i w:val="false"/>
          <w:color w:val="000000"/>
          <w:sz w:val="28"/>
        </w:rPr>
        <w:t>
   вторсырья   *                                          отечест-
</w:t>
      </w:r>
    </w:p>
    <w:p>
      <w:pPr>
        <w:spacing w:after="0"/>
        <w:ind w:left="0"/>
        <w:jc w:val="both"/>
      </w:pPr>
      <w:r>
        <w:rPr>
          <w:rFonts w:ascii="Times New Roman"/>
          <w:b w:val="false"/>
          <w:i w:val="false"/>
          <w:color w:val="000000"/>
          <w:sz w:val="28"/>
        </w:rPr>
        <w:t>
                                                          венных           
</w:t>
      </w:r>
    </w:p>
    <w:p>
      <w:pPr>
        <w:spacing w:after="0"/>
        <w:ind w:left="0"/>
        <w:jc w:val="both"/>
      </w:pPr>
      <w:r>
        <w:rPr>
          <w:rFonts w:ascii="Times New Roman"/>
          <w:b w:val="false"/>
          <w:i w:val="false"/>
          <w:color w:val="000000"/>
          <w:sz w:val="28"/>
        </w:rPr>
        <w:t>
                                                          организаций-     
</w:t>
      </w:r>
    </w:p>
    <w:p>
      <w:pPr>
        <w:spacing w:after="0"/>
        <w:ind w:left="0"/>
        <w:jc w:val="both"/>
      </w:pPr>
      <w:r>
        <w:rPr>
          <w:rFonts w:ascii="Times New Roman"/>
          <w:b w:val="false"/>
          <w:i w:val="false"/>
          <w:color w:val="000000"/>
          <w:sz w:val="28"/>
        </w:rPr>
        <w:t>
                                                          доноров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III.СОХРАНЕНИЕ РЕСУРСОВ ПРЕСНОЙ ВОДЫ И ВОДОСБЕРЕЖЕНИЕ.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3.1. Дополнения                                          Создание 
</w:t>
      </w:r>
    </w:p>
    <w:p>
      <w:pPr>
        <w:spacing w:after="0"/>
        <w:ind w:left="0"/>
        <w:jc w:val="both"/>
      </w:pPr>
      <w:r>
        <w:rPr>
          <w:rFonts w:ascii="Times New Roman"/>
          <w:b w:val="false"/>
          <w:i w:val="false"/>
          <w:color w:val="000000"/>
          <w:sz w:val="28"/>
        </w:rPr>
        <w:t>
  к нормативно-                                          необходимого
</w:t>
      </w:r>
    </w:p>
    <w:p>
      <w:pPr>
        <w:spacing w:after="0"/>
        <w:ind w:left="0"/>
        <w:jc w:val="both"/>
      </w:pPr>
      <w:r>
        <w:rPr>
          <w:rFonts w:ascii="Times New Roman"/>
          <w:b w:val="false"/>
          <w:i w:val="false"/>
          <w:color w:val="000000"/>
          <w:sz w:val="28"/>
        </w:rPr>
        <w:t>
  правовой базе:                                         нормативного
</w:t>
      </w:r>
    </w:p>
    <w:p>
      <w:pPr>
        <w:spacing w:after="0"/>
        <w:ind w:left="0"/>
        <w:jc w:val="both"/>
      </w:pPr>
      <w:r>
        <w:rPr>
          <w:rFonts w:ascii="Times New Roman"/>
          <w:b w:val="false"/>
          <w:i w:val="false"/>
          <w:color w:val="000000"/>
          <w:sz w:val="28"/>
        </w:rPr>
        <w:t>
                                                         документа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3.1.1. Утвердить   АГТУООС      2002   -     Гор.бюджет            Акимат 
</w:t>
      </w:r>
    </w:p>
    <w:p>
      <w:pPr>
        <w:spacing w:after="0"/>
        <w:ind w:left="0"/>
        <w:jc w:val="both"/>
      </w:pPr>
      <w:r>
        <w:rPr>
          <w:rFonts w:ascii="Times New Roman"/>
          <w:b w:val="false"/>
          <w:i w:val="false"/>
          <w:color w:val="000000"/>
          <w:sz w:val="28"/>
        </w:rPr>
        <w:t>
  "Правила                                                         г.Алматы
</w:t>
      </w:r>
    </w:p>
    <w:p>
      <w:pPr>
        <w:spacing w:after="0"/>
        <w:ind w:left="0"/>
        <w:jc w:val="both"/>
      </w:pPr>
      <w:r>
        <w:rPr>
          <w:rFonts w:ascii="Times New Roman"/>
          <w:b w:val="false"/>
          <w:i w:val="false"/>
          <w:color w:val="000000"/>
          <w:sz w:val="28"/>
        </w:rPr>
        <w:t>
  водопользования
</w:t>
      </w:r>
    </w:p>
    <w:p>
      <w:pPr>
        <w:spacing w:after="0"/>
        <w:ind w:left="0"/>
        <w:jc w:val="both"/>
      </w:pPr>
      <w:r>
        <w:rPr>
          <w:rFonts w:ascii="Times New Roman"/>
          <w:b w:val="false"/>
          <w:i w:val="false"/>
          <w:color w:val="000000"/>
          <w:sz w:val="28"/>
        </w:rPr>
        <w:t>
  и водоотведения
</w:t>
      </w:r>
    </w:p>
    <w:p>
      <w:pPr>
        <w:spacing w:after="0"/>
        <w:ind w:left="0"/>
        <w:jc w:val="both"/>
      </w:pPr>
      <w:r>
        <w:rPr>
          <w:rFonts w:ascii="Times New Roman"/>
          <w:b w:val="false"/>
          <w:i w:val="false"/>
          <w:color w:val="000000"/>
          <w:sz w:val="28"/>
        </w:rPr>
        <w:t>
  для г.Алматы" с 
</w:t>
      </w:r>
    </w:p>
    <w:p>
      <w:pPr>
        <w:spacing w:after="0"/>
        <w:ind w:left="0"/>
        <w:jc w:val="both"/>
      </w:pPr>
      <w:r>
        <w:rPr>
          <w:rFonts w:ascii="Times New Roman"/>
          <w:b w:val="false"/>
          <w:i w:val="false"/>
          <w:color w:val="000000"/>
          <w:sz w:val="28"/>
        </w:rPr>
        <w:t>
  последующим
</w:t>
      </w:r>
    </w:p>
    <w:p>
      <w:pPr>
        <w:spacing w:after="0"/>
        <w:ind w:left="0"/>
        <w:jc w:val="both"/>
      </w:pPr>
      <w:r>
        <w:rPr>
          <w:rFonts w:ascii="Times New Roman"/>
          <w:b w:val="false"/>
          <w:i w:val="false"/>
          <w:color w:val="000000"/>
          <w:sz w:val="28"/>
        </w:rPr>
        <w:t>
  внедрением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3.1.2. Разработать Налоговый    2003  0,5    Гор.бюджет      -"-  Акимат
</w:t>
      </w:r>
    </w:p>
    <w:p>
      <w:pPr>
        <w:spacing w:after="0"/>
        <w:ind w:left="0"/>
        <w:jc w:val="both"/>
      </w:pPr>
      <w:r>
        <w:rPr>
          <w:rFonts w:ascii="Times New Roman"/>
          <w:b w:val="false"/>
          <w:i w:val="false"/>
          <w:color w:val="000000"/>
          <w:sz w:val="28"/>
        </w:rPr>
        <w:t>
** и внести        комитет                                        г.Алматы
</w:t>
      </w:r>
    </w:p>
    <w:p>
      <w:pPr>
        <w:spacing w:after="0"/>
        <w:ind w:left="0"/>
        <w:jc w:val="both"/>
      </w:pPr>
      <w:r>
        <w:rPr>
          <w:rFonts w:ascii="Times New Roman"/>
          <w:b w:val="false"/>
          <w:i w:val="false"/>
          <w:color w:val="000000"/>
          <w:sz w:val="28"/>
        </w:rPr>
        <w:t>
   предложение об  г.Алматы,
</w:t>
      </w:r>
    </w:p>
    <w:p>
      <w:pPr>
        <w:spacing w:after="0"/>
        <w:ind w:left="0"/>
        <w:jc w:val="both"/>
      </w:pPr>
      <w:r>
        <w:rPr>
          <w:rFonts w:ascii="Times New Roman"/>
          <w:b w:val="false"/>
          <w:i w:val="false"/>
          <w:color w:val="000000"/>
          <w:sz w:val="28"/>
        </w:rPr>
        <w:t>
   изменении в     Горкомзем,
</w:t>
      </w:r>
    </w:p>
    <w:p>
      <w:pPr>
        <w:spacing w:after="0"/>
        <w:ind w:left="0"/>
        <w:jc w:val="both"/>
      </w:pPr>
      <w:r>
        <w:rPr>
          <w:rFonts w:ascii="Times New Roman"/>
          <w:b w:val="false"/>
          <w:i w:val="false"/>
          <w:color w:val="000000"/>
          <w:sz w:val="28"/>
        </w:rPr>
        <w:t>
   земельном       Департамент
</w:t>
      </w:r>
    </w:p>
    <w:p>
      <w:pPr>
        <w:spacing w:after="0"/>
        <w:ind w:left="0"/>
        <w:jc w:val="both"/>
      </w:pPr>
      <w:r>
        <w:rPr>
          <w:rFonts w:ascii="Times New Roman"/>
          <w:b w:val="false"/>
          <w:i w:val="false"/>
          <w:color w:val="000000"/>
          <w:sz w:val="28"/>
        </w:rPr>
        <w:t>
   налоге и тарифе градостроительства
</w:t>
      </w:r>
    </w:p>
    <w:p>
      <w:pPr>
        <w:spacing w:after="0"/>
        <w:ind w:left="0"/>
        <w:jc w:val="both"/>
      </w:pPr>
      <w:r>
        <w:rPr>
          <w:rFonts w:ascii="Times New Roman"/>
          <w:b w:val="false"/>
          <w:i w:val="false"/>
          <w:color w:val="000000"/>
          <w:sz w:val="28"/>
        </w:rPr>
        <w:t>
   за землю        ГКП  "Водоканал"
</w:t>
      </w:r>
    </w:p>
    <w:p>
      <w:pPr>
        <w:spacing w:after="0"/>
        <w:ind w:left="0"/>
        <w:jc w:val="both"/>
      </w:pPr>
      <w:r>
        <w:rPr>
          <w:rFonts w:ascii="Times New Roman"/>
          <w:b w:val="false"/>
          <w:i w:val="false"/>
          <w:color w:val="000000"/>
          <w:sz w:val="28"/>
        </w:rPr>
        <w:t>
   водоохранных 
</w:t>
      </w:r>
    </w:p>
    <w:p>
      <w:pPr>
        <w:spacing w:after="0"/>
        <w:ind w:left="0"/>
        <w:jc w:val="both"/>
      </w:pPr>
      <w:r>
        <w:rPr>
          <w:rFonts w:ascii="Times New Roman"/>
          <w:b w:val="false"/>
          <w:i w:val="false"/>
          <w:color w:val="000000"/>
          <w:sz w:val="28"/>
        </w:rPr>
        <w:t>
   зон и прибрежных
</w:t>
      </w:r>
    </w:p>
    <w:p>
      <w:pPr>
        <w:spacing w:after="0"/>
        <w:ind w:left="0"/>
        <w:jc w:val="both"/>
      </w:pPr>
      <w:r>
        <w:rPr>
          <w:rFonts w:ascii="Times New Roman"/>
          <w:b w:val="false"/>
          <w:i w:val="false"/>
          <w:color w:val="000000"/>
          <w:sz w:val="28"/>
        </w:rPr>
        <w:t>
   водоохранных
</w:t>
      </w:r>
    </w:p>
    <w:p>
      <w:pPr>
        <w:spacing w:after="0"/>
        <w:ind w:left="0"/>
        <w:jc w:val="both"/>
      </w:pPr>
      <w:r>
        <w:rPr>
          <w:rFonts w:ascii="Times New Roman"/>
          <w:b w:val="false"/>
          <w:i w:val="false"/>
          <w:color w:val="000000"/>
          <w:sz w:val="28"/>
        </w:rPr>
        <w:t>
   полос малых рек 
</w:t>
      </w:r>
    </w:p>
    <w:p>
      <w:pPr>
        <w:spacing w:after="0"/>
        <w:ind w:left="0"/>
        <w:jc w:val="both"/>
      </w:pPr>
      <w:r>
        <w:rPr>
          <w:rFonts w:ascii="Times New Roman"/>
          <w:b w:val="false"/>
          <w:i w:val="false"/>
          <w:color w:val="000000"/>
          <w:sz w:val="28"/>
        </w:rPr>
        <w:t>
   г.Алматы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3.1.3. Разработать Конкурс      2003  0,5    Гор.бюджет     -"-    Акимат
</w:t>
      </w:r>
    </w:p>
    <w:p>
      <w:pPr>
        <w:spacing w:after="0"/>
        <w:ind w:left="0"/>
        <w:jc w:val="both"/>
      </w:pPr>
      <w:r>
        <w:rPr>
          <w:rFonts w:ascii="Times New Roman"/>
          <w:b w:val="false"/>
          <w:i w:val="false"/>
          <w:color w:val="000000"/>
          <w:sz w:val="28"/>
        </w:rPr>
        <w:t>
** и утвердить                                                     г.Алматы
</w:t>
      </w:r>
    </w:p>
    <w:p>
      <w:pPr>
        <w:spacing w:after="0"/>
        <w:ind w:left="0"/>
        <w:jc w:val="both"/>
      </w:pPr>
      <w:r>
        <w:rPr>
          <w:rFonts w:ascii="Times New Roman"/>
          <w:b w:val="false"/>
          <w:i w:val="false"/>
          <w:color w:val="000000"/>
          <w:sz w:val="28"/>
        </w:rPr>
        <w:t>
  "Положение о                                                     Горком-
</w:t>
      </w:r>
    </w:p>
    <w:p>
      <w:pPr>
        <w:spacing w:after="0"/>
        <w:ind w:left="0"/>
        <w:jc w:val="both"/>
      </w:pPr>
      <w:r>
        <w:rPr>
          <w:rFonts w:ascii="Times New Roman"/>
          <w:b w:val="false"/>
          <w:i w:val="false"/>
          <w:color w:val="000000"/>
          <w:sz w:val="28"/>
        </w:rPr>
        <w:t>
   водоохранных                                                    зем
</w:t>
      </w:r>
    </w:p>
    <w:p>
      <w:pPr>
        <w:spacing w:after="0"/>
        <w:ind w:left="0"/>
        <w:jc w:val="both"/>
      </w:pPr>
      <w:r>
        <w:rPr>
          <w:rFonts w:ascii="Times New Roman"/>
          <w:b w:val="false"/>
          <w:i w:val="false"/>
          <w:color w:val="000000"/>
          <w:sz w:val="28"/>
        </w:rPr>
        <w:t>
   полосах и зонах                                                 БАБВУ
</w:t>
      </w:r>
    </w:p>
    <w:p>
      <w:pPr>
        <w:spacing w:after="0"/>
        <w:ind w:left="0"/>
        <w:jc w:val="both"/>
      </w:pPr>
      <w:r>
        <w:rPr>
          <w:rFonts w:ascii="Times New Roman"/>
          <w:b w:val="false"/>
          <w:i w:val="false"/>
          <w:color w:val="000000"/>
          <w:sz w:val="28"/>
        </w:rPr>
        <w:t>
   малых рек 
</w:t>
      </w:r>
    </w:p>
    <w:p>
      <w:pPr>
        <w:spacing w:after="0"/>
        <w:ind w:left="0"/>
        <w:jc w:val="both"/>
      </w:pPr>
      <w:r>
        <w:rPr>
          <w:rFonts w:ascii="Times New Roman"/>
          <w:b w:val="false"/>
          <w:i w:val="false"/>
          <w:color w:val="000000"/>
          <w:sz w:val="28"/>
        </w:rPr>
        <w:t>
   г.Алматы"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Охрана поверхностных вод.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3.2. Утвердить     АГТУООС      2002                     Решение по Акимат
</w:t>
      </w:r>
    </w:p>
    <w:p>
      <w:pPr>
        <w:spacing w:after="0"/>
        <w:ind w:left="0"/>
        <w:jc w:val="both"/>
      </w:pPr>
      <w:r>
        <w:rPr>
          <w:rFonts w:ascii="Times New Roman"/>
          <w:b w:val="false"/>
          <w:i w:val="false"/>
          <w:color w:val="000000"/>
          <w:sz w:val="28"/>
        </w:rPr>
        <w:t>
  программу                                              реализации г.
</w:t>
      </w:r>
    </w:p>
    <w:p>
      <w:pPr>
        <w:spacing w:after="0"/>
        <w:ind w:left="0"/>
        <w:jc w:val="both"/>
      </w:pPr>
      <w:r>
        <w:rPr>
          <w:rFonts w:ascii="Times New Roman"/>
          <w:b w:val="false"/>
          <w:i w:val="false"/>
          <w:color w:val="000000"/>
          <w:sz w:val="28"/>
        </w:rPr>
        <w:t>
  "Малые реки                                            программы  Алматы
</w:t>
      </w:r>
    </w:p>
    <w:p>
      <w:pPr>
        <w:spacing w:after="0"/>
        <w:ind w:left="0"/>
        <w:jc w:val="both"/>
      </w:pPr>
      <w:r>
        <w:rPr>
          <w:rFonts w:ascii="Times New Roman"/>
          <w:b w:val="false"/>
          <w:i w:val="false"/>
          <w:color w:val="000000"/>
          <w:sz w:val="28"/>
        </w:rPr>
        <w:t>
  г.Алматы"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3.3. Составить     Конкурс      2002- 4,0    Гор.бюджет  Создание   АГТУООС
</w:t>
      </w:r>
    </w:p>
    <w:p>
      <w:pPr>
        <w:spacing w:after="0"/>
        <w:ind w:left="0"/>
        <w:jc w:val="both"/>
      </w:pPr>
      <w:r>
        <w:rPr>
          <w:rFonts w:ascii="Times New Roman"/>
          <w:b w:val="false"/>
          <w:i w:val="false"/>
          <w:color w:val="000000"/>
          <w:sz w:val="28"/>
        </w:rPr>
        <w:t>
** план                         2003                     условий по Гор.
</w:t>
      </w:r>
    </w:p>
    <w:p>
      <w:pPr>
        <w:spacing w:after="0"/>
        <w:ind w:left="0"/>
        <w:jc w:val="both"/>
      </w:pPr>
      <w:r>
        <w:rPr>
          <w:rFonts w:ascii="Times New Roman"/>
          <w:b w:val="false"/>
          <w:i w:val="false"/>
          <w:color w:val="000000"/>
          <w:sz w:val="28"/>
        </w:rPr>
        <w:t>
   первоочередных               в т.ч.:                  уменьшению СЭУ
</w:t>
      </w:r>
    </w:p>
    <w:p>
      <w:pPr>
        <w:spacing w:after="0"/>
        <w:ind w:left="0"/>
        <w:jc w:val="both"/>
      </w:pPr>
      <w:r>
        <w:rPr>
          <w:rFonts w:ascii="Times New Roman"/>
          <w:b w:val="false"/>
          <w:i w:val="false"/>
          <w:color w:val="000000"/>
          <w:sz w:val="28"/>
        </w:rPr>
        <w:t>
   мероприятий по               2002  1,0                загрязнения
</w:t>
      </w:r>
    </w:p>
    <w:p>
      <w:pPr>
        <w:spacing w:after="0"/>
        <w:ind w:left="0"/>
        <w:jc w:val="both"/>
      </w:pPr>
      <w:r>
        <w:rPr>
          <w:rFonts w:ascii="Times New Roman"/>
          <w:b w:val="false"/>
          <w:i w:val="false"/>
          <w:color w:val="000000"/>
          <w:sz w:val="28"/>
        </w:rPr>
        <w:t>
   выводу из                                             малых рек
</w:t>
      </w:r>
    </w:p>
    <w:p>
      <w:pPr>
        <w:spacing w:after="0"/>
        <w:ind w:left="0"/>
        <w:jc w:val="both"/>
      </w:pPr>
      <w:r>
        <w:rPr>
          <w:rFonts w:ascii="Times New Roman"/>
          <w:b w:val="false"/>
          <w:i w:val="false"/>
          <w:color w:val="000000"/>
          <w:sz w:val="28"/>
        </w:rPr>
        <w:t>
   природоохранных                                       г.Алматы
</w:t>
      </w:r>
    </w:p>
    <w:p>
      <w:pPr>
        <w:spacing w:after="0"/>
        <w:ind w:left="0"/>
        <w:jc w:val="both"/>
      </w:pPr>
      <w:r>
        <w:rPr>
          <w:rFonts w:ascii="Times New Roman"/>
          <w:b w:val="false"/>
          <w:i w:val="false"/>
          <w:color w:val="000000"/>
          <w:sz w:val="28"/>
        </w:rPr>
        <w:t>
   полос малых рек
</w:t>
      </w:r>
    </w:p>
    <w:p>
      <w:pPr>
        <w:spacing w:after="0"/>
        <w:ind w:left="0"/>
        <w:jc w:val="both"/>
      </w:pPr>
      <w:r>
        <w:rPr>
          <w:rFonts w:ascii="Times New Roman"/>
          <w:b w:val="false"/>
          <w:i w:val="false"/>
          <w:color w:val="000000"/>
          <w:sz w:val="28"/>
        </w:rPr>
        <w:t>
   экологически
</w:t>
      </w:r>
    </w:p>
    <w:p>
      <w:pPr>
        <w:spacing w:after="0"/>
        <w:ind w:left="0"/>
        <w:jc w:val="both"/>
      </w:pPr>
      <w:r>
        <w:rPr>
          <w:rFonts w:ascii="Times New Roman"/>
          <w:b w:val="false"/>
          <w:i w:val="false"/>
          <w:color w:val="000000"/>
          <w:sz w:val="28"/>
        </w:rPr>
        <w:t>
   опасных объектов
</w:t>
      </w:r>
    </w:p>
    <w:p>
      <w:pPr>
        <w:spacing w:after="0"/>
        <w:ind w:left="0"/>
        <w:jc w:val="both"/>
      </w:pPr>
      <w:r>
        <w:rPr>
          <w:rFonts w:ascii="Times New Roman"/>
          <w:b w:val="false"/>
          <w:i w:val="false"/>
          <w:color w:val="000000"/>
          <w:sz w:val="28"/>
        </w:rPr>
        <w:t>
   по результатам
</w:t>
      </w:r>
    </w:p>
    <w:p>
      <w:pPr>
        <w:spacing w:after="0"/>
        <w:ind w:left="0"/>
        <w:jc w:val="both"/>
      </w:pPr>
      <w:r>
        <w:rPr>
          <w:rFonts w:ascii="Times New Roman"/>
          <w:b w:val="false"/>
          <w:i w:val="false"/>
          <w:color w:val="000000"/>
          <w:sz w:val="28"/>
        </w:rPr>
        <w:t>
   проведенной 
</w:t>
      </w:r>
    </w:p>
    <w:p>
      <w:pPr>
        <w:spacing w:after="0"/>
        <w:ind w:left="0"/>
        <w:jc w:val="both"/>
      </w:pPr>
      <w:r>
        <w:rPr>
          <w:rFonts w:ascii="Times New Roman"/>
          <w:b w:val="false"/>
          <w:i w:val="false"/>
          <w:color w:val="000000"/>
          <w:sz w:val="28"/>
        </w:rPr>
        <w:t>
   инвентаризации и
</w:t>
      </w:r>
    </w:p>
    <w:p>
      <w:pPr>
        <w:spacing w:after="0"/>
        <w:ind w:left="0"/>
        <w:jc w:val="both"/>
      </w:pPr>
      <w:r>
        <w:rPr>
          <w:rFonts w:ascii="Times New Roman"/>
          <w:b w:val="false"/>
          <w:i w:val="false"/>
          <w:color w:val="000000"/>
          <w:sz w:val="28"/>
        </w:rPr>
        <w:t>
   аналитического
</w:t>
      </w:r>
    </w:p>
    <w:p>
      <w:pPr>
        <w:spacing w:after="0"/>
        <w:ind w:left="0"/>
        <w:jc w:val="both"/>
      </w:pPr>
      <w:r>
        <w:rPr>
          <w:rFonts w:ascii="Times New Roman"/>
          <w:b w:val="false"/>
          <w:i w:val="false"/>
          <w:color w:val="000000"/>
          <w:sz w:val="28"/>
        </w:rPr>
        <w:t>
   контроля всех
</w:t>
      </w:r>
    </w:p>
    <w:p>
      <w:pPr>
        <w:spacing w:after="0"/>
        <w:ind w:left="0"/>
        <w:jc w:val="both"/>
      </w:pPr>
      <w:r>
        <w:rPr>
          <w:rFonts w:ascii="Times New Roman"/>
          <w:b w:val="false"/>
          <w:i w:val="false"/>
          <w:color w:val="000000"/>
          <w:sz w:val="28"/>
        </w:rPr>
        <w:t>
   сбросов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3.4. Реализовать   Предприятия, 2004- 163,2  Гор.бюджет, Сохранение Акимат
</w:t>
      </w:r>
    </w:p>
    <w:p>
      <w:pPr>
        <w:spacing w:after="0"/>
        <w:ind w:left="0"/>
        <w:jc w:val="both"/>
      </w:pPr>
      <w:r>
        <w:rPr>
          <w:rFonts w:ascii="Times New Roman"/>
          <w:b w:val="false"/>
          <w:i w:val="false"/>
          <w:color w:val="000000"/>
          <w:sz w:val="28"/>
        </w:rPr>
        <w:t>
   программу       Организации, 2010         Средства    качества   г.
</w:t>
      </w:r>
    </w:p>
    <w:p>
      <w:pPr>
        <w:spacing w:after="0"/>
        <w:ind w:left="0"/>
        <w:jc w:val="both"/>
      </w:pPr>
      <w:r>
        <w:rPr>
          <w:rFonts w:ascii="Times New Roman"/>
          <w:b w:val="false"/>
          <w:i w:val="false"/>
          <w:color w:val="000000"/>
          <w:sz w:val="28"/>
        </w:rPr>
        <w:t>
  "Малые реки      Конкурс                   предприятий вод малых  Алматы,
</w:t>
      </w:r>
    </w:p>
    <w:p>
      <w:pPr>
        <w:spacing w:after="0"/>
        <w:ind w:left="0"/>
        <w:jc w:val="both"/>
      </w:pPr>
      <w:r>
        <w:rPr>
          <w:rFonts w:ascii="Times New Roman"/>
          <w:b w:val="false"/>
          <w:i w:val="false"/>
          <w:color w:val="000000"/>
          <w:sz w:val="28"/>
        </w:rPr>
        <w:t>
   г.Алматы" и                                           рек        АГТУООС
</w:t>
      </w:r>
    </w:p>
    <w:p>
      <w:pPr>
        <w:spacing w:after="0"/>
        <w:ind w:left="0"/>
        <w:jc w:val="both"/>
      </w:pPr>
      <w:r>
        <w:rPr>
          <w:rFonts w:ascii="Times New Roman"/>
          <w:b w:val="false"/>
          <w:i w:val="false"/>
          <w:color w:val="000000"/>
          <w:sz w:val="28"/>
        </w:rPr>
        <w:t>
   план                                                             Гор.
</w:t>
      </w:r>
    </w:p>
    <w:p>
      <w:pPr>
        <w:spacing w:after="0"/>
        <w:ind w:left="0"/>
        <w:jc w:val="both"/>
      </w:pPr>
      <w:r>
        <w:rPr>
          <w:rFonts w:ascii="Times New Roman"/>
          <w:b w:val="false"/>
          <w:i w:val="false"/>
          <w:color w:val="000000"/>
          <w:sz w:val="28"/>
        </w:rPr>
        <w:t>
   первоочередных                                                   СЭУ
</w:t>
      </w:r>
    </w:p>
    <w:p>
      <w:pPr>
        <w:spacing w:after="0"/>
        <w:ind w:left="0"/>
        <w:jc w:val="both"/>
      </w:pPr>
      <w:r>
        <w:rPr>
          <w:rFonts w:ascii="Times New Roman"/>
          <w:b w:val="false"/>
          <w:i w:val="false"/>
          <w:color w:val="000000"/>
          <w:sz w:val="28"/>
        </w:rPr>
        <w:t>
   мероприятий по
</w:t>
      </w:r>
    </w:p>
    <w:p>
      <w:pPr>
        <w:spacing w:after="0"/>
        <w:ind w:left="0"/>
        <w:jc w:val="both"/>
      </w:pPr>
      <w:r>
        <w:rPr>
          <w:rFonts w:ascii="Times New Roman"/>
          <w:b w:val="false"/>
          <w:i w:val="false"/>
          <w:color w:val="000000"/>
          <w:sz w:val="28"/>
        </w:rPr>
        <w:t>
   выводу объектов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3.5. Создать                    2003- 34,0   Гор.бюджет  Создание   Акимат
</w:t>
      </w:r>
    </w:p>
    <w:p>
      <w:pPr>
        <w:spacing w:after="0"/>
        <w:ind w:left="0"/>
        <w:jc w:val="both"/>
      </w:pPr>
      <w:r>
        <w:rPr>
          <w:rFonts w:ascii="Times New Roman"/>
          <w:b w:val="false"/>
          <w:i w:val="false"/>
          <w:color w:val="000000"/>
          <w:sz w:val="28"/>
        </w:rPr>
        <w:t>
   хозяйственную                2004                     структуры, г.
</w:t>
      </w:r>
    </w:p>
    <w:p>
      <w:pPr>
        <w:spacing w:after="0"/>
        <w:ind w:left="0"/>
        <w:jc w:val="both"/>
      </w:pPr>
      <w:r>
        <w:rPr>
          <w:rFonts w:ascii="Times New Roman"/>
          <w:b w:val="false"/>
          <w:i w:val="false"/>
          <w:color w:val="000000"/>
          <w:sz w:val="28"/>
        </w:rPr>
        <w:t>
   структуру по                                          выполняю-  Алматы,
</w:t>
      </w:r>
    </w:p>
    <w:p>
      <w:pPr>
        <w:spacing w:after="0"/>
        <w:ind w:left="0"/>
        <w:jc w:val="both"/>
      </w:pPr>
      <w:r>
        <w:rPr>
          <w:rFonts w:ascii="Times New Roman"/>
          <w:b w:val="false"/>
          <w:i w:val="false"/>
          <w:color w:val="000000"/>
          <w:sz w:val="28"/>
        </w:rPr>
        <w:t>
   уходу за                                              щей прог-  АГТУООС
</w:t>
      </w:r>
    </w:p>
    <w:p>
      <w:pPr>
        <w:spacing w:after="0"/>
        <w:ind w:left="0"/>
        <w:jc w:val="both"/>
      </w:pPr>
      <w:r>
        <w:rPr>
          <w:rFonts w:ascii="Times New Roman"/>
          <w:b w:val="false"/>
          <w:i w:val="false"/>
          <w:color w:val="000000"/>
          <w:sz w:val="28"/>
        </w:rPr>
        <w:t>
   руслами и                                             рамму по 
</w:t>
      </w:r>
    </w:p>
    <w:p>
      <w:pPr>
        <w:spacing w:after="0"/>
        <w:ind w:left="0"/>
        <w:jc w:val="both"/>
      </w:pPr>
      <w:r>
        <w:rPr>
          <w:rFonts w:ascii="Times New Roman"/>
          <w:b w:val="false"/>
          <w:i w:val="false"/>
          <w:color w:val="000000"/>
          <w:sz w:val="28"/>
        </w:rPr>
        <w:t>
   прибрежными                                           малым рекам
</w:t>
      </w:r>
    </w:p>
    <w:p>
      <w:pPr>
        <w:spacing w:after="0"/>
        <w:ind w:left="0"/>
        <w:jc w:val="both"/>
      </w:pPr>
      <w:r>
        <w:rPr>
          <w:rFonts w:ascii="Times New Roman"/>
          <w:b w:val="false"/>
          <w:i w:val="false"/>
          <w:color w:val="000000"/>
          <w:sz w:val="28"/>
        </w:rPr>
        <w:t>
   водоохранными                                         г.Алматы
</w:t>
      </w:r>
    </w:p>
    <w:p>
      <w:pPr>
        <w:spacing w:after="0"/>
        <w:ind w:left="0"/>
        <w:jc w:val="both"/>
      </w:pPr>
      <w:r>
        <w:rPr>
          <w:rFonts w:ascii="Times New Roman"/>
          <w:b w:val="false"/>
          <w:i w:val="false"/>
          <w:color w:val="000000"/>
          <w:sz w:val="28"/>
        </w:rPr>
        <w:t>
   полосами и для
</w:t>
      </w:r>
    </w:p>
    <w:p>
      <w:pPr>
        <w:spacing w:after="0"/>
        <w:ind w:left="0"/>
        <w:jc w:val="both"/>
      </w:pPr>
      <w:r>
        <w:rPr>
          <w:rFonts w:ascii="Times New Roman"/>
          <w:b w:val="false"/>
          <w:i w:val="false"/>
          <w:color w:val="000000"/>
          <w:sz w:val="28"/>
        </w:rPr>
        <w:t>
   реализации
</w:t>
      </w:r>
    </w:p>
    <w:p>
      <w:pPr>
        <w:spacing w:after="0"/>
        <w:ind w:left="0"/>
        <w:jc w:val="both"/>
      </w:pPr>
      <w:r>
        <w:rPr>
          <w:rFonts w:ascii="Times New Roman"/>
          <w:b w:val="false"/>
          <w:i w:val="false"/>
          <w:color w:val="000000"/>
          <w:sz w:val="28"/>
        </w:rPr>
        <w:t>
   водоохранных
</w:t>
      </w:r>
    </w:p>
    <w:p>
      <w:pPr>
        <w:spacing w:after="0"/>
        <w:ind w:left="0"/>
        <w:jc w:val="both"/>
      </w:pPr>
      <w:r>
        <w:rPr>
          <w:rFonts w:ascii="Times New Roman"/>
          <w:b w:val="false"/>
          <w:i w:val="false"/>
          <w:color w:val="000000"/>
          <w:sz w:val="28"/>
        </w:rPr>
        <w:t>
   мероприятий на 
</w:t>
      </w:r>
    </w:p>
    <w:p>
      <w:pPr>
        <w:spacing w:after="0"/>
        <w:ind w:left="0"/>
        <w:jc w:val="both"/>
      </w:pPr>
      <w:r>
        <w:rPr>
          <w:rFonts w:ascii="Times New Roman"/>
          <w:b w:val="false"/>
          <w:i w:val="false"/>
          <w:color w:val="000000"/>
          <w:sz w:val="28"/>
        </w:rPr>
        <w:t>
   малых реках
</w:t>
      </w:r>
    </w:p>
    <w:p>
      <w:pPr>
        <w:spacing w:after="0"/>
        <w:ind w:left="0"/>
        <w:jc w:val="both"/>
      </w:pPr>
      <w:r>
        <w:rPr>
          <w:rFonts w:ascii="Times New Roman"/>
          <w:b w:val="false"/>
          <w:i w:val="false"/>
          <w:color w:val="000000"/>
          <w:sz w:val="28"/>
        </w:rPr>
        <w:t>
   г.Алматы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3.5.1. Обеспечить  Конкурс      2002- 10,0       -"-
</w:t>
      </w:r>
    </w:p>
    <w:p>
      <w:pPr>
        <w:spacing w:after="0"/>
        <w:ind w:left="0"/>
        <w:jc w:val="both"/>
      </w:pPr>
      <w:r>
        <w:rPr>
          <w:rFonts w:ascii="Times New Roman"/>
          <w:b w:val="false"/>
          <w:i w:val="false"/>
          <w:color w:val="000000"/>
          <w:sz w:val="28"/>
        </w:rPr>
        <w:t>
** очистку русел                2003
</w:t>
      </w:r>
    </w:p>
    <w:p>
      <w:pPr>
        <w:spacing w:after="0"/>
        <w:ind w:left="0"/>
        <w:jc w:val="both"/>
      </w:pPr>
      <w:r>
        <w:rPr>
          <w:rFonts w:ascii="Times New Roman"/>
          <w:b w:val="false"/>
          <w:i w:val="false"/>
          <w:color w:val="000000"/>
          <w:sz w:val="28"/>
        </w:rPr>
        <w:t>
   малых рек  *                 в т.ч.:
</w:t>
      </w:r>
    </w:p>
    <w:p>
      <w:pPr>
        <w:spacing w:after="0"/>
        <w:ind w:left="0"/>
        <w:jc w:val="both"/>
      </w:pPr>
      <w:r>
        <w:rPr>
          <w:rFonts w:ascii="Times New Roman"/>
          <w:b w:val="false"/>
          <w:i w:val="false"/>
          <w:color w:val="000000"/>
          <w:sz w:val="28"/>
        </w:rPr>
        <w:t>
                                2002  5,0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3.6 Разработать    ГКП          2002-        Средства    Подготовка Акимат 
</w:t>
      </w:r>
    </w:p>
    <w:p>
      <w:pPr>
        <w:spacing w:after="0"/>
        <w:ind w:left="0"/>
        <w:jc w:val="both"/>
      </w:pPr>
      <w:r>
        <w:rPr>
          <w:rFonts w:ascii="Times New Roman"/>
          <w:b w:val="false"/>
          <w:i w:val="false"/>
          <w:color w:val="000000"/>
          <w:sz w:val="28"/>
        </w:rPr>
        <w:t>
   ТЭО             "Водоканал"  2003         предприя-   к рекон-   г.
</w:t>
      </w:r>
    </w:p>
    <w:p>
      <w:pPr>
        <w:spacing w:after="0"/>
        <w:ind w:left="0"/>
        <w:jc w:val="both"/>
      </w:pPr>
      <w:r>
        <w:rPr>
          <w:rFonts w:ascii="Times New Roman"/>
          <w:b w:val="false"/>
          <w:i w:val="false"/>
          <w:color w:val="000000"/>
          <w:sz w:val="28"/>
        </w:rPr>
        <w:t>
   реконструкции                             тий и       струкции   Алматы
</w:t>
      </w:r>
    </w:p>
    <w:p>
      <w:pPr>
        <w:spacing w:after="0"/>
        <w:ind w:left="0"/>
        <w:jc w:val="both"/>
      </w:pPr>
      <w:r>
        <w:rPr>
          <w:rFonts w:ascii="Times New Roman"/>
          <w:b w:val="false"/>
          <w:i w:val="false"/>
          <w:color w:val="000000"/>
          <w:sz w:val="28"/>
        </w:rPr>
        <w:t>
   канализационных                           организаций канали-
</w:t>
      </w:r>
    </w:p>
    <w:p>
      <w:pPr>
        <w:spacing w:after="0"/>
        <w:ind w:left="0"/>
        <w:jc w:val="both"/>
      </w:pPr>
      <w:r>
        <w:rPr>
          <w:rFonts w:ascii="Times New Roman"/>
          <w:b w:val="false"/>
          <w:i w:val="false"/>
          <w:color w:val="000000"/>
          <w:sz w:val="28"/>
        </w:rPr>
        <w:t>
   сетей предгорных                                      зационных
</w:t>
      </w:r>
    </w:p>
    <w:p>
      <w:pPr>
        <w:spacing w:after="0"/>
        <w:ind w:left="0"/>
        <w:jc w:val="both"/>
      </w:pPr>
      <w:r>
        <w:rPr>
          <w:rFonts w:ascii="Times New Roman"/>
          <w:b w:val="false"/>
          <w:i w:val="false"/>
          <w:color w:val="000000"/>
          <w:sz w:val="28"/>
        </w:rPr>
        <w:t>
   зон в соответствии                                    сетей
</w:t>
      </w:r>
    </w:p>
    <w:p>
      <w:pPr>
        <w:spacing w:after="0"/>
        <w:ind w:left="0"/>
        <w:jc w:val="both"/>
      </w:pPr>
      <w:r>
        <w:rPr>
          <w:rFonts w:ascii="Times New Roman"/>
          <w:b w:val="false"/>
          <w:i w:val="false"/>
          <w:color w:val="000000"/>
          <w:sz w:val="28"/>
        </w:rPr>
        <w:t>
   со схемой ген.плана
</w:t>
      </w:r>
    </w:p>
    <w:p>
      <w:pPr>
        <w:spacing w:after="0"/>
        <w:ind w:left="0"/>
        <w:jc w:val="both"/>
      </w:pPr>
      <w:r>
        <w:rPr>
          <w:rFonts w:ascii="Times New Roman"/>
          <w:b w:val="false"/>
          <w:i w:val="false"/>
          <w:color w:val="000000"/>
          <w:sz w:val="28"/>
        </w:rPr>
        <w:t>
   г.Алматы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3.7. Снижение 
</w:t>
      </w:r>
    </w:p>
    <w:p>
      <w:pPr>
        <w:spacing w:after="0"/>
        <w:ind w:left="0"/>
        <w:jc w:val="both"/>
      </w:pPr>
      <w:r>
        <w:rPr>
          <w:rFonts w:ascii="Times New Roman"/>
          <w:b w:val="false"/>
          <w:i w:val="false"/>
          <w:color w:val="000000"/>
          <w:sz w:val="28"/>
        </w:rPr>
        <w:t>
   экологической
</w:t>
      </w:r>
    </w:p>
    <w:p>
      <w:pPr>
        <w:spacing w:after="0"/>
        <w:ind w:left="0"/>
        <w:jc w:val="both"/>
      </w:pPr>
      <w:r>
        <w:rPr>
          <w:rFonts w:ascii="Times New Roman"/>
          <w:b w:val="false"/>
          <w:i w:val="false"/>
          <w:color w:val="000000"/>
          <w:sz w:val="28"/>
        </w:rPr>
        <w:t>
   напряженности 
</w:t>
      </w:r>
    </w:p>
    <w:p>
      <w:pPr>
        <w:spacing w:after="0"/>
        <w:ind w:left="0"/>
        <w:jc w:val="both"/>
      </w:pPr>
      <w:r>
        <w:rPr>
          <w:rFonts w:ascii="Times New Roman"/>
          <w:b w:val="false"/>
          <w:i w:val="false"/>
          <w:color w:val="000000"/>
          <w:sz w:val="28"/>
        </w:rPr>
        <w:t>
   при чрезвычайных
</w:t>
      </w:r>
    </w:p>
    <w:p>
      <w:pPr>
        <w:spacing w:after="0"/>
        <w:ind w:left="0"/>
        <w:jc w:val="both"/>
      </w:pPr>
      <w:r>
        <w:rPr>
          <w:rFonts w:ascii="Times New Roman"/>
          <w:b w:val="false"/>
          <w:i w:val="false"/>
          <w:color w:val="000000"/>
          <w:sz w:val="28"/>
        </w:rPr>
        <w:t>
   ситуациях 
</w:t>
      </w:r>
    </w:p>
    <w:p>
      <w:pPr>
        <w:spacing w:after="0"/>
        <w:ind w:left="0"/>
        <w:jc w:val="both"/>
      </w:pPr>
      <w:r>
        <w:rPr>
          <w:rFonts w:ascii="Times New Roman"/>
          <w:b w:val="false"/>
          <w:i w:val="false"/>
          <w:color w:val="000000"/>
          <w:sz w:val="28"/>
        </w:rPr>
        <w:t>
   природного и
</w:t>
      </w:r>
    </w:p>
    <w:p>
      <w:pPr>
        <w:spacing w:after="0"/>
        <w:ind w:left="0"/>
        <w:jc w:val="both"/>
      </w:pPr>
      <w:r>
        <w:rPr>
          <w:rFonts w:ascii="Times New Roman"/>
          <w:b w:val="false"/>
          <w:i w:val="false"/>
          <w:color w:val="000000"/>
          <w:sz w:val="28"/>
        </w:rPr>
        <w:t>
   техногенного
</w:t>
      </w:r>
    </w:p>
    <w:p>
      <w:pPr>
        <w:spacing w:after="0"/>
        <w:ind w:left="0"/>
        <w:jc w:val="both"/>
      </w:pPr>
      <w:r>
        <w:rPr>
          <w:rFonts w:ascii="Times New Roman"/>
          <w:b w:val="false"/>
          <w:i w:val="false"/>
          <w:color w:val="000000"/>
          <w:sz w:val="28"/>
        </w:rPr>
        <w:t>
   характера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3.7.1. Разработать Агенство РК  2002- 5,0    Респ.       Разработка МПРООС,
</w:t>
      </w:r>
    </w:p>
    <w:p>
      <w:pPr>
        <w:spacing w:after="0"/>
        <w:ind w:left="0"/>
        <w:jc w:val="both"/>
      </w:pPr>
      <w:r>
        <w:rPr>
          <w:rFonts w:ascii="Times New Roman"/>
          <w:b w:val="false"/>
          <w:i w:val="false"/>
          <w:color w:val="000000"/>
          <w:sz w:val="28"/>
        </w:rPr>
        <w:t>
   стратегию и     по ЧС,       2003         бюджет      мероприя-  Акимат
</w:t>
      </w:r>
    </w:p>
    <w:p>
      <w:pPr>
        <w:spacing w:after="0"/>
        <w:ind w:left="0"/>
        <w:jc w:val="both"/>
      </w:pPr>
      <w:r>
        <w:rPr>
          <w:rFonts w:ascii="Times New Roman"/>
          <w:b w:val="false"/>
          <w:i w:val="false"/>
          <w:color w:val="000000"/>
          <w:sz w:val="28"/>
        </w:rPr>
        <w:t>
   генеральный     НАН РК                                тий по     г.
</w:t>
      </w:r>
    </w:p>
    <w:p>
      <w:pPr>
        <w:spacing w:after="0"/>
        <w:ind w:left="0"/>
        <w:jc w:val="both"/>
      </w:pPr>
      <w:r>
        <w:rPr>
          <w:rFonts w:ascii="Times New Roman"/>
          <w:b w:val="false"/>
          <w:i w:val="false"/>
          <w:color w:val="000000"/>
          <w:sz w:val="28"/>
        </w:rPr>
        <w:t>
   план защиты     Конкурс                               защите     Алматы
</w:t>
      </w:r>
    </w:p>
    <w:p>
      <w:pPr>
        <w:spacing w:after="0"/>
        <w:ind w:left="0"/>
        <w:jc w:val="both"/>
      </w:pPr>
      <w:r>
        <w:rPr>
          <w:rFonts w:ascii="Times New Roman"/>
          <w:b w:val="false"/>
          <w:i w:val="false"/>
          <w:color w:val="000000"/>
          <w:sz w:val="28"/>
        </w:rPr>
        <w:t>
   г.Алматы                                              от селевых
</w:t>
      </w:r>
    </w:p>
    <w:p>
      <w:pPr>
        <w:spacing w:after="0"/>
        <w:ind w:left="0"/>
        <w:jc w:val="both"/>
      </w:pPr>
      <w:r>
        <w:rPr>
          <w:rFonts w:ascii="Times New Roman"/>
          <w:b w:val="false"/>
          <w:i w:val="false"/>
          <w:color w:val="000000"/>
          <w:sz w:val="28"/>
        </w:rPr>
        <w:t>
   и Алматинской                                         потоков
</w:t>
      </w:r>
    </w:p>
    <w:p>
      <w:pPr>
        <w:spacing w:after="0"/>
        <w:ind w:left="0"/>
        <w:jc w:val="both"/>
      </w:pPr>
      <w:r>
        <w:rPr>
          <w:rFonts w:ascii="Times New Roman"/>
          <w:b w:val="false"/>
          <w:i w:val="false"/>
          <w:color w:val="000000"/>
          <w:sz w:val="28"/>
        </w:rPr>
        <w:t>
   области от 
</w:t>
      </w:r>
    </w:p>
    <w:p>
      <w:pPr>
        <w:spacing w:after="0"/>
        <w:ind w:left="0"/>
        <w:jc w:val="both"/>
      </w:pPr>
      <w:r>
        <w:rPr>
          <w:rFonts w:ascii="Times New Roman"/>
          <w:b w:val="false"/>
          <w:i w:val="false"/>
          <w:color w:val="000000"/>
          <w:sz w:val="28"/>
        </w:rPr>
        <w:t>
   селевых
</w:t>
      </w:r>
    </w:p>
    <w:p>
      <w:pPr>
        <w:spacing w:after="0"/>
        <w:ind w:left="0"/>
        <w:jc w:val="both"/>
      </w:pPr>
      <w:r>
        <w:rPr>
          <w:rFonts w:ascii="Times New Roman"/>
          <w:b w:val="false"/>
          <w:i w:val="false"/>
          <w:color w:val="000000"/>
          <w:sz w:val="28"/>
        </w:rPr>
        <w:t>
   потоков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3.7.2. Организовать КазГИИЗ     2004- 50,0   Гор.бюджет  Защита от  АГУ по
</w:t>
      </w:r>
    </w:p>
    <w:p>
      <w:pPr>
        <w:spacing w:after="0"/>
        <w:ind w:left="0"/>
        <w:jc w:val="both"/>
      </w:pPr>
      <w:r>
        <w:rPr>
          <w:rFonts w:ascii="Times New Roman"/>
          <w:b w:val="false"/>
          <w:i w:val="false"/>
          <w:color w:val="000000"/>
          <w:sz w:val="28"/>
        </w:rPr>
        <w:t>
   работы по        Конкурс     2005                     оползневых ЧС
</w:t>
      </w:r>
    </w:p>
    <w:p>
      <w:pPr>
        <w:spacing w:after="0"/>
        <w:ind w:left="0"/>
        <w:jc w:val="both"/>
      </w:pPr>
      <w:r>
        <w:rPr>
          <w:rFonts w:ascii="Times New Roman"/>
          <w:b w:val="false"/>
          <w:i w:val="false"/>
          <w:color w:val="000000"/>
          <w:sz w:val="28"/>
        </w:rPr>
        <w:t>
   предотвращению                                        процессов
</w:t>
      </w:r>
    </w:p>
    <w:p>
      <w:pPr>
        <w:spacing w:after="0"/>
        <w:ind w:left="0"/>
        <w:jc w:val="both"/>
      </w:pPr>
      <w:r>
        <w:rPr>
          <w:rFonts w:ascii="Times New Roman"/>
          <w:b w:val="false"/>
          <w:i w:val="false"/>
          <w:color w:val="000000"/>
          <w:sz w:val="28"/>
        </w:rPr>
        <w:t>
   оползневых 
</w:t>
      </w:r>
    </w:p>
    <w:p>
      <w:pPr>
        <w:spacing w:after="0"/>
        <w:ind w:left="0"/>
        <w:jc w:val="both"/>
      </w:pPr>
      <w:r>
        <w:rPr>
          <w:rFonts w:ascii="Times New Roman"/>
          <w:b w:val="false"/>
          <w:i w:val="false"/>
          <w:color w:val="000000"/>
          <w:sz w:val="28"/>
        </w:rPr>
        <w:t>
   процессов на
</w:t>
      </w:r>
    </w:p>
    <w:p>
      <w:pPr>
        <w:spacing w:after="0"/>
        <w:ind w:left="0"/>
        <w:jc w:val="both"/>
      </w:pPr>
      <w:r>
        <w:rPr>
          <w:rFonts w:ascii="Times New Roman"/>
          <w:b w:val="false"/>
          <w:i w:val="false"/>
          <w:color w:val="000000"/>
          <w:sz w:val="28"/>
        </w:rPr>
        <w:t>
   склонах 
</w:t>
      </w:r>
    </w:p>
    <w:p>
      <w:pPr>
        <w:spacing w:after="0"/>
        <w:ind w:left="0"/>
        <w:jc w:val="both"/>
      </w:pPr>
      <w:r>
        <w:rPr>
          <w:rFonts w:ascii="Times New Roman"/>
          <w:b w:val="false"/>
          <w:i w:val="false"/>
          <w:color w:val="000000"/>
          <w:sz w:val="28"/>
        </w:rPr>
        <w:t>
   предгорной зоны 
</w:t>
      </w:r>
    </w:p>
    <w:p>
      <w:pPr>
        <w:spacing w:after="0"/>
        <w:ind w:left="0"/>
        <w:jc w:val="both"/>
      </w:pPr>
      <w:r>
        <w:rPr>
          <w:rFonts w:ascii="Times New Roman"/>
          <w:b w:val="false"/>
          <w:i w:val="false"/>
          <w:color w:val="000000"/>
          <w:sz w:val="28"/>
        </w:rPr>
        <w:t>
  (в соответствии с
</w:t>
      </w:r>
    </w:p>
    <w:p>
      <w:pPr>
        <w:spacing w:after="0"/>
        <w:ind w:left="0"/>
        <w:jc w:val="both"/>
      </w:pPr>
      <w:r>
        <w:rPr>
          <w:rFonts w:ascii="Times New Roman"/>
          <w:b w:val="false"/>
          <w:i w:val="false"/>
          <w:color w:val="000000"/>
          <w:sz w:val="28"/>
        </w:rPr>
        <w:t>
   Решением акима
</w:t>
      </w:r>
    </w:p>
    <w:p>
      <w:pPr>
        <w:spacing w:after="0"/>
        <w:ind w:left="0"/>
        <w:jc w:val="both"/>
      </w:pPr>
      <w:r>
        <w:rPr>
          <w:rFonts w:ascii="Times New Roman"/>
          <w:b w:val="false"/>
          <w:i w:val="false"/>
          <w:color w:val="000000"/>
          <w:sz w:val="28"/>
        </w:rPr>
        <w:t>
   города от 20.11.98г.
</w:t>
      </w:r>
    </w:p>
    <w:p>
      <w:pPr>
        <w:spacing w:after="0"/>
        <w:ind w:left="0"/>
        <w:jc w:val="both"/>
      </w:pPr>
      <w:r>
        <w:rPr>
          <w:rFonts w:ascii="Times New Roman"/>
          <w:b w:val="false"/>
          <w:i w:val="false"/>
          <w:color w:val="000000"/>
          <w:sz w:val="28"/>
        </w:rPr>
        <w:t>
   № 1158 "О 
</w:t>
      </w:r>
    </w:p>
    <w:p>
      <w:pPr>
        <w:spacing w:after="0"/>
        <w:ind w:left="0"/>
        <w:jc w:val="both"/>
      </w:pPr>
      <w:r>
        <w:rPr>
          <w:rFonts w:ascii="Times New Roman"/>
          <w:b w:val="false"/>
          <w:i w:val="false"/>
          <w:color w:val="000000"/>
          <w:sz w:val="28"/>
        </w:rPr>
        <w:t>
   дополнительных
</w:t>
      </w:r>
    </w:p>
    <w:p>
      <w:pPr>
        <w:spacing w:after="0"/>
        <w:ind w:left="0"/>
        <w:jc w:val="both"/>
      </w:pPr>
      <w:r>
        <w:rPr>
          <w:rFonts w:ascii="Times New Roman"/>
          <w:b w:val="false"/>
          <w:i w:val="false"/>
          <w:color w:val="000000"/>
          <w:sz w:val="28"/>
        </w:rPr>
        <w:t>
   мерах по 
</w:t>
      </w:r>
    </w:p>
    <w:p>
      <w:pPr>
        <w:spacing w:after="0"/>
        <w:ind w:left="0"/>
        <w:jc w:val="both"/>
      </w:pPr>
      <w:r>
        <w:rPr>
          <w:rFonts w:ascii="Times New Roman"/>
          <w:b w:val="false"/>
          <w:i w:val="false"/>
          <w:color w:val="000000"/>
          <w:sz w:val="28"/>
        </w:rPr>
        <w:t>
   предупреждению
</w:t>
      </w:r>
    </w:p>
    <w:p>
      <w:pPr>
        <w:spacing w:after="0"/>
        <w:ind w:left="0"/>
        <w:jc w:val="both"/>
      </w:pPr>
      <w:r>
        <w:rPr>
          <w:rFonts w:ascii="Times New Roman"/>
          <w:b w:val="false"/>
          <w:i w:val="false"/>
          <w:color w:val="000000"/>
          <w:sz w:val="28"/>
        </w:rPr>
        <w:t>
   ЧС экзогенного
</w:t>
      </w:r>
    </w:p>
    <w:p>
      <w:pPr>
        <w:spacing w:after="0"/>
        <w:ind w:left="0"/>
        <w:jc w:val="both"/>
      </w:pPr>
      <w:r>
        <w:rPr>
          <w:rFonts w:ascii="Times New Roman"/>
          <w:b w:val="false"/>
          <w:i w:val="false"/>
          <w:color w:val="000000"/>
          <w:sz w:val="28"/>
        </w:rPr>
        <w:t>
   характера в 
</w:t>
      </w:r>
    </w:p>
    <w:p>
      <w:pPr>
        <w:spacing w:after="0"/>
        <w:ind w:left="0"/>
        <w:jc w:val="both"/>
      </w:pPr>
      <w:r>
        <w:rPr>
          <w:rFonts w:ascii="Times New Roman"/>
          <w:b w:val="false"/>
          <w:i w:val="false"/>
          <w:color w:val="000000"/>
          <w:sz w:val="28"/>
        </w:rPr>
        <w:t>
   г.Алматы")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3.7.3. Провести    ГУ "Каз-     2002- 30,15  Респ.    Повышение    Акимат
</w:t>
      </w:r>
    </w:p>
    <w:p>
      <w:pPr>
        <w:spacing w:after="0"/>
        <w:ind w:left="0"/>
        <w:jc w:val="both"/>
      </w:pPr>
      <w:r>
        <w:rPr>
          <w:rFonts w:ascii="Times New Roman"/>
          <w:b w:val="false"/>
          <w:i w:val="false"/>
          <w:color w:val="000000"/>
          <w:sz w:val="28"/>
        </w:rPr>
        <w:t>
   ремонт плотины  селезащита"  2003         бюджет   надежности   г.Алматы
</w:t>
      </w:r>
    </w:p>
    <w:p>
      <w:pPr>
        <w:spacing w:after="0"/>
        <w:ind w:left="0"/>
        <w:jc w:val="both"/>
      </w:pPr>
      <w:r>
        <w:rPr>
          <w:rFonts w:ascii="Times New Roman"/>
          <w:b w:val="false"/>
          <w:i w:val="false"/>
          <w:color w:val="000000"/>
          <w:sz w:val="28"/>
        </w:rPr>
        <w:t>
   Медео       *                                      плотины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3.7.4. Построить   ГУ "Каз-     2002- 360,0  Респ.       Меры по    -"-
</w:t>
      </w:r>
    </w:p>
    <w:p>
      <w:pPr>
        <w:spacing w:after="0"/>
        <w:ind w:left="0"/>
        <w:jc w:val="both"/>
      </w:pPr>
      <w:r>
        <w:rPr>
          <w:rFonts w:ascii="Times New Roman"/>
          <w:b w:val="false"/>
          <w:i w:val="false"/>
          <w:color w:val="000000"/>
          <w:sz w:val="28"/>
        </w:rPr>
        <w:t>
   шесть сквозных  селезащита"  2003         бюджет      селеза-
</w:t>
      </w:r>
    </w:p>
    <w:p>
      <w:pPr>
        <w:spacing w:after="0"/>
        <w:ind w:left="0"/>
        <w:jc w:val="both"/>
      </w:pPr>
      <w:r>
        <w:rPr>
          <w:rFonts w:ascii="Times New Roman"/>
          <w:b w:val="false"/>
          <w:i w:val="false"/>
          <w:color w:val="000000"/>
          <w:sz w:val="28"/>
        </w:rPr>
        <w:t>
   селезадерживающих                                     держанию
</w:t>
      </w:r>
    </w:p>
    <w:p>
      <w:pPr>
        <w:spacing w:after="0"/>
        <w:ind w:left="0"/>
        <w:jc w:val="both"/>
      </w:pPr>
      <w:r>
        <w:rPr>
          <w:rFonts w:ascii="Times New Roman"/>
          <w:b w:val="false"/>
          <w:i w:val="false"/>
          <w:color w:val="000000"/>
          <w:sz w:val="28"/>
        </w:rPr>
        <w:t>
   гидротехнических 
</w:t>
      </w:r>
    </w:p>
    <w:p>
      <w:pPr>
        <w:spacing w:after="0"/>
        <w:ind w:left="0"/>
        <w:jc w:val="both"/>
      </w:pPr>
      <w:r>
        <w:rPr>
          <w:rFonts w:ascii="Times New Roman"/>
          <w:b w:val="false"/>
          <w:i w:val="false"/>
          <w:color w:val="000000"/>
          <w:sz w:val="28"/>
        </w:rPr>
        <w:t>
   сооружений на 
</w:t>
      </w:r>
    </w:p>
    <w:p>
      <w:pPr>
        <w:spacing w:after="0"/>
        <w:ind w:left="0"/>
        <w:jc w:val="both"/>
      </w:pPr>
      <w:r>
        <w:rPr>
          <w:rFonts w:ascii="Times New Roman"/>
          <w:b w:val="false"/>
          <w:i w:val="false"/>
          <w:color w:val="000000"/>
          <w:sz w:val="28"/>
        </w:rPr>
        <w:t>
   р. Бедельбай и
</w:t>
      </w:r>
    </w:p>
    <w:p>
      <w:pPr>
        <w:spacing w:after="0"/>
        <w:ind w:left="0"/>
        <w:jc w:val="both"/>
      </w:pPr>
      <w:r>
        <w:rPr>
          <w:rFonts w:ascii="Times New Roman"/>
          <w:b w:val="false"/>
          <w:i w:val="false"/>
          <w:color w:val="000000"/>
          <w:sz w:val="28"/>
        </w:rPr>
        <w:t>
   р. Батарейка.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3.7.5. Провести    ГУ "Каз-     2002-        Респ.       Повышение  АГУ по
</w:t>
      </w:r>
    </w:p>
    <w:p>
      <w:pPr>
        <w:spacing w:after="0"/>
        <w:ind w:left="0"/>
        <w:jc w:val="both"/>
      </w:pPr>
      <w:r>
        <w:rPr>
          <w:rFonts w:ascii="Times New Roman"/>
          <w:b w:val="false"/>
          <w:i w:val="false"/>
          <w:color w:val="000000"/>
          <w:sz w:val="28"/>
        </w:rPr>
        <w:t>
   восстановитель- селезащита"  2015         бюджет      пропускной ЧС,
</w:t>
      </w:r>
    </w:p>
    <w:p>
      <w:pPr>
        <w:spacing w:after="0"/>
        <w:ind w:left="0"/>
        <w:jc w:val="both"/>
      </w:pPr>
      <w:r>
        <w:rPr>
          <w:rFonts w:ascii="Times New Roman"/>
          <w:b w:val="false"/>
          <w:i w:val="false"/>
          <w:color w:val="000000"/>
          <w:sz w:val="28"/>
        </w:rPr>
        <w:t>
   ные работы по   АО "Благо-                Гор.        способнос- АГТУООС
</w:t>
      </w:r>
    </w:p>
    <w:p>
      <w:pPr>
        <w:spacing w:after="0"/>
        <w:ind w:left="0"/>
        <w:jc w:val="both"/>
      </w:pPr>
      <w:r>
        <w:rPr>
          <w:rFonts w:ascii="Times New Roman"/>
          <w:b w:val="false"/>
          <w:i w:val="false"/>
          <w:color w:val="000000"/>
          <w:sz w:val="28"/>
        </w:rPr>
        <w:t>
   руслам рек на   устройство                бюджет      ти русел,  Рай-
</w:t>
      </w:r>
    </w:p>
    <w:p>
      <w:pPr>
        <w:spacing w:after="0"/>
        <w:ind w:left="0"/>
        <w:jc w:val="both"/>
      </w:pPr>
      <w:r>
        <w:rPr>
          <w:rFonts w:ascii="Times New Roman"/>
          <w:b w:val="false"/>
          <w:i w:val="false"/>
          <w:color w:val="000000"/>
          <w:sz w:val="28"/>
        </w:rPr>
        <w:t>
   всей их                                               предупреж- акиматы
</w:t>
      </w:r>
    </w:p>
    <w:p>
      <w:pPr>
        <w:spacing w:after="0"/>
        <w:ind w:left="0"/>
        <w:jc w:val="both"/>
      </w:pPr>
      <w:r>
        <w:rPr>
          <w:rFonts w:ascii="Times New Roman"/>
          <w:b w:val="false"/>
          <w:i w:val="false"/>
          <w:color w:val="000000"/>
          <w:sz w:val="28"/>
        </w:rPr>
        <w:t>
   протяженности,                                        дение 
</w:t>
      </w:r>
    </w:p>
    <w:p>
      <w:pPr>
        <w:spacing w:after="0"/>
        <w:ind w:left="0"/>
        <w:jc w:val="both"/>
      </w:pPr>
      <w:r>
        <w:rPr>
          <w:rFonts w:ascii="Times New Roman"/>
          <w:b w:val="false"/>
          <w:i w:val="false"/>
          <w:color w:val="000000"/>
          <w:sz w:val="28"/>
        </w:rPr>
        <w:t>
   в том числе:  *                                       заторов и
</w:t>
      </w:r>
    </w:p>
    <w:p>
      <w:pPr>
        <w:spacing w:after="0"/>
        <w:ind w:left="0"/>
        <w:jc w:val="both"/>
      </w:pPr>
      <w:r>
        <w:rPr>
          <w:rFonts w:ascii="Times New Roman"/>
          <w:b w:val="false"/>
          <w:i w:val="false"/>
          <w:color w:val="000000"/>
          <w:sz w:val="28"/>
        </w:rPr>
        <w:t>
                                                         подтоплений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М. Алматинки:       -"-      2002- 100,0   -"-                   Депар-
</w:t>
      </w:r>
    </w:p>
    <w:p>
      <w:pPr>
        <w:spacing w:after="0"/>
        <w:ind w:left="0"/>
        <w:jc w:val="both"/>
      </w:pPr>
      <w:r>
        <w:rPr>
          <w:rFonts w:ascii="Times New Roman"/>
          <w:b w:val="false"/>
          <w:i w:val="false"/>
          <w:color w:val="000000"/>
          <w:sz w:val="28"/>
        </w:rPr>
        <w:t>
 - от д.о. "Просвещенец"        2005  еже-                          тамент
</w:t>
      </w:r>
    </w:p>
    <w:p>
      <w:pPr>
        <w:spacing w:after="0"/>
        <w:ind w:left="0"/>
        <w:jc w:val="both"/>
      </w:pPr>
      <w:r>
        <w:rPr>
          <w:rFonts w:ascii="Times New Roman"/>
          <w:b w:val="false"/>
          <w:i w:val="false"/>
          <w:color w:val="000000"/>
          <w:sz w:val="28"/>
        </w:rPr>
        <w:t>
   до д.о. " Балхаш";                 годно                         благо-
</w:t>
      </w:r>
    </w:p>
    <w:p>
      <w:pPr>
        <w:spacing w:after="0"/>
        <w:ind w:left="0"/>
        <w:jc w:val="both"/>
      </w:pPr>
      <w:r>
        <w:rPr>
          <w:rFonts w:ascii="Times New Roman"/>
          <w:b w:val="false"/>
          <w:i w:val="false"/>
          <w:color w:val="000000"/>
          <w:sz w:val="28"/>
        </w:rPr>
        <w:t>
 - в районе Дворца              2003- 265,442                       устрой-
</w:t>
      </w:r>
    </w:p>
    <w:p>
      <w:pPr>
        <w:spacing w:after="0"/>
        <w:ind w:left="0"/>
        <w:jc w:val="both"/>
      </w:pPr>
      <w:r>
        <w:rPr>
          <w:rFonts w:ascii="Times New Roman"/>
          <w:b w:val="false"/>
          <w:i w:val="false"/>
          <w:color w:val="000000"/>
          <w:sz w:val="28"/>
        </w:rPr>
        <w:t>
   школьников;*                 2006                                ства,
</w:t>
      </w:r>
    </w:p>
    <w:p>
      <w:pPr>
        <w:spacing w:after="0"/>
        <w:ind w:left="0"/>
        <w:jc w:val="both"/>
      </w:pPr>
      <w:r>
        <w:rPr>
          <w:rFonts w:ascii="Times New Roman"/>
          <w:b w:val="false"/>
          <w:i w:val="false"/>
          <w:color w:val="000000"/>
          <w:sz w:val="28"/>
        </w:rPr>
        <w:t>
 - от ул. Макатаева до                                              ГПП
</w:t>
      </w:r>
    </w:p>
    <w:p>
      <w:pPr>
        <w:spacing w:after="0"/>
        <w:ind w:left="0"/>
        <w:jc w:val="both"/>
      </w:pPr>
      <w:r>
        <w:rPr>
          <w:rFonts w:ascii="Times New Roman"/>
          <w:b w:val="false"/>
          <w:i w:val="false"/>
          <w:color w:val="000000"/>
          <w:sz w:val="28"/>
        </w:rPr>
        <w:t>
   пр.Рыскулова; *                                                  "Медеу"
</w:t>
      </w:r>
    </w:p>
    <w:p>
      <w:pPr>
        <w:spacing w:after="0"/>
        <w:ind w:left="0"/>
        <w:jc w:val="both"/>
      </w:pPr>
      <w:r>
        <w:rPr>
          <w:rFonts w:ascii="Times New Roman"/>
          <w:b w:val="false"/>
          <w:i w:val="false"/>
          <w:color w:val="000000"/>
          <w:sz w:val="28"/>
        </w:rPr>
        <w:t>
 - от пр. Рыскулова до
</w:t>
      </w:r>
    </w:p>
    <w:p>
      <w:pPr>
        <w:spacing w:after="0"/>
        <w:ind w:left="0"/>
        <w:jc w:val="both"/>
      </w:pPr>
      <w:r>
        <w:rPr>
          <w:rFonts w:ascii="Times New Roman"/>
          <w:b w:val="false"/>
          <w:i w:val="false"/>
          <w:color w:val="000000"/>
          <w:sz w:val="28"/>
        </w:rPr>
        <w:t>
   северной границы 
</w:t>
      </w:r>
    </w:p>
    <w:p>
      <w:pPr>
        <w:spacing w:after="0"/>
        <w:ind w:left="0"/>
        <w:jc w:val="both"/>
      </w:pPr>
      <w:r>
        <w:rPr>
          <w:rFonts w:ascii="Times New Roman"/>
          <w:b w:val="false"/>
          <w:i w:val="false"/>
          <w:color w:val="000000"/>
          <w:sz w:val="28"/>
        </w:rPr>
        <w:t>
   города
</w:t>
      </w:r>
    </w:p>
    <w:p>
      <w:pPr>
        <w:spacing w:after="0"/>
        <w:ind w:left="0"/>
        <w:jc w:val="both"/>
      </w:pPr>
      <w:r>
        <w:rPr>
          <w:rFonts w:ascii="Times New Roman"/>
          <w:b w:val="false"/>
          <w:i w:val="false"/>
          <w:color w:val="000000"/>
          <w:sz w:val="28"/>
        </w:rPr>
        <w:t>
 · Б. Алматинки:       -"-      2002- 137,0   -"-         -"-      АГУ по 
</w:t>
      </w:r>
    </w:p>
    <w:p>
      <w:pPr>
        <w:spacing w:after="0"/>
        <w:ind w:left="0"/>
        <w:jc w:val="both"/>
      </w:pPr>
      <w:r>
        <w:rPr>
          <w:rFonts w:ascii="Times New Roman"/>
          <w:b w:val="false"/>
          <w:i w:val="false"/>
          <w:color w:val="000000"/>
          <w:sz w:val="28"/>
        </w:rPr>
        <w:t>
 - от пр.Аль-Фараби до          2003                               ЧС,
</w:t>
      </w:r>
    </w:p>
    <w:p>
      <w:pPr>
        <w:spacing w:after="0"/>
        <w:ind w:left="0"/>
        <w:jc w:val="both"/>
      </w:pPr>
      <w:r>
        <w:rPr>
          <w:rFonts w:ascii="Times New Roman"/>
          <w:b w:val="false"/>
          <w:i w:val="false"/>
          <w:color w:val="000000"/>
          <w:sz w:val="28"/>
        </w:rPr>
        <w:t>
   ул.Сатпаева; *                                                  АГТУООС
</w:t>
      </w:r>
    </w:p>
    <w:p>
      <w:pPr>
        <w:spacing w:after="0"/>
        <w:ind w:left="0"/>
        <w:jc w:val="both"/>
      </w:pPr>
      <w:r>
        <w:rPr>
          <w:rFonts w:ascii="Times New Roman"/>
          <w:b w:val="false"/>
          <w:i w:val="false"/>
          <w:color w:val="000000"/>
          <w:sz w:val="28"/>
        </w:rPr>
        <w:t>
 - от ул Сатпаева до                                               Рай-
</w:t>
      </w:r>
    </w:p>
    <w:p>
      <w:pPr>
        <w:spacing w:after="0"/>
        <w:ind w:left="0"/>
        <w:jc w:val="both"/>
      </w:pPr>
      <w:r>
        <w:rPr>
          <w:rFonts w:ascii="Times New Roman"/>
          <w:b w:val="false"/>
          <w:i w:val="false"/>
          <w:color w:val="000000"/>
          <w:sz w:val="28"/>
        </w:rPr>
        <w:t>
   пр. Абая;     *                                                 акиматы
</w:t>
      </w:r>
    </w:p>
    <w:p>
      <w:pPr>
        <w:spacing w:after="0"/>
        <w:ind w:left="0"/>
        <w:jc w:val="both"/>
      </w:pPr>
      <w:r>
        <w:rPr>
          <w:rFonts w:ascii="Times New Roman"/>
          <w:b w:val="false"/>
          <w:i w:val="false"/>
          <w:color w:val="000000"/>
          <w:sz w:val="28"/>
        </w:rPr>
        <w:t>
 - от ул Толе би до
</w:t>
      </w:r>
    </w:p>
    <w:p>
      <w:pPr>
        <w:spacing w:after="0"/>
        <w:ind w:left="0"/>
        <w:jc w:val="both"/>
      </w:pPr>
      <w:r>
        <w:rPr>
          <w:rFonts w:ascii="Times New Roman"/>
          <w:b w:val="false"/>
          <w:i w:val="false"/>
          <w:color w:val="000000"/>
          <w:sz w:val="28"/>
        </w:rPr>
        <w:t>
   пр. Рыскулова
</w:t>
      </w:r>
    </w:p>
    <w:p>
      <w:pPr>
        <w:spacing w:after="0"/>
        <w:ind w:left="0"/>
        <w:jc w:val="both"/>
      </w:pPr>
      <w:r>
        <w:rPr>
          <w:rFonts w:ascii="Times New Roman"/>
          <w:b w:val="false"/>
          <w:i w:val="false"/>
          <w:color w:val="000000"/>
          <w:sz w:val="28"/>
        </w:rPr>
        <w:t>
 · Есентайки:                   2002- 137,0    -"-         -"-     -"-
</w:t>
      </w:r>
    </w:p>
    <w:p>
      <w:pPr>
        <w:spacing w:after="0"/>
        <w:ind w:left="0"/>
        <w:jc w:val="both"/>
      </w:pPr>
      <w:r>
        <w:rPr>
          <w:rFonts w:ascii="Times New Roman"/>
          <w:b w:val="false"/>
          <w:i w:val="false"/>
          <w:color w:val="000000"/>
          <w:sz w:val="28"/>
        </w:rPr>
        <w:t>
 - ремонт водосборного          2010
</w:t>
      </w:r>
    </w:p>
    <w:p>
      <w:pPr>
        <w:spacing w:after="0"/>
        <w:ind w:left="0"/>
        <w:jc w:val="both"/>
      </w:pPr>
      <w:r>
        <w:rPr>
          <w:rFonts w:ascii="Times New Roman"/>
          <w:b w:val="false"/>
          <w:i w:val="false"/>
          <w:color w:val="000000"/>
          <w:sz w:val="28"/>
        </w:rPr>
        <w:t>
   тракта в районах
</w:t>
      </w:r>
    </w:p>
    <w:p>
      <w:pPr>
        <w:spacing w:after="0"/>
        <w:ind w:left="0"/>
        <w:jc w:val="both"/>
      </w:pPr>
      <w:r>
        <w:rPr>
          <w:rFonts w:ascii="Times New Roman"/>
          <w:b w:val="false"/>
          <w:i w:val="false"/>
          <w:color w:val="000000"/>
          <w:sz w:val="28"/>
        </w:rPr>
        <w:t>
   города;      *
</w:t>
      </w:r>
    </w:p>
    <w:p>
      <w:pPr>
        <w:spacing w:after="0"/>
        <w:ind w:left="0"/>
        <w:jc w:val="both"/>
      </w:pPr>
      <w:r>
        <w:rPr>
          <w:rFonts w:ascii="Times New Roman"/>
          <w:b w:val="false"/>
          <w:i w:val="false"/>
          <w:color w:val="000000"/>
          <w:sz w:val="28"/>
        </w:rPr>
        <w:t>
 - Восстановительные            2003- 250,0
</w:t>
      </w:r>
    </w:p>
    <w:p>
      <w:pPr>
        <w:spacing w:after="0"/>
        <w:ind w:left="0"/>
        <w:jc w:val="both"/>
      </w:pPr>
      <w:r>
        <w:rPr>
          <w:rFonts w:ascii="Times New Roman"/>
          <w:b w:val="false"/>
          <w:i w:val="false"/>
          <w:color w:val="000000"/>
          <w:sz w:val="28"/>
        </w:rPr>
        <w:t>
   работы от                    2005
</w:t>
      </w:r>
    </w:p>
    <w:p>
      <w:pPr>
        <w:spacing w:after="0"/>
        <w:ind w:left="0"/>
        <w:jc w:val="both"/>
      </w:pPr>
      <w:r>
        <w:rPr>
          <w:rFonts w:ascii="Times New Roman"/>
          <w:b w:val="false"/>
          <w:i w:val="false"/>
          <w:color w:val="000000"/>
          <w:sz w:val="28"/>
        </w:rPr>
        <w:t>
   ул. Сатпаева до 
</w:t>
      </w:r>
    </w:p>
    <w:p>
      <w:pPr>
        <w:spacing w:after="0"/>
        <w:ind w:left="0"/>
        <w:jc w:val="both"/>
      </w:pPr>
      <w:r>
        <w:rPr>
          <w:rFonts w:ascii="Times New Roman"/>
          <w:b w:val="false"/>
          <w:i w:val="false"/>
          <w:color w:val="000000"/>
          <w:sz w:val="28"/>
        </w:rPr>
        <w:t>
   ул. Бокейханова 
</w:t>
      </w:r>
    </w:p>
    <w:p>
      <w:pPr>
        <w:spacing w:after="0"/>
        <w:ind w:left="0"/>
        <w:jc w:val="both"/>
      </w:pPr>
      <w:r>
        <w:rPr>
          <w:rFonts w:ascii="Times New Roman"/>
          <w:b w:val="false"/>
          <w:i w:val="false"/>
          <w:color w:val="000000"/>
          <w:sz w:val="28"/>
        </w:rPr>
        <w:t>
  (пересечение с БАКом) *
</w:t>
      </w:r>
    </w:p>
    <w:p>
      <w:pPr>
        <w:spacing w:after="0"/>
        <w:ind w:left="0"/>
        <w:jc w:val="both"/>
      </w:pPr>
      <w:r>
        <w:rPr>
          <w:rFonts w:ascii="Times New Roman"/>
          <w:b w:val="false"/>
          <w:i w:val="false"/>
          <w:color w:val="000000"/>
          <w:sz w:val="28"/>
        </w:rPr>
        <w:t>
 · Султанки, Мойки,             до    50,0
</w:t>
      </w:r>
    </w:p>
    <w:p>
      <w:pPr>
        <w:spacing w:after="0"/>
        <w:ind w:left="0"/>
        <w:jc w:val="both"/>
      </w:pPr>
      <w:r>
        <w:rPr>
          <w:rFonts w:ascii="Times New Roman"/>
          <w:b w:val="false"/>
          <w:i w:val="false"/>
          <w:color w:val="000000"/>
          <w:sz w:val="28"/>
        </w:rPr>
        <w:t>
   Карасу, Казачки,             2005
</w:t>
      </w:r>
    </w:p>
    <w:p>
      <w:pPr>
        <w:spacing w:after="0"/>
        <w:ind w:left="0"/>
        <w:jc w:val="both"/>
      </w:pPr>
      <w:r>
        <w:rPr>
          <w:rFonts w:ascii="Times New Roman"/>
          <w:b w:val="false"/>
          <w:i w:val="false"/>
          <w:color w:val="000000"/>
          <w:sz w:val="28"/>
        </w:rPr>
        <w:t>
   Прямухи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3.7.6. Определить  Управление   2002- 50,0   Респ.       Подготовка Акимат
</w:t>
      </w:r>
    </w:p>
    <w:p>
      <w:pPr>
        <w:spacing w:after="0"/>
        <w:ind w:left="0"/>
        <w:jc w:val="both"/>
      </w:pPr>
      <w:r>
        <w:rPr>
          <w:rFonts w:ascii="Times New Roman"/>
          <w:b w:val="false"/>
          <w:i w:val="false"/>
          <w:color w:val="000000"/>
          <w:sz w:val="28"/>
        </w:rPr>
        <w:t>
   меры по         по эксплуа-  2003         бюджет      к восста-  г.
</w:t>
      </w:r>
    </w:p>
    <w:p>
      <w:pPr>
        <w:spacing w:after="0"/>
        <w:ind w:left="0"/>
        <w:jc w:val="both"/>
      </w:pPr>
      <w:r>
        <w:rPr>
          <w:rFonts w:ascii="Times New Roman"/>
          <w:b w:val="false"/>
          <w:i w:val="false"/>
          <w:color w:val="000000"/>
          <w:sz w:val="28"/>
        </w:rPr>
        <w:t>
   восстановлению  тации                                 новлению   Алматы,
</w:t>
      </w:r>
    </w:p>
    <w:p>
      <w:pPr>
        <w:spacing w:after="0"/>
        <w:ind w:left="0"/>
        <w:jc w:val="both"/>
      </w:pPr>
      <w:r>
        <w:rPr>
          <w:rFonts w:ascii="Times New Roman"/>
          <w:b w:val="false"/>
          <w:i w:val="false"/>
          <w:color w:val="000000"/>
          <w:sz w:val="28"/>
        </w:rPr>
        <w:t>
   городской зоны  Бартагайского                         разрушен- АГТУООС,
</w:t>
      </w:r>
    </w:p>
    <w:p>
      <w:pPr>
        <w:spacing w:after="0"/>
        <w:ind w:left="0"/>
        <w:jc w:val="both"/>
      </w:pPr>
      <w:r>
        <w:rPr>
          <w:rFonts w:ascii="Times New Roman"/>
          <w:b w:val="false"/>
          <w:i w:val="false"/>
          <w:color w:val="000000"/>
          <w:sz w:val="28"/>
        </w:rPr>
        <w:t>
   БАКа            водохранилища                         ных       Гор.СЭУ
</w:t>
      </w:r>
    </w:p>
    <w:p>
      <w:pPr>
        <w:spacing w:after="0"/>
        <w:ind w:left="0"/>
        <w:jc w:val="both"/>
      </w:pPr>
      <w:r>
        <w:rPr>
          <w:rFonts w:ascii="Times New Roman"/>
          <w:b w:val="false"/>
          <w:i w:val="false"/>
          <w:color w:val="000000"/>
          <w:sz w:val="28"/>
        </w:rPr>
        <w:t>
   протяженностью  и БАКа                                участков
</w:t>
      </w:r>
    </w:p>
    <w:p>
      <w:pPr>
        <w:spacing w:after="0"/>
        <w:ind w:left="0"/>
        <w:jc w:val="both"/>
      </w:pPr>
      <w:r>
        <w:rPr>
          <w:rFonts w:ascii="Times New Roman"/>
          <w:b w:val="false"/>
          <w:i w:val="false"/>
          <w:color w:val="000000"/>
          <w:sz w:val="28"/>
        </w:rPr>
        <w:t>
   11,5 км.                                              БАКа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Охрана подземных вод.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3.8. Провести      ГКП          2002- 261,0  Инвестиции  Уменьшение АГТУООС
</w:t>
      </w:r>
    </w:p>
    <w:p>
      <w:pPr>
        <w:spacing w:after="0"/>
        <w:ind w:left="0"/>
        <w:jc w:val="both"/>
      </w:pPr>
      <w:r>
        <w:rPr>
          <w:rFonts w:ascii="Times New Roman"/>
          <w:b w:val="false"/>
          <w:i w:val="false"/>
          <w:color w:val="000000"/>
          <w:sz w:val="28"/>
        </w:rPr>
        <w:t>
  реконструкцию    "Водоканал"  2005         (1,8        загрязне-  Гор.
</w:t>
      </w:r>
    </w:p>
    <w:p>
      <w:pPr>
        <w:spacing w:after="0"/>
        <w:ind w:left="0"/>
        <w:jc w:val="both"/>
      </w:pPr>
      <w:r>
        <w:rPr>
          <w:rFonts w:ascii="Times New Roman"/>
          <w:b w:val="false"/>
          <w:i w:val="false"/>
          <w:color w:val="000000"/>
          <w:sz w:val="28"/>
        </w:rPr>
        <w:t>
  систем                                     млн. $)     ния        СЭУ
</w:t>
      </w:r>
    </w:p>
    <w:p>
      <w:pPr>
        <w:spacing w:after="0"/>
        <w:ind w:left="0"/>
        <w:jc w:val="both"/>
      </w:pPr>
      <w:r>
        <w:rPr>
          <w:rFonts w:ascii="Times New Roman"/>
          <w:b w:val="false"/>
          <w:i w:val="false"/>
          <w:color w:val="000000"/>
          <w:sz w:val="28"/>
        </w:rPr>
        <w:t>
  водоотведения                                          подземных 
</w:t>
      </w:r>
    </w:p>
    <w:p>
      <w:pPr>
        <w:spacing w:after="0"/>
        <w:ind w:left="0"/>
        <w:jc w:val="both"/>
      </w:pPr>
      <w:r>
        <w:rPr>
          <w:rFonts w:ascii="Times New Roman"/>
          <w:b w:val="false"/>
          <w:i w:val="false"/>
          <w:color w:val="000000"/>
          <w:sz w:val="28"/>
        </w:rPr>
        <w:t>
 (25 км), включая                                        вод
</w:t>
      </w:r>
    </w:p>
    <w:p>
      <w:pPr>
        <w:spacing w:after="0"/>
        <w:ind w:left="0"/>
        <w:jc w:val="both"/>
      </w:pPr>
      <w:r>
        <w:rPr>
          <w:rFonts w:ascii="Times New Roman"/>
          <w:b w:val="false"/>
          <w:i w:val="false"/>
          <w:color w:val="000000"/>
          <w:sz w:val="28"/>
        </w:rPr>
        <w:t>
  подключение не
</w:t>
      </w:r>
    </w:p>
    <w:p>
      <w:pPr>
        <w:spacing w:after="0"/>
        <w:ind w:left="0"/>
        <w:jc w:val="both"/>
      </w:pPr>
      <w:r>
        <w:rPr>
          <w:rFonts w:ascii="Times New Roman"/>
          <w:b w:val="false"/>
          <w:i w:val="false"/>
          <w:color w:val="000000"/>
          <w:sz w:val="28"/>
        </w:rPr>
        <w:t>
  канализованной 
</w:t>
      </w:r>
    </w:p>
    <w:p>
      <w:pPr>
        <w:spacing w:after="0"/>
        <w:ind w:left="0"/>
        <w:jc w:val="both"/>
      </w:pPr>
      <w:r>
        <w:rPr>
          <w:rFonts w:ascii="Times New Roman"/>
          <w:b w:val="false"/>
          <w:i w:val="false"/>
          <w:color w:val="000000"/>
          <w:sz w:val="28"/>
        </w:rPr>
        <w:t>
  застройки к
</w:t>
      </w:r>
    </w:p>
    <w:p>
      <w:pPr>
        <w:spacing w:after="0"/>
        <w:ind w:left="0"/>
        <w:jc w:val="both"/>
      </w:pPr>
      <w:r>
        <w:rPr>
          <w:rFonts w:ascii="Times New Roman"/>
          <w:b w:val="false"/>
          <w:i w:val="false"/>
          <w:color w:val="000000"/>
          <w:sz w:val="28"/>
        </w:rPr>
        <w:t>
  системе
</w:t>
      </w:r>
    </w:p>
    <w:p>
      <w:pPr>
        <w:spacing w:after="0"/>
        <w:ind w:left="0"/>
        <w:jc w:val="both"/>
      </w:pPr>
      <w:r>
        <w:rPr>
          <w:rFonts w:ascii="Times New Roman"/>
          <w:b w:val="false"/>
          <w:i w:val="false"/>
          <w:color w:val="000000"/>
          <w:sz w:val="28"/>
        </w:rPr>
        <w:t>
  канализации
</w:t>
      </w:r>
    </w:p>
    <w:p>
      <w:pPr>
        <w:spacing w:after="0"/>
        <w:ind w:left="0"/>
        <w:jc w:val="both"/>
      </w:pPr>
      <w:r>
        <w:rPr>
          <w:rFonts w:ascii="Times New Roman"/>
          <w:b w:val="false"/>
          <w:i w:val="false"/>
          <w:color w:val="000000"/>
          <w:sz w:val="28"/>
        </w:rPr>
        <w:t>
  города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3.9. Внедрить      Предприятия  2002- По     Средства    Снижение  АГТУООС,
</w:t>
      </w:r>
    </w:p>
    <w:p>
      <w:pPr>
        <w:spacing w:after="0"/>
        <w:ind w:left="0"/>
        <w:jc w:val="both"/>
      </w:pPr>
      <w:r>
        <w:rPr>
          <w:rFonts w:ascii="Times New Roman"/>
          <w:b w:val="false"/>
          <w:i w:val="false"/>
          <w:color w:val="000000"/>
          <w:sz w:val="28"/>
        </w:rPr>
        <w:t>
  технологию                    2015  сметам предприятий загрязне- ГКП
</w:t>
      </w:r>
    </w:p>
    <w:p>
      <w:pPr>
        <w:spacing w:after="0"/>
        <w:ind w:left="0"/>
        <w:jc w:val="both"/>
      </w:pPr>
      <w:r>
        <w:rPr>
          <w:rFonts w:ascii="Times New Roman"/>
          <w:b w:val="false"/>
          <w:i w:val="false"/>
          <w:color w:val="000000"/>
          <w:sz w:val="28"/>
        </w:rPr>
        <w:t>
  очистки                                                ния       "Водо-
</w:t>
      </w:r>
    </w:p>
    <w:p>
      <w:pPr>
        <w:spacing w:after="0"/>
        <w:ind w:left="0"/>
        <w:jc w:val="both"/>
      </w:pPr>
      <w:r>
        <w:rPr>
          <w:rFonts w:ascii="Times New Roman"/>
          <w:b w:val="false"/>
          <w:i w:val="false"/>
          <w:color w:val="000000"/>
          <w:sz w:val="28"/>
        </w:rPr>
        <w:t>
  промышленных                                           сбросных  канал"
</w:t>
      </w:r>
    </w:p>
    <w:p>
      <w:pPr>
        <w:spacing w:after="0"/>
        <w:ind w:left="0"/>
        <w:jc w:val="both"/>
      </w:pPr>
      <w:r>
        <w:rPr>
          <w:rFonts w:ascii="Times New Roman"/>
          <w:b w:val="false"/>
          <w:i w:val="false"/>
          <w:color w:val="000000"/>
          <w:sz w:val="28"/>
        </w:rPr>
        <w:t>
  сточных вод                                            вод в
</w:t>
      </w:r>
    </w:p>
    <w:p>
      <w:pPr>
        <w:spacing w:after="0"/>
        <w:ind w:left="0"/>
        <w:jc w:val="both"/>
      </w:pPr>
      <w:r>
        <w:rPr>
          <w:rFonts w:ascii="Times New Roman"/>
          <w:b w:val="false"/>
          <w:i w:val="false"/>
          <w:color w:val="000000"/>
          <w:sz w:val="28"/>
        </w:rPr>
        <w:t>
  на всех                                                городскую
</w:t>
      </w:r>
    </w:p>
    <w:p>
      <w:pPr>
        <w:spacing w:after="0"/>
        <w:ind w:left="0"/>
        <w:jc w:val="both"/>
      </w:pPr>
      <w:r>
        <w:rPr>
          <w:rFonts w:ascii="Times New Roman"/>
          <w:b w:val="false"/>
          <w:i w:val="false"/>
          <w:color w:val="000000"/>
          <w:sz w:val="28"/>
        </w:rPr>
        <w:t>
  предприятиях                                           канализацию
</w:t>
      </w:r>
    </w:p>
    <w:p>
      <w:pPr>
        <w:spacing w:after="0"/>
        <w:ind w:left="0"/>
        <w:jc w:val="both"/>
      </w:pPr>
      <w:r>
        <w:rPr>
          <w:rFonts w:ascii="Times New Roman"/>
          <w:b w:val="false"/>
          <w:i w:val="false"/>
          <w:color w:val="000000"/>
          <w:sz w:val="28"/>
        </w:rPr>
        <w:t>
  г.Алматы с
</w:t>
      </w:r>
    </w:p>
    <w:p>
      <w:pPr>
        <w:spacing w:after="0"/>
        <w:ind w:left="0"/>
        <w:jc w:val="both"/>
      </w:pPr>
      <w:r>
        <w:rPr>
          <w:rFonts w:ascii="Times New Roman"/>
          <w:b w:val="false"/>
          <w:i w:val="false"/>
          <w:color w:val="000000"/>
          <w:sz w:val="28"/>
        </w:rPr>
        <w:t>
  проведением
</w:t>
      </w:r>
    </w:p>
    <w:p>
      <w:pPr>
        <w:spacing w:after="0"/>
        <w:ind w:left="0"/>
        <w:jc w:val="both"/>
      </w:pPr>
      <w:r>
        <w:rPr>
          <w:rFonts w:ascii="Times New Roman"/>
          <w:b w:val="false"/>
          <w:i w:val="false"/>
          <w:color w:val="000000"/>
          <w:sz w:val="28"/>
        </w:rPr>
        <w:t>
  первичной
</w:t>
      </w:r>
    </w:p>
    <w:p>
      <w:pPr>
        <w:spacing w:after="0"/>
        <w:ind w:left="0"/>
        <w:jc w:val="both"/>
      </w:pPr>
      <w:r>
        <w:rPr>
          <w:rFonts w:ascii="Times New Roman"/>
          <w:b w:val="false"/>
          <w:i w:val="false"/>
          <w:color w:val="000000"/>
          <w:sz w:val="28"/>
        </w:rPr>
        <w:t>
  обработки
</w:t>
      </w:r>
    </w:p>
    <w:p>
      <w:pPr>
        <w:spacing w:after="0"/>
        <w:ind w:left="0"/>
        <w:jc w:val="both"/>
      </w:pPr>
      <w:r>
        <w:rPr>
          <w:rFonts w:ascii="Times New Roman"/>
          <w:b w:val="false"/>
          <w:i w:val="false"/>
          <w:color w:val="000000"/>
          <w:sz w:val="28"/>
        </w:rPr>
        <w:t>
  перед
</w:t>
      </w:r>
    </w:p>
    <w:p>
      <w:pPr>
        <w:spacing w:after="0"/>
        <w:ind w:left="0"/>
        <w:jc w:val="both"/>
      </w:pPr>
      <w:r>
        <w:rPr>
          <w:rFonts w:ascii="Times New Roman"/>
          <w:b w:val="false"/>
          <w:i w:val="false"/>
          <w:color w:val="000000"/>
          <w:sz w:val="28"/>
        </w:rPr>
        <w:t>
  сбросом в 
</w:t>
      </w:r>
    </w:p>
    <w:p>
      <w:pPr>
        <w:spacing w:after="0"/>
        <w:ind w:left="0"/>
        <w:jc w:val="both"/>
      </w:pPr>
      <w:r>
        <w:rPr>
          <w:rFonts w:ascii="Times New Roman"/>
          <w:b w:val="false"/>
          <w:i w:val="false"/>
          <w:color w:val="000000"/>
          <w:sz w:val="28"/>
        </w:rPr>
        <w:t>
  городскую 
</w:t>
      </w:r>
    </w:p>
    <w:p>
      <w:pPr>
        <w:spacing w:after="0"/>
        <w:ind w:left="0"/>
        <w:jc w:val="both"/>
      </w:pPr>
      <w:r>
        <w:rPr>
          <w:rFonts w:ascii="Times New Roman"/>
          <w:b w:val="false"/>
          <w:i w:val="false"/>
          <w:color w:val="000000"/>
          <w:sz w:val="28"/>
        </w:rPr>
        <w:t>
  канализацию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3.9.1. Реализовать АПК          2002- 190,0  Средства    Достижение АГТУООС
</w:t>
      </w:r>
    </w:p>
    <w:p>
      <w:pPr>
        <w:spacing w:after="0"/>
        <w:ind w:left="0"/>
        <w:jc w:val="both"/>
      </w:pPr>
      <w:r>
        <w:rPr>
          <w:rFonts w:ascii="Times New Roman"/>
          <w:b w:val="false"/>
          <w:i w:val="false"/>
          <w:color w:val="000000"/>
          <w:sz w:val="28"/>
        </w:rPr>
        <w:t>
  проект очистных               2004         АПК         нормативных
</w:t>
      </w:r>
    </w:p>
    <w:p>
      <w:pPr>
        <w:spacing w:after="0"/>
        <w:ind w:left="0"/>
        <w:jc w:val="both"/>
      </w:pPr>
      <w:r>
        <w:rPr>
          <w:rFonts w:ascii="Times New Roman"/>
          <w:b w:val="false"/>
          <w:i w:val="false"/>
          <w:color w:val="000000"/>
          <w:sz w:val="28"/>
        </w:rPr>
        <w:t>
  сооружений,                                            показателей
</w:t>
      </w:r>
    </w:p>
    <w:p>
      <w:pPr>
        <w:spacing w:after="0"/>
        <w:ind w:left="0"/>
        <w:jc w:val="both"/>
      </w:pPr>
      <w:r>
        <w:rPr>
          <w:rFonts w:ascii="Times New Roman"/>
          <w:b w:val="false"/>
          <w:i w:val="false"/>
          <w:color w:val="000000"/>
          <w:sz w:val="28"/>
        </w:rPr>
        <w:t>
  обеспечивающих
</w:t>
      </w:r>
    </w:p>
    <w:p>
      <w:pPr>
        <w:spacing w:after="0"/>
        <w:ind w:left="0"/>
        <w:jc w:val="both"/>
      </w:pPr>
      <w:r>
        <w:rPr>
          <w:rFonts w:ascii="Times New Roman"/>
          <w:b w:val="false"/>
          <w:i w:val="false"/>
          <w:color w:val="000000"/>
          <w:sz w:val="28"/>
        </w:rPr>
        <w:t>
  нормативную 
</w:t>
      </w:r>
    </w:p>
    <w:p>
      <w:pPr>
        <w:spacing w:after="0"/>
        <w:ind w:left="0"/>
        <w:jc w:val="both"/>
      </w:pPr>
      <w:r>
        <w:rPr>
          <w:rFonts w:ascii="Times New Roman"/>
          <w:b w:val="false"/>
          <w:i w:val="false"/>
          <w:color w:val="000000"/>
          <w:sz w:val="28"/>
        </w:rPr>
        <w:t>
  очистку сбросов
</w:t>
      </w:r>
    </w:p>
    <w:p>
      <w:pPr>
        <w:spacing w:after="0"/>
        <w:ind w:left="0"/>
        <w:jc w:val="both"/>
      </w:pPr>
      <w:r>
        <w:rPr>
          <w:rFonts w:ascii="Times New Roman"/>
          <w:b w:val="false"/>
          <w:i w:val="false"/>
          <w:color w:val="000000"/>
          <w:sz w:val="28"/>
        </w:rPr>
        <w:t>
  ТЭЦ-1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3.10. Уточнить     АО           2002- 0,8    Респ.       Коррек-    АО
</w:t>
      </w:r>
    </w:p>
    <w:p>
      <w:pPr>
        <w:spacing w:after="0"/>
        <w:ind w:left="0"/>
        <w:jc w:val="both"/>
      </w:pPr>
      <w:r>
        <w:rPr>
          <w:rFonts w:ascii="Times New Roman"/>
          <w:b w:val="false"/>
          <w:i w:val="false"/>
          <w:color w:val="000000"/>
          <w:sz w:val="28"/>
        </w:rPr>
        <w:t>
  математическую   "Дауыс-2к"   2003         бюджет      тировка    "Южказ-
</w:t>
      </w:r>
    </w:p>
    <w:p>
      <w:pPr>
        <w:spacing w:after="0"/>
        <w:ind w:left="0"/>
        <w:jc w:val="both"/>
      </w:pPr>
      <w:r>
        <w:rPr>
          <w:rFonts w:ascii="Times New Roman"/>
          <w:b w:val="false"/>
          <w:i w:val="false"/>
          <w:color w:val="000000"/>
          <w:sz w:val="28"/>
        </w:rPr>
        <w:t>
  модель           Конкурс                               математи-  недра"
</w:t>
      </w:r>
    </w:p>
    <w:p>
      <w:pPr>
        <w:spacing w:after="0"/>
        <w:ind w:left="0"/>
        <w:jc w:val="both"/>
      </w:pPr>
      <w:r>
        <w:rPr>
          <w:rFonts w:ascii="Times New Roman"/>
          <w:b w:val="false"/>
          <w:i w:val="false"/>
          <w:color w:val="000000"/>
          <w:sz w:val="28"/>
        </w:rPr>
        <w:t>
  Алматинского                                           ческой
</w:t>
      </w:r>
    </w:p>
    <w:p>
      <w:pPr>
        <w:spacing w:after="0"/>
        <w:ind w:left="0"/>
        <w:jc w:val="both"/>
      </w:pPr>
      <w:r>
        <w:rPr>
          <w:rFonts w:ascii="Times New Roman"/>
          <w:b w:val="false"/>
          <w:i w:val="false"/>
          <w:color w:val="000000"/>
          <w:sz w:val="28"/>
        </w:rPr>
        <w:t>
  месторождения                                          модели
</w:t>
      </w:r>
    </w:p>
    <w:p>
      <w:pPr>
        <w:spacing w:after="0"/>
        <w:ind w:left="0"/>
        <w:jc w:val="both"/>
      </w:pPr>
      <w:r>
        <w:rPr>
          <w:rFonts w:ascii="Times New Roman"/>
          <w:b w:val="false"/>
          <w:i w:val="false"/>
          <w:color w:val="000000"/>
          <w:sz w:val="28"/>
        </w:rPr>
        <w:t>
  подземных вод с                                        подземных
</w:t>
      </w:r>
    </w:p>
    <w:p>
      <w:pPr>
        <w:spacing w:after="0"/>
        <w:ind w:left="0"/>
        <w:jc w:val="both"/>
      </w:pPr>
      <w:r>
        <w:rPr>
          <w:rFonts w:ascii="Times New Roman"/>
          <w:b w:val="false"/>
          <w:i w:val="false"/>
          <w:color w:val="000000"/>
          <w:sz w:val="28"/>
        </w:rPr>
        <w:t>
  учетом прогноза                                        вод
</w:t>
      </w:r>
    </w:p>
    <w:p>
      <w:pPr>
        <w:spacing w:after="0"/>
        <w:ind w:left="0"/>
        <w:jc w:val="both"/>
      </w:pPr>
      <w:r>
        <w:rPr>
          <w:rFonts w:ascii="Times New Roman"/>
          <w:b w:val="false"/>
          <w:i w:val="false"/>
          <w:color w:val="000000"/>
          <w:sz w:val="28"/>
        </w:rPr>
        <w:t>
  колебания уровня                                       Алматинского
</w:t>
      </w:r>
    </w:p>
    <w:p>
      <w:pPr>
        <w:spacing w:after="0"/>
        <w:ind w:left="0"/>
        <w:jc w:val="both"/>
      </w:pPr>
      <w:r>
        <w:rPr>
          <w:rFonts w:ascii="Times New Roman"/>
          <w:b w:val="false"/>
          <w:i w:val="false"/>
          <w:color w:val="000000"/>
          <w:sz w:val="28"/>
        </w:rPr>
        <w:t>
  подземных вод в                                        месторождения
</w:t>
      </w:r>
    </w:p>
    <w:p>
      <w:pPr>
        <w:spacing w:after="0"/>
        <w:ind w:left="0"/>
        <w:jc w:val="both"/>
      </w:pPr>
      <w:r>
        <w:rPr>
          <w:rFonts w:ascii="Times New Roman"/>
          <w:b w:val="false"/>
          <w:i w:val="false"/>
          <w:color w:val="000000"/>
          <w:sz w:val="28"/>
        </w:rPr>
        <w:t>
  зависимости от 
</w:t>
      </w:r>
    </w:p>
    <w:p>
      <w:pPr>
        <w:spacing w:after="0"/>
        <w:ind w:left="0"/>
        <w:jc w:val="both"/>
      </w:pPr>
      <w:r>
        <w:rPr>
          <w:rFonts w:ascii="Times New Roman"/>
          <w:b w:val="false"/>
          <w:i w:val="false"/>
          <w:color w:val="000000"/>
          <w:sz w:val="28"/>
        </w:rPr>
        <w:t>
  объема добычи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3.11. Провести     АО           2003  5,0    Респ.       Определе-  АО
</w:t>
      </w:r>
    </w:p>
    <w:p>
      <w:pPr>
        <w:spacing w:after="0"/>
        <w:ind w:left="0"/>
        <w:jc w:val="both"/>
      </w:pPr>
      <w:r>
        <w:rPr>
          <w:rFonts w:ascii="Times New Roman"/>
          <w:b w:val="false"/>
          <w:i w:val="false"/>
          <w:color w:val="000000"/>
          <w:sz w:val="28"/>
        </w:rPr>
        <w:t>
  комплексное      "Алматыгид-               бюджет      ние причин "Южказ-
</w:t>
      </w:r>
    </w:p>
    <w:p>
      <w:pPr>
        <w:spacing w:after="0"/>
        <w:ind w:left="0"/>
        <w:jc w:val="both"/>
      </w:pPr>
      <w:r>
        <w:rPr>
          <w:rFonts w:ascii="Times New Roman"/>
          <w:b w:val="false"/>
          <w:i w:val="false"/>
          <w:color w:val="000000"/>
          <w:sz w:val="28"/>
        </w:rPr>
        <w:t>
  обследование     рогеология",                          подтопле-  недра"
</w:t>
      </w:r>
    </w:p>
    <w:p>
      <w:pPr>
        <w:spacing w:after="0"/>
        <w:ind w:left="0"/>
        <w:jc w:val="both"/>
      </w:pPr>
      <w:r>
        <w:rPr>
          <w:rFonts w:ascii="Times New Roman"/>
          <w:b w:val="false"/>
          <w:i w:val="false"/>
          <w:color w:val="000000"/>
          <w:sz w:val="28"/>
        </w:rPr>
        <w:t>
  зоны             ГКП "Водоканал",                      ния нижних Гор.
</w:t>
      </w:r>
    </w:p>
    <w:p>
      <w:pPr>
        <w:spacing w:after="0"/>
        <w:ind w:left="0"/>
        <w:jc w:val="both"/>
      </w:pPr>
      <w:r>
        <w:rPr>
          <w:rFonts w:ascii="Times New Roman"/>
          <w:b w:val="false"/>
          <w:i w:val="false"/>
          <w:color w:val="000000"/>
          <w:sz w:val="28"/>
        </w:rPr>
        <w:t>
  выклинивания     Представительство                     районов    СЭУ,
</w:t>
      </w:r>
    </w:p>
    <w:p>
      <w:pPr>
        <w:spacing w:after="0"/>
        <w:ind w:left="0"/>
        <w:jc w:val="both"/>
      </w:pPr>
      <w:r>
        <w:rPr>
          <w:rFonts w:ascii="Times New Roman"/>
          <w:b w:val="false"/>
          <w:i w:val="false"/>
          <w:color w:val="000000"/>
          <w:sz w:val="28"/>
        </w:rPr>
        <w:t>
  подземных вод    "Виведи Уотер                         города     АГТУООС
</w:t>
      </w:r>
    </w:p>
    <w:p>
      <w:pPr>
        <w:spacing w:after="0"/>
        <w:ind w:left="0"/>
        <w:jc w:val="both"/>
      </w:pPr>
      <w:r>
        <w:rPr>
          <w:rFonts w:ascii="Times New Roman"/>
          <w:b w:val="false"/>
          <w:i w:val="false"/>
          <w:color w:val="000000"/>
          <w:sz w:val="28"/>
        </w:rPr>
        <w:t>
  на территории    Казахстан",
</w:t>
      </w:r>
    </w:p>
    <w:p>
      <w:pPr>
        <w:spacing w:after="0"/>
        <w:ind w:left="0"/>
        <w:jc w:val="both"/>
      </w:pPr>
      <w:r>
        <w:rPr>
          <w:rFonts w:ascii="Times New Roman"/>
          <w:b w:val="false"/>
          <w:i w:val="false"/>
          <w:color w:val="000000"/>
          <w:sz w:val="28"/>
        </w:rPr>
        <w:t>
  г.Алматы с       Институт
</w:t>
      </w:r>
    </w:p>
    <w:p>
      <w:pPr>
        <w:spacing w:after="0"/>
        <w:ind w:left="0"/>
        <w:jc w:val="both"/>
      </w:pPr>
      <w:r>
        <w:rPr>
          <w:rFonts w:ascii="Times New Roman"/>
          <w:b w:val="false"/>
          <w:i w:val="false"/>
          <w:color w:val="000000"/>
          <w:sz w:val="28"/>
        </w:rPr>
        <w:t>
  учетом           сейсмоло-гии,
</w:t>
      </w:r>
    </w:p>
    <w:p>
      <w:pPr>
        <w:spacing w:after="0"/>
        <w:ind w:left="0"/>
        <w:jc w:val="both"/>
      </w:pPr>
      <w:r>
        <w:rPr>
          <w:rFonts w:ascii="Times New Roman"/>
          <w:b w:val="false"/>
          <w:i w:val="false"/>
          <w:color w:val="000000"/>
          <w:sz w:val="28"/>
        </w:rPr>
        <w:t>
  гидрогеологичес- Конкурс
</w:t>
      </w:r>
    </w:p>
    <w:p>
      <w:pPr>
        <w:spacing w:after="0"/>
        <w:ind w:left="0"/>
        <w:jc w:val="both"/>
      </w:pPr>
      <w:r>
        <w:rPr>
          <w:rFonts w:ascii="Times New Roman"/>
          <w:b w:val="false"/>
          <w:i w:val="false"/>
          <w:color w:val="000000"/>
          <w:sz w:val="28"/>
        </w:rPr>
        <w:t>
  ких, инженерно-
</w:t>
      </w:r>
    </w:p>
    <w:p>
      <w:pPr>
        <w:spacing w:after="0"/>
        <w:ind w:left="0"/>
        <w:jc w:val="both"/>
      </w:pPr>
      <w:r>
        <w:rPr>
          <w:rFonts w:ascii="Times New Roman"/>
          <w:b w:val="false"/>
          <w:i w:val="false"/>
          <w:color w:val="000000"/>
          <w:sz w:val="28"/>
        </w:rPr>
        <w:t>
  геологических,
</w:t>
      </w:r>
    </w:p>
    <w:p>
      <w:pPr>
        <w:spacing w:after="0"/>
        <w:ind w:left="0"/>
        <w:jc w:val="both"/>
      </w:pPr>
      <w:r>
        <w:rPr>
          <w:rFonts w:ascii="Times New Roman"/>
          <w:b w:val="false"/>
          <w:i w:val="false"/>
          <w:color w:val="000000"/>
          <w:sz w:val="28"/>
        </w:rPr>
        <w:t>
  архитектурных,
</w:t>
      </w:r>
    </w:p>
    <w:p>
      <w:pPr>
        <w:spacing w:after="0"/>
        <w:ind w:left="0"/>
        <w:jc w:val="both"/>
      </w:pPr>
      <w:r>
        <w:rPr>
          <w:rFonts w:ascii="Times New Roman"/>
          <w:b w:val="false"/>
          <w:i w:val="false"/>
          <w:color w:val="000000"/>
          <w:sz w:val="28"/>
        </w:rPr>
        <w:t>
  сейсмических и
</w:t>
      </w:r>
    </w:p>
    <w:p>
      <w:pPr>
        <w:spacing w:after="0"/>
        <w:ind w:left="0"/>
        <w:jc w:val="both"/>
      </w:pPr>
      <w:r>
        <w:rPr>
          <w:rFonts w:ascii="Times New Roman"/>
          <w:b w:val="false"/>
          <w:i w:val="false"/>
          <w:color w:val="000000"/>
          <w:sz w:val="28"/>
        </w:rPr>
        <w:t>
  санитарных 
</w:t>
      </w:r>
    </w:p>
    <w:p>
      <w:pPr>
        <w:spacing w:after="0"/>
        <w:ind w:left="0"/>
        <w:jc w:val="both"/>
      </w:pPr>
      <w:r>
        <w:rPr>
          <w:rFonts w:ascii="Times New Roman"/>
          <w:b w:val="false"/>
          <w:i w:val="false"/>
          <w:color w:val="000000"/>
          <w:sz w:val="28"/>
        </w:rPr>
        <w:t>
  характеристик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ВОДОСБЕРЕЖЕНИЕ.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3.12. Провести     ГКП          2002- 1840,0 Инвестиции  Сокращение Отдел
</w:t>
      </w:r>
    </w:p>
    <w:p>
      <w:pPr>
        <w:spacing w:after="0"/>
        <w:ind w:left="0"/>
        <w:jc w:val="both"/>
      </w:pPr>
      <w:r>
        <w:rPr>
          <w:rFonts w:ascii="Times New Roman"/>
          <w:b w:val="false"/>
          <w:i w:val="false"/>
          <w:color w:val="000000"/>
          <w:sz w:val="28"/>
        </w:rPr>
        <w:t>
  реконструкцию    "Водоканал"  2005                     потерь     энерге-
</w:t>
      </w:r>
    </w:p>
    <w:p>
      <w:pPr>
        <w:spacing w:after="0"/>
        <w:ind w:left="0"/>
        <w:jc w:val="both"/>
      </w:pPr>
      <w:r>
        <w:rPr>
          <w:rFonts w:ascii="Times New Roman"/>
          <w:b w:val="false"/>
          <w:i w:val="false"/>
          <w:color w:val="000000"/>
          <w:sz w:val="28"/>
        </w:rPr>
        <w:t>
  сетей                                                  питьевой   тичес-
</w:t>
      </w:r>
    </w:p>
    <w:p>
      <w:pPr>
        <w:spacing w:after="0"/>
        <w:ind w:left="0"/>
        <w:jc w:val="both"/>
      </w:pPr>
      <w:r>
        <w:rPr>
          <w:rFonts w:ascii="Times New Roman"/>
          <w:b w:val="false"/>
          <w:i w:val="false"/>
          <w:color w:val="000000"/>
          <w:sz w:val="28"/>
        </w:rPr>
        <w:t>
  водоснабжения *                                        воды       кого
</w:t>
      </w:r>
    </w:p>
    <w:p>
      <w:pPr>
        <w:spacing w:after="0"/>
        <w:ind w:left="0"/>
        <w:jc w:val="both"/>
      </w:pPr>
      <w:r>
        <w:rPr>
          <w:rFonts w:ascii="Times New Roman"/>
          <w:b w:val="false"/>
          <w:i w:val="false"/>
          <w:color w:val="000000"/>
          <w:sz w:val="28"/>
        </w:rPr>
        <w:t>
                                                                    комп-  
</w:t>
      </w:r>
    </w:p>
    <w:p>
      <w:pPr>
        <w:spacing w:after="0"/>
        <w:ind w:left="0"/>
        <w:jc w:val="both"/>
      </w:pPr>
      <w:r>
        <w:rPr>
          <w:rFonts w:ascii="Times New Roman"/>
          <w:b w:val="false"/>
          <w:i w:val="false"/>
          <w:color w:val="000000"/>
          <w:sz w:val="28"/>
        </w:rPr>
        <w:t>
                                                                    лекса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3.13 Продолжить    Водополь-    2002- 693,0  Средства    Экономия   ГКП
</w:t>
      </w:r>
    </w:p>
    <w:p>
      <w:pPr>
        <w:spacing w:after="0"/>
        <w:ind w:left="0"/>
        <w:jc w:val="both"/>
      </w:pPr>
      <w:r>
        <w:rPr>
          <w:rFonts w:ascii="Times New Roman"/>
          <w:b w:val="false"/>
          <w:i w:val="false"/>
          <w:color w:val="000000"/>
          <w:sz w:val="28"/>
        </w:rPr>
        <w:t>
  работы по        зователи     2005         Водополь-   водопот-   "Водо-
</w:t>
      </w:r>
    </w:p>
    <w:p>
      <w:pPr>
        <w:spacing w:after="0"/>
        <w:ind w:left="0"/>
        <w:jc w:val="both"/>
      </w:pPr>
      <w:r>
        <w:rPr>
          <w:rFonts w:ascii="Times New Roman"/>
          <w:b w:val="false"/>
          <w:i w:val="false"/>
          <w:color w:val="000000"/>
          <w:sz w:val="28"/>
        </w:rPr>
        <w:t>
  установке                                  зователей   ребления   канал"
</w:t>
      </w:r>
    </w:p>
    <w:p>
      <w:pPr>
        <w:spacing w:after="0"/>
        <w:ind w:left="0"/>
        <w:jc w:val="both"/>
      </w:pPr>
      <w:r>
        <w:rPr>
          <w:rFonts w:ascii="Times New Roman"/>
          <w:b w:val="false"/>
          <w:i w:val="false"/>
          <w:color w:val="000000"/>
          <w:sz w:val="28"/>
        </w:rPr>
        <w:t>
  индивидуальных
</w:t>
      </w:r>
    </w:p>
    <w:p>
      <w:pPr>
        <w:spacing w:after="0"/>
        <w:ind w:left="0"/>
        <w:jc w:val="both"/>
      </w:pPr>
      <w:r>
        <w:rPr>
          <w:rFonts w:ascii="Times New Roman"/>
          <w:b w:val="false"/>
          <w:i w:val="false"/>
          <w:color w:val="000000"/>
          <w:sz w:val="28"/>
        </w:rPr>
        <w:t>
  приборов учета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3.14. Повышение 
</w:t>
      </w:r>
    </w:p>
    <w:p>
      <w:pPr>
        <w:spacing w:after="0"/>
        <w:ind w:left="0"/>
        <w:jc w:val="both"/>
      </w:pPr>
      <w:r>
        <w:rPr>
          <w:rFonts w:ascii="Times New Roman"/>
          <w:b w:val="false"/>
          <w:i w:val="false"/>
          <w:color w:val="000000"/>
          <w:sz w:val="28"/>
        </w:rPr>
        <w:t>
  уровня надежности
</w:t>
      </w:r>
    </w:p>
    <w:p>
      <w:pPr>
        <w:spacing w:after="0"/>
        <w:ind w:left="0"/>
        <w:jc w:val="both"/>
      </w:pPr>
      <w:r>
        <w:rPr>
          <w:rFonts w:ascii="Times New Roman"/>
          <w:b w:val="false"/>
          <w:i w:val="false"/>
          <w:color w:val="000000"/>
          <w:sz w:val="28"/>
        </w:rPr>
        <w:t>
  системы питьевого
</w:t>
      </w:r>
    </w:p>
    <w:p>
      <w:pPr>
        <w:spacing w:after="0"/>
        <w:ind w:left="0"/>
        <w:jc w:val="both"/>
      </w:pPr>
      <w:r>
        <w:rPr>
          <w:rFonts w:ascii="Times New Roman"/>
          <w:b w:val="false"/>
          <w:i w:val="false"/>
          <w:color w:val="000000"/>
          <w:sz w:val="28"/>
        </w:rPr>
        <w:t>
  водоснабжения
</w:t>
      </w:r>
    </w:p>
    <w:p>
      <w:pPr>
        <w:spacing w:after="0"/>
        <w:ind w:left="0"/>
        <w:jc w:val="both"/>
      </w:pPr>
      <w:r>
        <w:rPr>
          <w:rFonts w:ascii="Times New Roman"/>
          <w:b w:val="false"/>
          <w:i w:val="false"/>
          <w:color w:val="000000"/>
          <w:sz w:val="28"/>
        </w:rPr>
        <w:t>
  г.Алматы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3.14.1 Организовать ГКП         2002-        Инвестиции  Обеспе-   Акимат
</w:t>
      </w:r>
    </w:p>
    <w:p>
      <w:pPr>
        <w:spacing w:after="0"/>
        <w:ind w:left="0"/>
        <w:jc w:val="both"/>
      </w:pPr>
      <w:r>
        <w:rPr>
          <w:rFonts w:ascii="Times New Roman"/>
          <w:b w:val="false"/>
          <w:i w:val="false"/>
          <w:color w:val="000000"/>
          <w:sz w:val="28"/>
        </w:rPr>
        <w:t>
  стабильное        "Водоканал" 2005                     чение     г.Алматы
</w:t>
      </w:r>
    </w:p>
    <w:p>
      <w:pPr>
        <w:spacing w:after="0"/>
        <w:ind w:left="0"/>
        <w:jc w:val="both"/>
      </w:pPr>
      <w:r>
        <w:rPr>
          <w:rFonts w:ascii="Times New Roman"/>
          <w:b w:val="false"/>
          <w:i w:val="false"/>
          <w:color w:val="000000"/>
          <w:sz w:val="28"/>
        </w:rPr>
        <w:t>
  рациональное                                           населения Гор.
</w:t>
      </w:r>
    </w:p>
    <w:p>
      <w:pPr>
        <w:spacing w:after="0"/>
        <w:ind w:left="0"/>
        <w:jc w:val="both"/>
      </w:pPr>
      <w:r>
        <w:rPr>
          <w:rFonts w:ascii="Times New Roman"/>
          <w:b w:val="false"/>
          <w:i w:val="false"/>
          <w:color w:val="000000"/>
          <w:sz w:val="28"/>
        </w:rPr>
        <w:t>
  водоснабжение                                          питьевой  СЭУ
</w:t>
      </w:r>
    </w:p>
    <w:p>
      <w:pPr>
        <w:spacing w:after="0"/>
        <w:ind w:left="0"/>
        <w:jc w:val="both"/>
      </w:pPr>
      <w:r>
        <w:rPr>
          <w:rFonts w:ascii="Times New Roman"/>
          <w:b w:val="false"/>
          <w:i w:val="false"/>
          <w:color w:val="000000"/>
          <w:sz w:val="28"/>
        </w:rPr>
        <w:t>
  в районах:  *                                          водой
</w:t>
      </w:r>
    </w:p>
    <w:p>
      <w:pPr>
        <w:spacing w:after="0"/>
        <w:ind w:left="0"/>
        <w:jc w:val="both"/>
      </w:pPr>
      <w:r>
        <w:rPr>
          <w:rFonts w:ascii="Times New Roman"/>
          <w:b w:val="false"/>
          <w:i w:val="false"/>
          <w:color w:val="000000"/>
          <w:sz w:val="28"/>
        </w:rPr>
        <w:t>
· Малоэтажной          -"-       -"-  По         -"- 
</w:t>
      </w:r>
    </w:p>
    <w:p>
      <w:pPr>
        <w:spacing w:after="0"/>
        <w:ind w:left="0"/>
        <w:jc w:val="both"/>
      </w:pPr>
      <w:r>
        <w:rPr>
          <w:rFonts w:ascii="Times New Roman"/>
          <w:b w:val="false"/>
          <w:i w:val="false"/>
          <w:color w:val="000000"/>
          <w:sz w:val="28"/>
        </w:rPr>
        <w:t>
  застройки                           сметам
</w:t>
      </w:r>
    </w:p>
    <w:p>
      <w:pPr>
        <w:spacing w:after="0"/>
        <w:ind w:left="0"/>
        <w:jc w:val="both"/>
      </w:pPr>
      <w:r>
        <w:rPr>
          <w:rFonts w:ascii="Times New Roman"/>
          <w:b w:val="false"/>
          <w:i w:val="false"/>
          <w:color w:val="000000"/>
          <w:sz w:val="28"/>
        </w:rPr>
        <w:t>
  города ("Шанырак
</w:t>
      </w:r>
    </w:p>
    <w:p>
      <w:pPr>
        <w:spacing w:after="0"/>
        <w:ind w:left="0"/>
        <w:jc w:val="both"/>
      </w:pPr>
      <w:r>
        <w:rPr>
          <w:rFonts w:ascii="Times New Roman"/>
          <w:b w:val="false"/>
          <w:i w:val="false"/>
          <w:color w:val="000000"/>
          <w:sz w:val="28"/>
        </w:rPr>
        <w:t>
  1-6", "Дубок",
</w:t>
      </w:r>
    </w:p>
    <w:p>
      <w:pPr>
        <w:spacing w:after="0"/>
        <w:ind w:left="0"/>
        <w:jc w:val="both"/>
      </w:pPr>
      <w:r>
        <w:rPr>
          <w:rFonts w:ascii="Times New Roman"/>
          <w:b w:val="false"/>
          <w:i w:val="false"/>
          <w:color w:val="000000"/>
          <w:sz w:val="28"/>
        </w:rPr>
        <w:t>
  "Таугуль-3", 
</w:t>
      </w:r>
    </w:p>
    <w:p>
      <w:pPr>
        <w:spacing w:after="0"/>
        <w:ind w:left="0"/>
        <w:jc w:val="both"/>
      </w:pPr>
      <w:r>
        <w:rPr>
          <w:rFonts w:ascii="Times New Roman"/>
          <w:b w:val="false"/>
          <w:i w:val="false"/>
          <w:color w:val="000000"/>
          <w:sz w:val="28"/>
        </w:rPr>
        <w:t>
  "Айгерим", 
</w:t>
      </w:r>
    </w:p>
    <w:p>
      <w:pPr>
        <w:spacing w:after="0"/>
        <w:ind w:left="0"/>
        <w:jc w:val="both"/>
      </w:pPr>
      <w:r>
        <w:rPr>
          <w:rFonts w:ascii="Times New Roman"/>
          <w:b w:val="false"/>
          <w:i w:val="false"/>
          <w:color w:val="000000"/>
          <w:sz w:val="28"/>
        </w:rPr>
        <w:t>
  "Ул-жан",
</w:t>
      </w:r>
    </w:p>
    <w:p>
      <w:pPr>
        <w:spacing w:after="0"/>
        <w:ind w:left="0"/>
        <w:jc w:val="both"/>
      </w:pPr>
      <w:r>
        <w:rPr>
          <w:rFonts w:ascii="Times New Roman"/>
          <w:b w:val="false"/>
          <w:i w:val="false"/>
          <w:color w:val="000000"/>
          <w:sz w:val="28"/>
        </w:rPr>
        <w:t>
  "Школьник-1,2",
</w:t>
      </w:r>
    </w:p>
    <w:p>
      <w:pPr>
        <w:spacing w:after="0"/>
        <w:ind w:left="0"/>
        <w:jc w:val="both"/>
      </w:pPr>
      <w:r>
        <w:rPr>
          <w:rFonts w:ascii="Times New Roman"/>
          <w:b w:val="false"/>
          <w:i w:val="false"/>
          <w:color w:val="000000"/>
          <w:sz w:val="28"/>
        </w:rPr>
        <w:t>
  "Дархан",
</w:t>
      </w:r>
    </w:p>
    <w:p>
      <w:pPr>
        <w:spacing w:after="0"/>
        <w:ind w:left="0"/>
        <w:jc w:val="both"/>
      </w:pPr>
      <w:r>
        <w:rPr>
          <w:rFonts w:ascii="Times New Roman"/>
          <w:b w:val="false"/>
          <w:i w:val="false"/>
          <w:color w:val="000000"/>
          <w:sz w:val="28"/>
        </w:rPr>
        <w:t>
  "Калкаман-2,3",
</w:t>
      </w:r>
    </w:p>
    <w:p>
      <w:pPr>
        <w:spacing w:after="0"/>
        <w:ind w:left="0"/>
        <w:jc w:val="both"/>
      </w:pPr>
      <w:r>
        <w:rPr>
          <w:rFonts w:ascii="Times New Roman"/>
          <w:b w:val="false"/>
          <w:i w:val="false"/>
          <w:color w:val="000000"/>
          <w:sz w:val="28"/>
        </w:rPr>
        <w:t>
  "Думан-1,2";
</w:t>
      </w:r>
    </w:p>
    <w:p>
      <w:pPr>
        <w:spacing w:after="0"/>
        <w:ind w:left="0"/>
        <w:jc w:val="both"/>
      </w:pPr>
      <w:r>
        <w:rPr>
          <w:rFonts w:ascii="Times New Roman"/>
          <w:b w:val="false"/>
          <w:i w:val="false"/>
          <w:color w:val="000000"/>
          <w:sz w:val="28"/>
        </w:rPr>
        <w:t>
· Нового гра-      ГКП          2002- По     Инвестиции    -"-     Отдел 
</w:t>
      </w:r>
    </w:p>
    <w:p>
      <w:pPr>
        <w:spacing w:after="0"/>
        <w:ind w:left="0"/>
        <w:jc w:val="both"/>
      </w:pPr>
      <w:r>
        <w:rPr>
          <w:rFonts w:ascii="Times New Roman"/>
          <w:b w:val="false"/>
          <w:i w:val="false"/>
          <w:color w:val="000000"/>
          <w:sz w:val="28"/>
        </w:rPr>
        <w:t>
  достроительного  "Водоканал"  2005  сметам                       энерге-
</w:t>
      </w:r>
    </w:p>
    <w:p>
      <w:pPr>
        <w:spacing w:after="0"/>
        <w:ind w:left="0"/>
        <w:jc w:val="both"/>
      </w:pPr>
      <w:r>
        <w:rPr>
          <w:rFonts w:ascii="Times New Roman"/>
          <w:b w:val="false"/>
          <w:i w:val="false"/>
          <w:color w:val="000000"/>
          <w:sz w:val="28"/>
        </w:rPr>
        <w:t>
  освоения (жилой                                                  тичес-
</w:t>
      </w:r>
    </w:p>
    <w:p>
      <w:pPr>
        <w:spacing w:after="0"/>
        <w:ind w:left="0"/>
        <w:jc w:val="both"/>
      </w:pPr>
      <w:r>
        <w:rPr>
          <w:rFonts w:ascii="Times New Roman"/>
          <w:b w:val="false"/>
          <w:i w:val="false"/>
          <w:color w:val="000000"/>
          <w:sz w:val="28"/>
        </w:rPr>
        <w:t>
  район "Мамыр",                                                   кого 
</w:t>
      </w:r>
    </w:p>
    <w:p>
      <w:pPr>
        <w:spacing w:after="0"/>
        <w:ind w:left="0"/>
        <w:jc w:val="both"/>
      </w:pPr>
      <w:r>
        <w:rPr>
          <w:rFonts w:ascii="Times New Roman"/>
          <w:b w:val="false"/>
          <w:i w:val="false"/>
          <w:color w:val="000000"/>
          <w:sz w:val="28"/>
        </w:rPr>
        <w:t>
  восточнее п.                                                     ком-
</w:t>
      </w:r>
    </w:p>
    <w:p>
      <w:pPr>
        <w:spacing w:after="0"/>
        <w:ind w:left="0"/>
        <w:jc w:val="both"/>
      </w:pPr>
      <w:r>
        <w:rPr>
          <w:rFonts w:ascii="Times New Roman"/>
          <w:b w:val="false"/>
          <w:i w:val="false"/>
          <w:color w:val="000000"/>
          <w:sz w:val="28"/>
        </w:rPr>
        <w:t>
  "Алгабас",                                                       плекса
</w:t>
      </w:r>
    </w:p>
    <w:p>
      <w:pPr>
        <w:spacing w:after="0"/>
        <w:ind w:left="0"/>
        <w:jc w:val="both"/>
      </w:pPr>
      <w:r>
        <w:rPr>
          <w:rFonts w:ascii="Times New Roman"/>
          <w:b w:val="false"/>
          <w:i w:val="false"/>
          <w:color w:val="000000"/>
          <w:sz w:val="28"/>
        </w:rPr>
        <w:t>
  западнее 
</w:t>
      </w:r>
    </w:p>
    <w:p>
      <w:pPr>
        <w:spacing w:after="0"/>
        <w:ind w:left="0"/>
        <w:jc w:val="both"/>
      </w:pPr>
      <w:r>
        <w:rPr>
          <w:rFonts w:ascii="Times New Roman"/>
          <w:b w:val="false"/>
          <w:i w:val="false"/>
          <w:color w:val="000000"/>
          <w:sz w:val="28"/>
        </w:rPr>
        <w:t>
  п."Первомайка");
</w:t>
      </w:r>
    </w:p>
    <w:p>
      <w:pPr>
        <w:spacing w:after="0"/>
        <w:ind w:left="0"/>
        <w:jc w:val="both"/>
      </w:pPr>
      <w:r>
        <w:rPr>
          <w:rFonts w:ascii="Times New Roman"/>
          <w:b w:val="false"/>
          <w:i w:val="false"/>
          <w:color w:val="000000"/>
          <w:sz w:val="28"/>
        </w:rPr>
        <w:t>
· Поселков           -"-         -"-  464,940    -"-       -"-      -"-
</w:t>
      </w:r>
    </w:p>
    <w:p>
      <w:pPr>
        <w:spacing w:after="0"/>
        <w:ind w:left="0"/>
        <w:jc w:val="both"/>
      </w:pPr>
      <w:r>
        <w:rPr>
          <w:rFonts w:ascii="Times New Roman"/>
          <w:b w:val="false"/>
          <w:i w:val="false"/>
          <w:color w:val="000000"/>
          <w:sz w:val="28"/>
        </w:rPr>
        <w:t>
 ("Кирова", 
</w:t>
      </w:r>
    </w:p>
    <w:p>
      <w:pPr>
        <w:spacing w:after="0"/>
        <w:ind w:left="0"/>
        <w:jc w:val="both"/>
      </w:pPr>
      <w:r>
        <w:rPr>
          <w:rFonts w:ascii="Times New Roman"/>
          <w:b w:val="false"/>
          <w:i w:val="false"/>
          <w:color w:val="000000"/>
          <w:sz w:val="28"/>
        </w:rPr>
        <w:t>
 "Кок-Кайнар",
</w:t>
      </w:r>
    </w:p>
    <w:p>
      <w:pPr>
        <w:spacing w:after="0"/>
        <w:ind w:left="0"/>
        <w:jc w:val="both"/>
      </w:pPr>
      <w:r>
        <w:rPr>
          <w:rFonts w:ascii="Times New Roman"/>
          <w:b w:val="false"/>
          <w:i w:val="false"/>
          <w:color w:val="000000"/>
          <w:sz w:val="28"/>
        </w:rPr>
        <w:t>
 "Ожет", "Дружба"),
</w:t>
      </w:r>
    </w:p>
    <w:p>
      <w:pPr>
        <w:spacing w:after="0"/>
        <w:ind w:left="0"/>
        <w:jc w:val="both"/>
      </w:pPr>
      <w:r>
        <w:rPr>
          <w:rFonts w:ascii="Times New Roman"/>
          <w:b w:val="false"/>
          <w:i w:val="false"/>
          <w:color w:val="000000"/>
          <w:sz w:val="28"/>
        </w:rPr>
        <w:t>
  вошедших в черту 
</w:t>
      </w:r>
    </w:p>
    <w:p>
      <w:pPr>
        <w:spacing w:after="0"/>
        <w:ind w:left="0"/>
        <w:jc w:val="both"/>
      </w:pPr>
      <w:r>
        <w:rPr>
          <w:rFonts w:ascii="Times New Roman"/>
          <w:b w:val="false"/>
          <w:i w:val="false"/>
          <w:color w:val="000000"/>
          <w:sz w:val="28"/>
        </w:rPr>
        <w:t>
  города, подключить 
</w:t>
      </w:r>
    </w:p>
    <w:p>
      <w:pPr>
        <w:spacing w:after="0"/>
        <w:ind w:left="0"/>
        <w:jc w:val="both"/>
      </w:pPr>
      <w:r>
        <w:rPr>
          <w:rFonts w:ascii="Times New Roman"/>
          <w:b w:val="false"/>
          <w:i w:val="false"/>
          <w:color w:val="000000"/>
          <w:sz w:val="28"/>
        </w:rPr>
        <w:t>
  к городским сетям
</w:t>
      </w:r>
    </w:p>
    <w:p>
      <w:pPr>
        <w:spacing w:after="0"/>
        <w:ind w:left="0"/>
        <w:jc w:val="both"/>
      </w:pPr>
      <w:r>
        <w:rPr>
          <w:rFonts w:ascii="Times New Roman"/>
          <w:b w:val="false"/>
          <w:i w:val="false"/>
          <w:color w:val="000000"/>
          <w:sz w:val="28"/>
        </w:rPr>
        <w:t>
  водопровода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3.14.2 Законсер-   ГКП          2002- 135,8  Инвестиции  Рацио-     Отдел
</w:t>
      </w:r>
    </w:p>
    <w:p>
      <w:pPr>
        <w:spacing w:after="0"/>
        <w:ind w:left="0"/>
        <w:jc w:val="both"/>
      </w:pPr>
      <w:r>
        <w:rPr>
          <w:rFonts w:ascii="Times New Roman"/>
          <w:b w:val="false"/>
          <w:i w:val="false"/>
          <w:color w:val="000000"/>
          <w:sz w:val="28"/>
        </w:rPr>
        <w:t>
  вировать         "Водоканал"  2005                     нальное    энерге-
</w:t>
      </w:r>
    </w:p>
    <w:p>
      <w:pPr>
        <w:spacing w:after="0"/>
        <w:ind w:left="0"/>
        <w:jc w:val="both"/>
      </w:pPr>
      <w:r>
        <w:rPr>
          <w:rFonts w:ascii="Times New Roman"/>
          <w:b w:val="false"/>
          <w:i w:val="false"/>
          <w:color w:val="000000"/>
          <w:sz w:val="28"/>
        </w:rPr>
        <w:t>
  водопроводные                                          исполь-    тичес-
</w:t>
      </w:r>
    </w:p>
    <w:p>
      <w:pPr>
        <w:spacing w:after="0"/>
        <w:ind w:left="0"/>
        <w:jc w:val="both"/>
      </w:pPr>
      <w:r>
        <w:rPr>
          <w:rFonts w:ascii="Times New Roman"/>
          <w:b w:val="false"/>
          <w:i w:val="false"/>
          <w:color w:val="000000"/>
          <w:sz w:val="28"/>
        </w:rPr>
        <w:t>
  кусты скважин                                          зование    кого
</w:t>
      </w:r>
    </w:p>
    <w:p>
      <w:pPr>
        <w:spacing w:after="0"/>
        <w:ind w:left="0"/>
        <w:jc w:val="both"/>
      </w:pPr>
      <w:r>
        <w:rPr>
          <w:rFonts w:ascii="Times New Roman"/>
          <w:b w:val="false"/>
          <w:i w:val="false"/>
          <w:color w:val="000000"/>
          <w:sz w:val="28"/>
        </w:rPr>
        <w:t>
  № 19, 31, 32,                                          водных     комп-
</w:t>
      </w:r>
    </w:p>
    <w:p>
      <w:pPr>
        <w:spacing w:after="0"/>
        <w:ind w:left="0"/>
        <w:jc w:val="both"/>
      </w:pPr>
      <w:r>
        <w:rPr>
          <w:rFonts w:ascii="Times New Roman"/>
          <w:b w:val="false"/>
          <w:i w:val="false"/>
          <w:color w:val="000000"/>
          <w:sz w:val="28"/>
        </w:rPr>
        <w:t>
  34, 36, 41                                             ресурсов   лекса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3.15. Обеспечить   Предприятия, 2004- По     Средства    Рацио-    АГТУООС,
</w:t>
      </w:r>
    </w:p>
    <w:p>
      <w:pPr>
        <w:spacing w:after="0"/>
        <w:ind w:left="0"/>
        <w:jc w:val="both"/>
      </w:pPr>
      <w:r>
        <w:rPr>
          <w:rFonts w:ascii="Times New Roman"/>
          <w:b w:val="false"/>
          <w:i w:val="false"/>
          <w:color w:val="000000"/>
          <w:sz w:val="28"/>
        </w:rPr>
        <w:t>
  внедрение        организации  2006  сметам предприятий нальное   ГКП
</w:t>
      </w:r>
    </w:p>
    <w:p>
      <w:pPr>
        <w:spacing w:after="0"/>
        <w:ind w:left="0"/>
        <w:jc w:val="both"/>
      </w:pPr>
      <w:r>
        <w:rPr>
          <w:rFonts w:ascii="Times New Roman"/>
          <w:b w:val="false"/>
          <w:i w:val="false"/>
          <w:color w:val="000000"/>
          <w:sz w:val="28"/>
        </w:rPr>
        <w:t>
  систем                                                 исполь-   "Водо-
</w:t>
      </w:r>
    </w:p>
    <w:p>
      <w:pPr>
        <w:spacing w:after="0"/>
        <w:ind w:left="0"/>
        <w:jc w:val="both"/>
      </w:pPr>
      <w:r>
        <w:rPr>
          <w:rFonts w:ascii="Times New Roman"/>
          <w:b w:val="false"/>
          <w:i w:val="false"/>
          <w:color w:val="000000"/>
          <w:sz w:val="28"/>
        </w:rPr>
        <w:t>
  оборотного                                             зование   канал"
</w:t>
      </w:r>
    </w:p>
    <w:p>
      <w:pPr>
        <w:spacing w:after="0"/>
        <w:ind w:left="0"/>
        <w:jc w:val="both"/>
      </w:pPr>
      <w:r>
        <w:rPr>
          <w:rFonts w:ascii="Times New Roman"/>
          <w:b w:val="false"/>
          <w:i w:val="false"/>
          <w:color w:val="000000"/>
          <w:sz w:val="28"/>
        </w:rPr>
        <w:t>
  водоснабжения                                          водных
</w:t>
      </w:r>
    </w:p>
    <w:p>
      <w:pPr>
        <w:spacing w:after="0"/>
        <w:ind w:left="0"/>
        <w:jc w:val="both"/>
      </w:pPr>
      <w:r>
        <w:rPr>
          <w:rFonts w:ascii="Times New Roman"/>
          <w:b w:val="false"/>
          <w:i w:val="false"/>
          <w:color w:val="000000"/>
          <w:sz w:val="28"/>
        </w:rPr>
        <w:t>
  на предприятиях                                        ресурсов
</w:t>
      </w:r>
    </w:p>
    <w:p>
      <w:pPr>
        <w:spacing w:after="0"/>
        <w:ind w:left="0"/>
        <w:jc w:val="both"/>
      </w:pPr>
      <w:r>
        <w:rPr>
          <w:rFonts w:ascii="Times New Roman"/>
          <w:b w:val="false"/>
          <w:i w:val="false"/>
          <w:color w:val="000000"/>
          <w:sz w:val="28"/>
        </w:rPr>
        <w:t>
  города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IV. ГРАДОСТРОИТЕЛЬСТВО.
</w:t>
      </w:r>
    </w:p>
    <w:p>
      <w:pPr>
        <w:spacing w:after="0"/>
        <w:ind w:left="0"/>
        <w:jc w:val="both"/>
      </w:pPr>
      <w:r>
        <w:rPr>
          <w:rFonts w:ascii="Times New Roman"/>
          <w:b w:val="false"/>
          <w:i w:val="false"/>
          <w:color w:val="000000"/>
          <w:sz w:val="28"/>
        </w:rPr>
        <w:t>
                     ГРАДОСТРОИТЕЛЬСТВО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4.1. Разработать   ЗАО "Центр   2001- 20,0   Гор.        Тер КСООС Акимат
</w:t>
      </w:r>
    </w:p>
    <w:p>
      <w:pPr>
        <w:spacing w:after="0"/>
        <w:ind w:left="0"/>
        <w:jc w:val="both"/>
      </w:pPr>
      <w:r>
        <w:rPr>
          <w:rFonts w:ascii="Times New Roman"/>
          <w:b w:val="false"/>
          <w:i w:val="false"/>
          <w:color w:val="000000"/>
          <w:sz w:val="28"/>
        </w:rPr>
        <w:t>
** территориальную градостро-   2002         бюджет                г.Алматы
</w:t>
      </w:r>
    </w:p>
    <w:p>
      <w:pPr>
        <w:spacing w:after="0"/>
        <w:ind w:left="0"/>
        <w:jc w:val="both"/>
      </w:pPr>
      <w:r>
        <w:rPr>
          <w:rFonts w:ascii="Times New Roman"/>
          <w:b w:val="false"/>
          <w:i w:val="false"/>
          <w:color w:val="000000"/>
          <w:sz w:val="28"/>
        </w:rPr>
        <w:t>
   комплексную     ительного    в т.ч.:                            АГТУООС
</w:t>
      </w:r>
    </w:p>
    <w:p>
      <w:pPr>
        <w:spacing w:after="0"/>
        <w:ind w:left="0"/>
        <w:jc w:val="both"/>
      </w:pPr>
      <w:r>
        <w:rPr>
          <w:rFonts w:ascii="Times New Roman"/>
          <w:b w:val="false"/>
          <w:i w:val="false"/>
          <w:color w:val="000000"/>
          <w:sz w:val="28"/>
        </w:rPr>
        <w:t>
   схему охраны    проекта"     2002  10,0
</w:t>
      </w:r>
    </w:p>
    <w:p>
      <w:pPr>
        <w:spacing w:after="0"/>
        <w:ind w:left="0"/>
        <w:jc w:val="both"/>
      </w:pPr>
      <w:r>
        <w:rPr>
          <w:rFonts w:ascii="Times New Roman"/>
          <w:b w:val="false"/>
          <w:i w:val="false"/>
          <w:color w:val="000000"/>
          <w:sz w:val="28"/>
        </w:rPr>
        <w:t>
   окружающей 
</w:t>
      </w:r>
    </w:p>
    <w:p>
      <w:pPr>
        <w:spacing w:after="0"/>
        <w:ind w:left="0"/>
        <w:jc w:val="both"/>
      </w:pPr>
      <w:r>
        <w:rPr>
          <w:rFonts w:ascii="Times New Roman"/>
          <w:b w:val="false"/>
          <w:i w:val="false"/>
          <w:color w:val="000000"/>
          <w:sz w:val="28"/>
        </w:rPr>
        <w:t>
   среды г.Алматы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4.2. Провести         -"-       2004- 4,0    Гор. бюджет Концепция    -"-
</w:t>
      </w:r>
    </w:p>
    <w:p>
      <w:pPr>
        <w:spacing w:after="0"/>
        <w:ind w:left="0"/>
        <w:jc w:val="both"/>
      </w:pPr>
      <w:r>
        <w:rPr>
          <w:rFonts w:ascii="Times New Roman"/>
          <w:b w:val="false"/>
          <w:i w:val="false"/>
          <w:color w:val="000000"/>
          <w:sz w:val="28"/>
        </w:rPr>
        <w:t>
   исследования и               2005                     и программа
</w:t>
      </w:r>
    </w:p>
    <w:p>
      <w:pPr>
        <w:spacing w:after="0"/>
        <w:ind w:left="0"/>
        <w:jc w:val="both"/>
      </w:pPr>
      <w:r>
        <w:rPr>
          <w:rFonts w:ascii="Times New Roman"/>
          <w:b w:val="false"/>
          <w:i w:val="false"/>
          <w:color w:val="000000"/>
          <w:sz w:val="28"/>
        </w:rPr>
        <w:t>
   разработать                                           с планом
</w:t>
      </w:r>
    </w:p>
    <w:p>
      <w:pPr>
        <w:spacing w:after="0"/>
        <w:ind w:left="0"/>
        <w:jc w:val="both"/>
      </w:pPr>
      <w:r>
        <w:rPr>
          <w:rFonts w:ascii="Times New Roman"/>
          <w:b w:val="false"/>
          <w:i w:val="false"/>
          <w:color w:val="000000"/>
          <w:sz w:val="28"/>
        </w:rPr>
        <w:t>
   концепцию,                                            мероприятий
</w:t>
      </w:r>
    </w:p>
    <w:p>
      <w:pPr>
        <w:spacing w:after="0"/>
        <w:ind w:left="0"/>
        <w:jc w:val="both"/>
      </w:pPr>
      <w:r>
        <w:rPr>
          <w:rFonts w:ascii="Times New Roman"/>
          <w:b w:val="false"/>
          <w:i w:val="false"/>
          <w:color w:val="000000"/>
          <w:sz w:val="28"/>
        </w:rPr>
        <w:t>
   программу                                             по организации
</w:t>
      </w:r>
    </w:p>
    <w:p>
      <w:pPr>
        <w:spacing w:after="0"/>
        <w:ind w:left="0"/>
        <w:jc w:val="both"/>
      </w:pPr>
      <w:r>
        <w:rPr>
          <w:rFonts w:ascii="Times New Roman"/>
          <w:b w:val="false"/>
          <w:i w:val="false"/>
          <w:color w:val="000000"/>
          <w:sz w:val="28"/>
        </w:rPr>
        <w:t>
   формирования                                          застройки
</w:t>
      </w:r>
    </w:p>
    <w:p>
      <w:pPr>
        <w:spacing w:after="0"/>
        <w:ind w:left="0"/>
        <w:jc w:val="both"/>
      </w:pPr>
      <w:r>
        <w:rPr>
          <w:rFonts w:ascii="Times New Roman"/>
          <w:b w:val="false"/>
          <w:i w:val="false"/>
          <w:color w:val="000000"/>
          <w:sz w:val="28"/>
        </w:rPr>
        <w:t>
   городской среды                                       города
</w:t>
      </w:r>
    </w:p>
    <w:p>
      <w:pPr>
        <w:spacing w:after="0"/>
        <w:ind w:left="0"/>
        <w:jc w:val="both"/>
      </w:pPr>
      <w:r>
        <w:rPr>
          <w:rFonts w:ascii="Times New Roman"/>
          <w:b w:val="false"/>
          <w:i w:val="false"/>
          <w:color w:val="000000"/>
          <w:sz w:val="28"/>
        </w:rPr>
        <w:t>
   г.Алматы (двор,
</w:t>
      </w:r>
    </w:p>
    <w:p>
      <w:pPr>
        <w:spacing w:after="0"/>
        <w:ind w:left="0"/>
        <w:jc w:val="both"/>
      </w:pPr>
      <w:r>
        <w:rPr>
          <w:rFonts w:ascii="Times New Roman"/>
          <w:b w:val="false"/>
          <w:i w:val="false"/>
          <w:color w:val="000000"/>
          <w:sz w:val="28"/>
        </w:rPr>
        <w:t>
   квартал, улица,
</w:t>
      </w:r>
    </w:p>
    <w:p>
      <w:pPr>
        <w:spacing w:after="0"/>
        <w:ind w:left="0"/>
        <w:jc w:val="both"/>
      </w:pPr>
      <w:r>
        <w:rPr>
          <w:rFonts w:ascii="Times New Roman"/>
          <w:b w:val="false"/>
          <w:i w:val="false"/>
          <w:color w:val="000000"/>
          <w:sz w:val="28"/>
        </w:rPr>
        <w:t>
   жилой массив, 
</w:t>
      </w:r>
    </w:p>
    <w:p>
      <w:pPr>
        <w:spacing w:after="0"/>
        <w:ind w:left="0"/>
        <w:jc w:val="both"/>
      </w:pPr>
      <w:r>
        <w:rPr>
          <w:rFonts w:ascii="Times New Roman"/>
          <w:b w:val="false"/>
          <w:i w:val="false"/>
          <w:color w:val="000000"/>
          <w:sz w:val="28"/>
        </w:rPr>
        <w:t>
   зона) с 
</w:t>
      </w:r>
    </w:p>
    <w:p>
      <w:pPr>
        <w:spacing w:after="0"/>
        <w:ind w:left="0"/>
        <w:jc w:val="both"/>
      </w:pPr>
      <w:r>
        <w:rPr>
          <w:rFonts w:ascii="Times New Roman"/>
          <w:b w:val="false"/>
          <w:i w:val="false"/>
          <w:color w:val="000000"/>
          <w:sz w:val="28"/>
        </w:rPr>
        <w:t>
   использованием
</w:t>
      </w:r>
    </w:p>
    <w:p>
      <w:pPr>
        <w:spacing w:after="0"/>
        <w:ind w:left="0"/>
        <w:jc w:val="both"/>
      </w:pPr>
      <w:r>
        <w:rPr>
          <w:rFonts w:ascii="Times New Roman"/>
          <w:b w:val="false"/>
          <w:i w:val="false"/>
          <w:color w:val="000000"/>
          <w:sz w:val="28"/>
        </w:rPr>
        <w:t>
   экологических
</w:t>
      </w:r>
    </w:p>
    <w:p>
      <w:pPr>
        <w:spacing w:after="0"/>
        <w:ind w:left="0"/>
        <w:jc w:val="both"/>
      </w:pPr>
      <w:r>
        <w:rPr>
          <w:rFonts w:ascii="Times New Roman"/>
          <w:b w:val="false"/>
          <w:i w:val="false"/>
          <w:color w:val="000000"/>
          <w:sz w:val="28"/>
        </w:rPr>
        <w:t>
   подходов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4.3. Создать:       -"-         2005- 18,0   Гор.бюджет  Создание     -"-
</w:t>
      </w:r>
    </w:p>
    <w:p>
      <w:pPr>
        <w:spacing w:after="0"/>
        <w:ind w:left="0"/>
        <w:jc w:val="both"/>
      </w:pPr>
      <w:r>
        <w:rPr>
          <w:rFonts w:ascii="Times New Roman"/>
          <w:b w:val="false"/>
          <w:i w:val="false"/>
          <w:color w:val="000000"/>
          <w:sz w:val="28"/>
        </w:rPr>
        <w:t>
 · Серию                        2008                     промышленно-
</w:t>
      </w:r>
    </w:p>
    <w:p>
      <w:pPr>
        <w:spacing w:after="0"/>
        <w:ind w:left="0"/>
        <w:jc w:val="both"/>
      </w:pPr>
      <w:r>
        <w:rPr>
          <w:rFonts w:ascii="Times New Roman"/>
          <w:b w:val="false"/>
          <w:i w:val="false"/>
          <w:color w:val="000000"/>
          <w:sz w:val="28"/>
        </w:rPr>
        <w:t>
   аналитических                                         экологических
</w:t>
      </w:r>
    </w:p>
    <w:p>
      <w:pPr>
        <w:spacing w:after="0"/>
        <w:ind w:left="0"/>
        <w:jc w:val="both"/>
      </w:pPr>
      <w:r>
        <w:rPr>
          <w:rFonts w:ascii="Times New Roman"/>
          <w:b w:val="false"/>
          <w:i w:val="false"/>
          <w:color w:val="000000"/>
          <w:sz w:val="28"/>
        </w:rPr>
        <w:t>
   промышленно-                                          паспортов
</w:t>
      </w:r>
    </w:p>
    <w:p>
      <w:pPr>
        <w:spacing w:after="0"/>
        <w:ind w:left="0"/>
        <w:jc w:val="both"/>
      </w:pPr>
      <w:r>
        <w:rPr>
          <w:rFonts w:ascii="Times New Roman"/>
          <w:b w:val="false"/>
          <w:i w:val="false"/>
          <w:color w:val="000000"/>
          <w:sz w:val="28"/>
        </w:rPr>
        <w:t>
   экологических
</w:t>
      </w:r>
    </w:p>
    <w:p>
      <w:pPr>
        <w:spacing w:after="0"/>
        <w:ind w:left="0"/>
        <w:jc w:val="both"/>
      </w:pPr>
      <w:r>
        <w:rPr>
          <w:rFonts w:ascii="Times New Roman"/>
          <w:b w:val="false"/>
          <w:i w:val="false"/>
          <w:color w:val="000000"/>
          <w:sz w:val="28"/>
        </w:rPr>
        <w:t>
   карт в составе 
</w:t>
      </w:r>
    </w:p>
    <w:p>
      <w:pPr>
        <w:spacing w:after="0"/>
        <w:ind w:left="0"/>
        <w:jc w:val="both"/>
      </w:pPr>
      <w:r>
        <w:rPr>
          <w:rFonts w:ascii="Times New Roman"/>
          <w:b w:val="false"/>
          <w:i w:val="false"/>
          <w:color w:val="000000"/>
          <w:sz w:val="28"/>
        </w:rPr>
        <w:t>
   экологоградостроительного
</w:t>
      </w:r>
    </w:p>
    <w:p>
      <w:pPr>
        <w:spacing w:after="0"/>
        <w:ind w:left="0"/>
        <w:jc w:val="both"/>
      </w:pPr>
      <w:r>
        <w:rPr>
          <w:rFonts w:ascii="Times New Roman"/>
          <w:b w:val="false"/>
          <w:i w:val="false"/>
          <w:color w:val="000000"/>
          <w:sz w:val="28"/>
        </w:rPr>
        <w:t>
   атласа г.Алматы     *
</w:t>
      </w:r>
    </w:p>
    <w:p>
      <w:pPr>
        <w:spacing w:after="0"/>
        <w:ind w:left="0"/>
        <w:jc w:val="both"/>
      </w:pPr>
      <w:r>
        <w:rPr>
          <w:rFonts w:ascii="Times New Roman"/>
          <w:b w:val="false"/>
          <w:i w:val="false"/>
          <w:color w:val="000000"/>
          <w:sz w:val="28"/>
        </w:rPr>
        <w:t>
·  Промышленно-
</w:t>
      </w:r>
    </w:p>
    <w:p>
      <w:pPr>
        <w:spacing w:after="0"/>
        <w:ind w:left="0"/>
        <w:jc w:val="both"/>
      </w:pPr>
      <w:r>
        <w:rPr>
          <w:rFonts w:ascii="Times New Roman"/>
          <w:b w:val="false"/>
          <w:i w:val="false"/>
          <w:color w:val="000000"/>
          <w:sz w:val="28"/>
        </w:rPr>
        <w:t>
   экологические 
</w:t>
      </w:r>
    </w:p>
    <w:p>
      <w:pPr>
        <w:spacing w:after="0"/>
        <w:ind w:left="0"/>
        <w:jc w:val="both"/>
      </w:pPr>
      <w:r>
        <w:rPr>
          <w:rFonts w:ascii="Times New Roman"/>
          <w:b w:val="false"/>
          <w:i w:val="false"/>
          <w:color w:val="000000"/>
          <w:sz w:val="28"/>
        </w:rPr>
        <w:t>
   паспорта с 
</w:t>
      </w:r>
    </w:p>
    <w:p>
      <w:pPr>
        <w:spacing w:after="0"/>
        <w:ind w:left="0"/>
        <w:jc w:val="both"/>
      </w:pPr>
      <w:r>
        <w:rPr>
          <w:rFonts w:ascii="Times New Roman"/>
          <w:b w:val="false"/>
          <w:i w:val="false"/>
          <w:color w:val="000000"/>
          <w:sz w:val="28"/>
        </w:rPr>
        <w:t>
   электронными 
</w:t>
      </w:r>
    </w:p>
    <w:p>
      <w:pPr>
        <w:spacing w:after="0"/>
        <w:ind w:left="0"/>
        <w:jc w:val="both"/>
      </w:pPr>
      <w:r>
        <w:rPr>
          <w:rFonts w:ascii="Times New Roman"/>
          <w:b w:val="false"/>
          <w:i w:val="false"/>
          <w:color w:val="000000"/>
          <w:sz w:val="28"/>
        </w:rPr>
        <w:t>
   картами в составе 
</w:t>
      </w:r>
    </w:p>
    <w:p>
      <w:pPr>
        <w:spacing w:after="0"/>
        <w:ind w:left="0"/>
        <w:jc w:val="both"/>
      </w:pPr>
      <w:r>
        <w:rPr>
          <w:rFonts w:ascii="Times New Roman"/>
          <w:b w:val="false"/>
          <w:i w:val="false"/>
          <w:color w:val="000000"/>
          <w:sz w:val="28"/>
        </w:rPr>
        <w:t>
   экологоградостроительного
</w:t>
      </w:r>
    </w:p>
    <w:p>
      <w:pPr>
        <w:spacing w:after="0"/>
        <w:ind w:left="0"/>
        <w:jc w:val="both"/>
      </w:pPr>
      <w:r>
        <w:rPr>
          <w:rFonts w:ascii="Times New Roman"/>
          <w:b w:val="false"/>
          <w:i w:val="false"/>
          <w:color w:val="000000"/>
          <w:sz w:val="28"/>
        </w:rPr>
        <w:t>
   атласа г.Алматы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4.4. Разработать:  ЗАО "Центр   2003- 15,0   Гор.        Разработка Депар-
</w:t>
      </w:r>
    </w:p>
    <w:p>
      <w:pPr>
        <w:spacing w:after="0"/>
        <w:ind w:left="0"/>
        <w:jc w:val="both"/>
      </w:pPr>
      <w:r>
        <w:rPr>
          <w:rFonts w:ascii="Times New Roman"/>
          <w:b w:val="false"/>
          <w:i w:val="false"/>
          <w:color w:val="000000"/>
          <w:sz w:val="28"/>
        </w:rPr>
        <w:t>
 · Схему орошения  градостро-   2004         бюджет      докумен-   тамент
</w:t>
      </w:r>
    </w:p>
    <w:p>
      <w:pPr>
        <w:spacing w:after="0"/>
        <w:ind w:left="0"/>
        <w:jc w:val="both"/>
      </w:pPr>
      <w:r>
        <w:rPr>
          <w:rFonts w:ascii="Times New Roman"/>
          <w:b w:val="false"/>
          <w:i w:val="false"/>
          <w:color w:val="000000"/>
          <w:sz w:val="28"/>
        </w:rPr>
        <w:t>
   зеленых         ительного                             тации      благо-
</w:t>
      </w:r>
    </w:p>
    <w:p>
      <w:pPr>
        <w:spacing w:after="0"/>
        <w:ind w:left="0"/>
        <w:jc w:val="both"/>
      </w:pPr>
      <w:r>
        <w:rPr>
          <w:rFonts w:ascii="Times New Roman"/>
          <w:b w:val="false"/>
          <w:i w:val="false"/>
          <w:color w:val="000000"/>
          <w:sz w:val="28"/>
        </w:rPr>
        <w:t>
   насаждений на   проекта",                             и создание устрой-
</w:t>
      </w:r>
    </w:p>
    <w:p>
      <w:pPr>
        <w:spacing w:after="0"/>
        <w:ind w:left="0"/>
        <w:jc w:val="both"/>
      </w:pPr>
      <w:r>
        <w:rPr>
          <w:rFonts w:ascii="Times New Roman"/>
          <w:b w:val="false"/>
          <w:i w:val="false"/>
          <w:color w:val="000000"/>
          <w:sz w:val="28"/>
        </w:rPr>
        <w:t>
   территории      Конкурс                               ороситель- ства
</w:t>
      </w:r>
    </w:p>
    <w:p>
      <w:pPr>
        <w:spacing w:after="0"/>
        <w:ind w:left="0"/>
        <w:jc w:val="both"/>
      </w:pPr>
      <w:r>
        <w:rPr>
          <w:rFonts w:ascii="Times New Roman"/>
          <w:b w:val="false"/>
          <w:i w:val="false"/>
          <w:color w:val="000000"/>
          <w:sz w:val="28"/>
        </w:rPr>
        <w:t>
   г.Алматы;     *                                       ной сети 
</w:t>
      </w:r>
    </w:p>
    <w:p>
      <w:pPr>
        <w:spacing w:after="0"/>
        <w:ind w:left="0"/>
        <w:jc w:val="both"/>
      </w:pPr>
      <w:r>
        <w:rPr>
          <w:rFonts w:ascii="Times New Roman"/>
          <w:b w:val="false"/>
          <w:i w:val="false"/>
          <w:color w:val="000000"/>
          <w:sz w:val="28"/>
        </w:rPr>
        <w:t>
 · Схему ливневой               2004- 15,0   Гор.        и ливневой
</w:t>
      </w:r>
    </w:p>
    <w:p>
      <w:pPr>
        <w:spacing w:after="0"/>
        <w:ind w:left="0"/>
        <w:jc w:val="both"/>
      </w:pPr>
      <w:r>
        <w:rPr>
          <w:rFonts w:ascii="Times New Roman"/>
          <w:b w:val="false"/>
          <w:i w:val="false"/>
          <w:color w:val="000000"/>
          <w:sz w:val="28"/>
        </w:rPr>
        <w:t>
   канализации                  2005         бюджет      канализации
</w:t>
      </w:r>
    </w:p>
    <w:p>
      <w:pPr>
        <w:spacing w:after="0"/>
        <w:ind w:left="0"/>
        <w:jc w:val="both"/>
      </w:pPr>
      <w:r>
        <w:rPr>
          <w:rFonts w:ascii="Times New Roman"/>
          <w:b w:val="false"/>
          <w:i w:val="false"/>
          <w:color w:val="000000"/>
          <w:sz w:val="28"/>
        </w:rPr>
        <w:t>
                                                         города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4.4.1. Реализовать АО "Благо-   2006- По     Гор.                       -"-
</w:t>
      </w:r>
    </w:p>
    <w:p>
      <w:pPr>
        <w:spacing w:after="0"/>
        <w:ind w:left="0"/>
        <w:jc w:val="both"/>
      </w:pPr>
      <w:r>
        <w:rPr>
          <w:rFonts w:ascii="Times New Roman"/>
          <w:b w:val="false"/>
          <w:i w:val="false"/>
          <w:color w:val="000000"/>
          <w:sz w:val="28"/>
        </w:rPr>
        <w:t>
   разработанные   устройство", 2010  сметам бюджет
</w:t>
      </w:r>
    </w:p>
    <w:p>
      <w:pPr>
        <w:spacing w:after="0"/>
        <w:ind w:left="0"/>
        <w:jc w:val="both"/>
      </w:pPr>
      <w:r>
        <w:rPr>
          <w:rFonts w:ascii="Times New Roman"/>
          <w:b w:val="false"/>
          <w:i w:val="false"/>
          <w:color w:val="000000"/>
          <w:sz w:val="28"/>
        </w:rPr>
        <w:t>
   схемы     *     Конкурс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4.4.2. Продолжить  АО "Благо-   Еже-  15,0   Гор.        Восстановление -"-
</w:t>
      </w:r>
    </w:p>
    <w:p>
      <w:pPr>
        <w:spacing w:after="0"/>
        <w:ind w:left="0"/>
        <w:jc w:val="both"/>
      </w:pPr>
      <w:r>
        <w:rPr>
          <w:rFonts w:ascii="Times New Roman"/>
          <w:b w:val="false"/>
          <w:i w:val="false"/>
          <w:color w:val="000000"/>
          <w:sz w:val="28"/>
        </w:rPr>
        <w:t>
   работы по       устройство", годно        бюджет      имеющихся
</w:t>
      </w:r>
    </w:p>
    <w:p>
      <w:pPr>
        <w:spacing w:after="0"/>
        <w:ind w:left="0"/>
        <w:jc w:val="both"/>
      </w:pPr>
      <w:r>
        <w:rPr>
          <w:rFonts w:ascii="Times New Roman"/>
          <w:b w:val="false"/>
          <w:i w:val="false"/>
          <w:color w:val="000000"/>
          <w:sz w:val="28"/>
        </w:rPr>
        <w:t>
   ремонту арычных                                       арычных
</w:t>
      </w:r>
    </w:p>
    <w:p>
      <w:pPr>
        <w:spacing w:after="0"/>
        <w:ind w:left="0"/>
        <w:jc w:val="both"/>
      </w:pPr>
      <w:r>
        <w:rPr>
          <w:rFonts w:ascii="Times New Roman"/>
          <w:b w:val="false"/>
          <w:i w:val="false"/>
          <w:color w:val="000000"/>
          <w:sz w:val="28"/>
        </w:rPr>
        <w:t>
   систем       *                                        систем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4.5. Провести      Институт     2002- 4,5    Респ.бюджет Регио-     АГТУООС
</w:t>
      </w:r>
    </w:p>
    <w:p>
      <w:pPr>
        <w:spacing w:after="0"/>
        <w:ind w:left="0"/>
        <w:jc w:val="both"/>
      </w:pPr>
      <w:r>
        <w:rPr>
          <w:rFonts w:ascii="Times New Roman"/>
          <w:b w:val="false"/>
          <w:i w:val="false"/>
          <w:color w:val="000000"/>
          <w:sz w:val="28"/>
        </w:rPr>
        <w:t>
  оценку           географии    2003                     нальная
</w:t>
      </w:r>
    </w:p>
    <w:p>
      <w:pPr>
        <w:spacing w:after="0"/>
        <w:ind w:left="0"/>
        <w:jc w:val="both"/>
      </w:pPr>
      <w:r>
        <w:rPr>
          <w:rFonts w:ascii="Times New Roman"/>
          <w:b w:val="false"/>
          <w:i w:val="false"/>
          <w:color w:val="000000"/>
          <w:sz w:val="28"/>
        </w:rPr>
        <w:t>
  рекреационных и  МОН РК                                модель
</w:t>
      </w:r>
    </w:p>
    <w:p>
      <w:pPr>
        <w:spacing w:after="0"/>
        <w:ind w:left="0"/>
        <w:jc w:val="both"/>
      </w:pPr>
      <w:r>
        <w:rPr>
          <w:rFonts w:ascii="Times New Roman"/>
          <w:b w:val="false"/>
          <w:i w:val="false"/>
          <w:color w:val="000000"/>
          <w:sz w:val="28"/>
        </w:rPr>
        <w:t>
  туристических                                          террито-
</w:t>
      </w:r>
    </w:p>
    <w:p>
      <w:pPr>
        <w:spacing w:after="0"/>
        <w:ind w:left="0"/>
        <w:jc w:val="both"/>
      </w:pPr>
      <w:r>
        <w:rPr>
          <w:rFonts w:ascii="Times New Roman"/>
          <w:b w:val="false"/>
          <w:i w:val="false"/>
          <w:color w:val="000000"/>
          <w:sz w:val="28"/>
        </w:rPr>
        <w:t>
  ресурсов                                               риальной
</w:t>
      </w:r>
    </w:p>
    <w:p>
      <w:pPr>
        <w:spacing w:after="0"/>
        <w:ind w:left="0"/>
        <w:jc w:val="both"/>
      </w:pPr>
      <w:r>
        <w:rPr>
          <w:rFonts w:ascii="Times New Roman"/>
          <w:b w:val="false"/>
          <w:i w:val="false"/>
          <w:color w:val="000000"/>
          <w:sz w:val="28"/>
        </w:rPr>
        <w:t>
  Центрально-                                            организации
</w:t>
      </w:r>
    </w:p>
    <w:p>
      <w:pPr>
        <w:spacing w:after="0"/>
        <w:ind w:left="0"/>
        <w:jc w:val="both"/>
      </w:pPr>
      <w:r>
        <w:rPr>
          <w:rFonts w:ascii="Times New Roman"/>
          <w:b w:val="false"/>
          <w:i w:val="false"/>
          <w:color w:val="000000"/>
          <w:sz w:val="28"/>
        </w:rPr>
        <w:t>
  Заилийского                                            туристско-
</w:t>
      </w:r>
    </w:p>
    <w:p>
      <w:pPr>
        <w:spacing w:after="0"/>
        <w:ind w:left="0"/>
        <w:jc w:val="both"/>
      </w:pPr>
      <w:r>
        <w:rPr>
          <w:rFonts w:ascii="Times New Roman"/>
          <w:b w:val="false"/>
          <w:i w:val="false"/>
          <w:color w:val="000000"/>
          <w:sz w:val="28"/>
        </w:rPr>
        <w:t>
  района                                                 рекреаци-
</w:t>
      </w:r>
    </w:p>
    <w:p>
      <w:pPr>
        <w:spacing w:after="0"/>
        <w:ind w:left="0"/>
        <w:jc w:val="both"/>
      </w:pPr>
      <w:r>
        <w:rPr>
          <w:rFonts w:ascii="Times New Roman"/>
          <w:b w:val="false"/>
          <w:i w:val="false"/>
          <w:color w:val="000000"/>
          <w:sz w:val="28"/>
        </w:rPr>
        <w:t>
  приоритетного                                          онной
</w:t>
      </w:r>
    </w:p>
    <w:p>
      <w:pPr>
        <w:spacing w:after="0"/>
        <w:ind w:left="0"/>
        <w:jc w:val="both"/>
      </w:pPr>
      <w:r>
        <w:rPr>
          <w:rFonts w:ascii="Times New Roman"/>
          <w:b w:val="false"/>
          <w:i w:val="false"/>
          <w:color w:val="000000"/>
          <w:sz w:val="28"/>
        </w:rPr>
        <w:t>
  освоения и                                             деятельности
</w:t>
      </w:r>
    </w:p>
    <w:p>
      <w:pPr>
        <w:spacing w:after="0"/>
        <w:ind w:left="0"/>
        <w:jc w:val="both"/>
      </w:pPr>
      <w:r>
        <w:rPr>
          <w:rFonts w:ascii="Times New Roman"/>
          <w:b w:val="false"/>
          <w:i w:val="false"/>
          <w:color w:val="000000"/>
          <w:sz w:val="28"/>
        </w:rPr>
        <w:t>
  разработать 
</w:t>
      </w:r>
    </w:p>
    <w:p>
      <w:pPr>
        <w:spacing w:after="0"/>
        <w:ind w:left="0"/>
        <w:jc w:val="both"/>
      </w:pPr>
      <w:r>
        <w:rPr>
          <w:rFonts w:ascii="Times New Roman"/>
          <w:b w:val="false"/>
          <w:i w:val="false"/>
          <w:color w:val="000000"/>
          <w:sz w:val="28"/>
        </w:rPr>
        <w:t>
  рекомендации по
</w:t>
      </w:r>
    </w:p>
    <w:p>
      <w:pPr>
        <w:spacing w:after="0"/>
        <w:ind w:left="0"/>
        <w:jc w:val="both"/>
      </w:pPr>
      <w:r>
        <w:rPr>
          <w:rFonts w:ascii="Times New Roman"/>
          <w:b w:val="false"/>
          <w:i w:val="false"/>
          <w:color w:val="000000"/>
          <w:sz w:val="28"/>
        </w:rPr>
        <w:t>
  их использованию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4.6. Разработать   Конкурс      2002  1,0    Гор.бюджет  Разработка Депар-
</w:t>
      </w:r>
    </w:p>
    <w:p>
      <w:pPr>
        <w:spacing w:after="0"/>
        <w:ind w:left="0"/>
        <w:jc w:val="both"/>
      </w:pPr>
      <w:r>
        <w:rPr>
          <w:rFonts w:ascii="Times New Roman"/>
          <w:b w:val="false"/>
          <w:i w:val="false"/>
          <w:color w:val="000000"/>
          <w:sz w:val="28"/>
        </w:rPr>
        <w:t>
  программу по                                           плана ме-  тамент
</w:t>
      </w:r>
    </w:p>
    <w:p>
      <w:pPr>
        <w:spacing w:after="0"/>
        <w:ind w:left="0"/>
        <w:jc w:val="both"/>
      </w:pPr>
      <w:r>
        <w:rPr>
          <w:rFonts w:ascii="Times New Roman"/>
          <w:b w:val="false"/>
          <w:i w:val="false"/>
          <w:color w:val="000000"/>
          <w:sz w:val="28"/>
        </w:rPr>
        <w:t>
  организации                                            роприятий  моло-
</w:t>
      </w:r>
    </w:p>
    <w:p>
      <w:pPr>
        <w:spacing w:after="0"/>
        <w:ind w:left="0"/>
        <w:jc w:val="both"/>
      </w:pPr>
      <w:r>
        <w:rPr>
          <w:rFonts w:ascii="Times New Roman"/>
          <w:b w:val="false"/>
          <w:i w:val="false"/>
          <w:color w:val="000000"/>
          <w:sz w:val="28"/>
        </w:rPr>
        <w:t>
  туризма в                                                         дежи,
</w:t>
      </w:r>
    </w:p>
    <w:p>
      <w:pPr>
        <w:spacing w:after="0"/>
        <w:ind w:left="0"/>
        <w:jc w:val="both"/>
      </w:pPr>
      <w:r>
        <w:rPr>
          <w:rFonts w:ascii="Times New Roman"/>
          <w:b w:val="false"/>
          <w:i w:val="false"/>
          <w:color w:val="000000"/>
          <w:sz w:val="28"/>
        </w:rPr>
        <w:t>
  г.Алматы и                                                        туризма
</w:t>
      </w:r>
    </w:p>
    <w:p>
      <w:pPr>
        <w:spacing w:after="0"/>
        <w:ind w:left="0"/>
        <w:jc w:val="both"/>
      </w:pPr>
      <w:r>
        <w:rPr>
          <w:rFonts w:ascii="Times New Roman"/>
          <w:b w:val="false"/>
          <w:i w:val="false"/>
          <w:color w:val="000000"/>
          <w:sz w:val="28"/>
        </w:rPr>
        <w:t>
  Алматинской обл. *                                               и спорта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4.6.1. Развитие    ГПП "Медеу"  2002- 27,0     -"-       Реализация ГПП 
</w:t>
      </w:r>
    </w:p>
    <w:p>
      <w:pPr>
        <w:spacing w:after="0"/>
        <w:ind w:left="0"/>
        <w:jc w:val="both"/>
      </w:pPr>
      <w:r>
        <w:rPr>
          <w:rFonts w:ascii="Times New Roman"/>
          <w:b w:val="false"/>
          <w:i w:val="false"/>
          <w:color w:val="000000"/>
          <w:sz w:val="28"/>
        </w:rPr>
        <w:t>
  туристско-                    2006                     программы  "Медеу"
</w:t>
      </w:r>
    </w:p>
    <w:p>
      <w:pPr>
        <w:spacing w:after="0"/>
        <w:ind w:left="0"/>
        <w:jc w:val="both"/>
      </w:pPr>
      <w:r>
        <w:rPr>
          <w:rFonts w:ascii="Times New Roman"/>
          <w:b w:val="false"/>
          <w:i w:val="false"/>
          <w:color w:val="000000"/>
          <w:sz w:val="28"/>
        </w:rPr>
        <w:t>
  экскурсионной и
</w:t>
      </w:r>
    </w:p>
    <w:p>
      <w:pPr>
        <w:spacing w:after="0"/>
        <w:ind w:left="0"/>
        <w:jc w:val="both"/>
      </w:pPr>
      <w:r>
        <w:rPr>
          <w:rFonts w:ascii="Times New Roman"/>
          <w:b w:val="false"/>
          <w:i w:val="false"/>
          <w:color w:val="000000"/>
          <w:sz w:val="28"/>
        </w:rPr>
        <w:t>
  рекреационной 
</w:t>
      </w:r>
    </w:p>
    <w:p>
      <w:pPr>
        <w:spacing w:after="0"/>
        <w:ind w:left="0"/>
        <w:jc w:val="both"/>
      </w:pPr>
      <w:r>
        <w:rPr>
          <w:rFonts w:ascii="Times New Roman"/>
          <w:b w:val="false"/>
          <w:i w:val="false"/>
          <w:color w:val="000000"/>
          <w:sz w:val="28"/>
        </w:rPr>
        <w:t>
  деятельности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ОЗЕЛЕНЕНИЕ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4.7 Разработать    Конкурс      2001- 8,0    Гор.бюджет  План ме-   Депар-
</w:t>
      </w:r>
    </w:p>
    <w:p>
      <w:pPr>
        <w:spacing w:after="0"/>
        <w:ind w:left="0"/>
        <w:jc w:val="both"/>
      </w:pPr>
      <w:r>
        <w:rPr>
          <w:rFonts w:ascii="Times New Roman"/>
          <w:b w:val="false"/>
          <w:i w:val="false"/>
          <w:color w:val="000000"/>
          <w:sz w:val="28"/>
        </w:rPr>
        <w:t>
  схему, программу              2002                     роприятий  тамент
</w:t>
      </w:r>
    </w:p>
    <w:p>
      <w:pPr>
        <w:spacing w:after="0"/>
        <w:ind w:left="0"/>
        <w:jc w:val="both"/>
      </w:pPr>
      <w:r>
        <w:rPr>
          <w:rFonts w:ascii="Times New Roman"/>
          <w:b w:val="false"/>
          <w:i w:val="false"/>
          <w:color w:val="000000"/>
          <w:sz w:val="28"/>
        </w:rPr>
        <w:t>
  озеленения                    в т.ч.:                  по         благоу-
</w:t>
      </w:r>
    </w:p>
    <w:p>
      <w:pPr>
        <w:spacing w:after="0"/>
        <w:ind w:left="0"/>
        <w:jc w:val="both"/>
      </w:pPr>
      <w:r>
        <w:rPr>
          <w:rFonts w:ascii="Times New Roman"/>
          <w:b w:val="false"/>
          <w:i w:val="false"/>
          <w:color w:val="000000"/>
          <w:sz w:val="28"/>
        </w:rPr>
        <w:t>
  г. Алматы с                   2002  4,0                системному строй-
</w:t>
      </w:r>
    </w:p>
    <w:p>
      <w:pPr>
        <w:spacing w:after="0"/>
        <w:ind w:left="0"/>
        <w:jc w:val="both"/>
      </w:pPr>
      <w:r>
        <w:rPr>
          <w:rFonts w:ascii="Times New Roman"/>
          <w:b w:val="false"/>
          <w:i w:val="false"/>
          <w:color w:val="000000"/>
          <w:sz w:val="28"/>
        </w:rPr>
        <w:t>
  последующей ее                                         развитию   ства,
</w:t>
      </w:r>
    </w:p>
    <w:p>
      <w:pPr>
        <w:spacing w:after="0"/>
        <w:ind w:left="0"/>
        <w:jc w:val="both"/>
      </w:pPr>
      <w:r>
        <w:rPr>
          <w:rFonts w:ascii="Times New Roman"/>
          <w:b w:val="false"/>
          <w:i w:val="false"/>
          <w:color w:val="000000"/>
          <w:sz w:val="28"/>
        </w:rPr>
        <w:t>
  реализацией   *                                        озеленен-  АГТУООС
</w:t>
      </w:r>
    </w:p>
    <w:p>
      <w:pPr>
        <w:spacing w:after="0"/>
        <w:ind w:left="0"/>
        <w:jc w:val="both"/>
      </w:pPr>
      <w:r>
        <w:rPr>
          <w:rFonts w:ascii="Times New Roman"/>
          <w:b w:val="false"/>
          <w:i w:val="false"/>
          <w:color w:val="000000"/>
          <w:sz w:val="28"/>
        </w:rPr>
        <w:t>
                                                         ных территорий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2003- По                 Наращивание
</w:t>
      </w:r>
    </w:p>
    <w:p>
      <w:pPr>
        <w:spacing w:after="0"/>
        <w:ind w:left="0"/>
        <w:jc w:val="both"/>
      </w:pPr>
      <w:r>
        <w:rPr>
          <w:rFonts w:ascii="Times New Roman"/>
          <w:b w:val="false"/>
          <w:i w:val="false"/>
          <w:color w:val="000000"/>
          <w:sz w:val="28"/>
        </w:rPr>
        <w:t>
                                2015  смете              зеленого
</w:t>
      </w:r>
    </w:p>
    <w:p>
      <w:pPr>
        <w:spacing w:after="0"/>
        <w:ind w:left="0"/>
        <w:jc w:val="both"/>
      </w:pPr>
      <w:r>
        <w:rPr>
          <w:rFonts w:ascii="Times New Roman"/>
          <w:b w:val="false"/>
          <w:i w:val="false"/>
          <w:color w:val="000000"/>
          <w:sz w:val="28"/>
        </w:rPr>
        <w:t>
                                                         потенциала,       
</w:t>
      </w:r>
    </w:p>
    <w:p>
      <w:pPr>
        <w:spacing w:after="0"/>
        <w:ind w:left="0"/>
        <w:jc w:val="both"/>
      </w:pPr>
      <w:r>
        <w:rPr>
          <w:rFonts w:ascii="Times New Roman"/>
          <w:b w:val="false"/>
          <w:i w:val="false"/>
          <w:color w:val="000000"/>
          <w:sz w:val="28"/>
        </w:rPr>
        <w:t>
                                                         восстановление    
</w:t>
      </w:r>
    </w:p>
    <w:p>
      <w:pPr>
        <w:spacing w:after="0"/>
        <w:ind w:left="0"/>
        <w:jc w:val="both"/>
      </w:pPr>
      <w:r>
        <w:rPr>
          <w:rFonts w:ascii="Times New Roman"/>
          <w:b w:val="false"/>
          <w:i w:val="false"/>
          <w:color w:val="000000"/>
          <w:sz w:val="28"/>
        </w:rPr>
        <w:t>
                                                         облика г.Алматы,  
</w:t>
      </w:r>
    </w:p>
    <w:p>
      <w:pPr>
        <w:spacing w:after="0"/>
        <w:ind w:left="0"/>
        <w:jc w:val="both"/>
      </w:pPr>
      <w:r>
        <w:rPr>
          <w:rFonts w:ascii="Times New Roman"/>
          <w:b w:val="false"/>
          <w:i w:val="false"/>
          <w:color w:val="000000"/>
          <w:sz w:val="28"/>
        </w:rPr>
        <w:t>
                                                         как города-сада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4.8. Восстановить  АО "Зелен-   2002- 1,5    Средства    Получение  Депар-
</w:t>
      </w:r>
    </w:p>
    <w:p>
      <w:pPr>
        <w:spacing w:after="0"/>
        <w:ind w:left="0"/>
        <w:jc w:val="both"/>
      </w:pPr>
      <w:r>
        <w:rPr>
          <w:rFonts w:ascii="Times New Roman"/>
          <w:b w:val="false"/>
          <w:i w:val="false"/>
          <w:color w:val="000000"/>
          <w:sz w:val="28"/>
        </w:rPr>
        <w:t>
  питомничье       строй",      2010  еже-   предприятий саженцев   тамент
</w:t>
      </w:r>
    </w:p>
    <w:p>
      <w:pPr>
        <w:spacing w:after="0"/>
        <w:ind w:left="0"/>
        <w:jc w:val="both"/>
      </w:pPr>
      <w:r>
        <w:rPr>
          <w:rFonts w:ascii="Times New Roman"/>
          <w:b w:val="false"/>
          <w:i w:val="false"/>
          <w:color w:val="000000"/>
          <w:sz w:val="28"/>
        </w:rPr>
        <w:t>
  хозяйство и      Главный      в     годно              в доста-   благо-
</w:t>
      </w:r>
    </w:p>
    <w:p>
      <w:pPr>
        <w:spacing w:after="0"/>
        <w:ind w:left="0"/>
        <w:jc w:val="both"/>
      </w:pPr>
      <w:r>
        <w:rPr>
          <w:rFonts w:ascii="Times New Roman"/>
          <w:b w:val="false"/>
          <w:i w:val="false"/>
          <w:color w:val="000000"/>
          <w:sz w:val="28"/>
        </w:rPr>
        <w:t>
  обеспечить       ботаничес-   т.ч.:                    точном     устрой-
</w:t>
      </w:r>
    </w:p>
    <w:p>
      <w:pPr>
        <w:spacing w:after="0"/>
        <w:ind w:left="0"/>
        <w:jc w:val="both"/>
      </w:pPr>
      <w:r>
        <w:rPr>
          <w:rFonts w:ascii="Times New Roman"/>
          <w:b w:val="false"/>
          <w:i w:val="false"/>
          <w:color w:val="000000"/>
          <w:sz w:val="28"/>
        </w:rPr>
        <w:t>
  стабильный выход кий сад,     2002  1,5                количестве, ства,
</w:t>
      </w:r>
    </w:p>
    <w:p>
      <w:pPr>
        <w:spacing w:after="0"/>
        <w:ind w:left="0"/>
        <w:jc w:val="both"/>
      </w:pPr>
      <w:r>
        <w:rPr>
          <w:rFonts w:ascii="Times New Roman"/>
          <w:b w:val="false"/>
          <w:i w:val="false"/>
          <w:color w:val="000000"/>
          <w:sz w:val="28"/>
        </w:rPr>
        <w:t>
  качественного    Опытно-                               необходимых 
</w:t>
      </w:r>
    </w:p>
    <w:p>
      <w:pPr>
        <w:spacing w:after="0"/>
        <w:ind w:left="0"/>
        <w:jc w:val="both"/>
      </w:pPr>
      <w:r>
        <w:rPr>
          <w:rFonts w:ascii="Times New Roman"/>
          <w:b w:val="false"/>
          <w:i w:val="false"/>
          <w:color w:val="000000"/>
          <w:sz w:val="28"/>
        </w:rPr>
        <w:t>
  посадочного      показательный                         пород,     АГТУООС
</w:t>
      </w:r>
    </w:p>
    <w:p>
      <w:pPr>
        <w:spacing w:after="0"/>
        <w:ind w:left="0"/>
        <w:jc w:val="both"/>
      </w:pPr>
      <w:r>
        <w:rPr>
          <w:rFonts w:ascii="Times New Roman"/>
          <w:b w:val="false"/>
          <w:i w:val="false"/>
          <w:color w:val="000000"/>
          <w:sz w:val="28"/>
        </w:rPr>
        <w:t>
  материала   *    лесопитомник                          класса и
</w:t>
      </w:r>
    </w:p>
    <w:p>
      <w:pPr>
        <w:spacing w:after="0"/>
        <w:ind w:left="0"/>
        <w:jc w:val="both"/>
      </w:pPr>
      <w:r>
        <w:rPr>
          <w:rFonts w:ascii="Times New Roman"/>
          <w:b w:val="false"/>
          <w:i w:val="false"/>
          <w:color w:val="000000"/>
          <w:sz w:val="28"/>
        </w:rPr>
        <w:t>
                   МН и ВО,                              кондиции
</w:t>
      </w:r>
    </w:p>
    <w:p>
      <w:pPr>
        <w:spacing w:after="0"/>
        <w:ind w:left="0"/>
        <w:jc w:val="both"/>
      </w:pPr>
      <w:r>
        <w:rPr>
          <w:rFonts w:ascii="Times New Roman"/>
          <w:b w:val="false"/>
          <w:i w:val="false"/>
          <w:color w:val="000000"/>
          <w:sz w:val="28"/>
        </w:rPr>
        <w:t>
                   ТОО "Центрис"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4.9. Утвердить,    Конкурс      2002                                АГТУООС
</w:t>
      </w:r>
    </w:p>
    <w:p>
      <w:pPr>
        <w:spacing w:after="0"/>
        <w:ind w:left="0"/>
        <w:jc w:val="both"/>
      </w:pPr>
      <w:r>
        <w:rPr>
          <w:rFonts w:ascii="Times New Roman"/>
          <w:b w:val="false"/>
          <w:i w:val="false"/>
          <w:color w:val="000000"/>
          <w:sz w:val="28"/>
        </w:rPr>
        <w:t>
  ввести в 
</w:t>
      </w:r>
    </w:p>
    <w:p>
      <w:pPr>
        <w:spacing w:after="0"/>
        <w:ind w:left="0"/>
        <w:jc w:val="both"/>
      </w:pPr>
      <w:r>
        <w:rPr>
          <w:rFonts w:ascii="Times New Roman"/>
          <w:b w:val="false"/>
          <w:i w:val="false"/>
          <w:color w:val="000000"/>
          <w:sz w:val="28"/>
        </w:rPr>
        <w:t>
  действие 
</w:t>
      </w:r>
    </w:p>
    <w:p>
      <w:pPr>
        <w:spacing w:after="0"/>
        <w:ind w:left="0"/>
        <w:jc w:val="both"/>
      </w:pPr>
      <w:r>
        <w:rPr>
          <w:rFonts w:ascii="Times New Roman"/>
          <w:b w:val="false"/>
          <w:i w:val="false"/>
          <w:color w:val="000000"/>
          <w:sz w:val="28"/>
        </w:rPr>
        <w:t>
 "Временное
</w:t>
      </w:r>
    </w:p>
    <w:p>
      <w:pPr>
        <w:spacing w:after="0"/>
        <w:ind w:left="0"/>
        <w:jc w:val="both"/>
      </w:pPr>
      <w:r>
        <w:rPr>
          <w:rFonts w:ascii="Times New Roman"/>
          <w:b w:val="false"/>
          <w:i w:val="false"/>
          <w:color w:val="000000"/>
          <w:sz w:val="28"/>
        </w:rPr>
        <w:t>
  положение по
</w:t>
      </w:r>
    </w:p>
    <w:p>
      <w:pPr>
        <w:spacing w:after="0"/>
        <w:ind w:left="0"/>
        <w:jc w:val="both"/>
      </w:pPr>
      <w:r>
        <w:rPr>
          <w:rFonts w:ascii="Times New Roman"/>
          <w:b w:val="false"/>
          <w:i w:val="false"/>
          <w:color w:val="000000"/>
          <w:sz w:val="28"/>
        </w:rPr>
        <w:t>
  определению 
</w:t>
      </w:r>
    </w:p>
    <w:p>
      <w:pPr>
        <w:spacing w:after="0"/>
        <w:ind w:left="0"/>
        <w:jc w:val="both"/>
      </w:pPr>
      <w:r>
        <w:rPr>
          <w:rFonts w:ascii="Times New Roman"/>
          <w:b w:val="false"/>
          <w:i w:val="false"/>
          <w:color w:val="000000"/>
          <w:sz w:val="28"/>
        </w:rPr>
        <w:t>
  платежей за
</w:t>
      </w:r>
    </w:p>
    <w:p>
      <w:pPr>
        <w:spacing w:after="0"/>
        <w:ind w:left="0"/>
        <w:jc w:val="both"/>
      </w:pPr>
      <w:r>
        <w:rPr>
          <w:rFonts w:ascii="Times New Roman"/>
          <w:b w:val="false"/>
          <w:i w:val="false"/>
          <w:color w:val="000000"/>
          <w:sz w:val="28"/>
        </w:rPr>
        <w:t>
  вынужденный
</w:t>
      </w:r>
    </w:p>
    <w:p>
      <w:pPr>
        <w:spacing w:after="0"/>
        <w:ind w:left="0"/>
        <w:jc w:val="both"/>
      </w:pPr>
      <w:r>
        <w:rPr>
          <w:rFonts w:ascii="Times New Roman"/>
          <w:b w:val="false"/>
          <w:i w:val="false"/>
          <w:color w:val="000000"/>
          <w:sz w:val="28"/>
        </w:rPr>
        <w:t>
  снос, кронировку
</w:t>
      </w:r>
    </w:p>
    <w:p>
      <w:pPr>
        <w:spacing w:after="0"/>
        <w:ind w:left="0"/>
        <w:jc w:val="both"/>
      </w:pPr>
      <w:r>
        <w:rPr>
          <w:rFonts w:ascii="Times New Roman"/>
          <w:b w:val="false"/>
          <w:i w:val="false"/>
          <w:color w:val="000000"/>
          <w:sz w:val="28"/>
        </w:rPr>
        <w:t>
  и санитарную
</w:t>
      </w:r>
    </w:p>
    <w:p>
      <w:pPr>
        <w:spacing w:after="0"/>
        <w:ind w:left="0"/>
        <w:jc w:val="both"/>
      </w:pPr>
      <w:r>
        <w:rPr>
          <w:rFonts w:ascii="Times New Roman"/>
          <w:b w:val="false"/>
          <w:i w:val="false"/>
          <w:color w:val="000000"/>
          <w:sz w:val="28"/>
        </w:rPr>
        <w:t>
  обрезку деревьев
</w:t>
      </w:r>
    </w:p>
    <w:p>
      <w:pPr>
        <w:spacing w:after="0"/>
        <w:ind w:left="0"/>
        <w:jc w:val="both"/>
      </w:pPr>
      <w:r>
        <w:rPr>
          <w:rFonts w:ascii="Times New Roman"/>
          <w:b w:val="false"/>
          <w:i w:val="false"/>
          <w:color w:val="000000"/>
          <w:sz w:val="28"/>
        </w:rPr>
        <w:t>
  в г.Алматы"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ОСОБО ОХРАНЯЕМЫЕ ПРИРОДНЫЕ ТЕРРИТОРИИ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4.10. Разработать  Конкурс      2002- 1553,2 Респ.       Подготовка АГТУООС
</w:t>
      </w:r>
    </w:p>
    <w:p>
      <w:pPr>
        <w:spacing w:after="0"/>
        <w:ind w:left="0"/>
        <w:jc w:val="both"/>
      </w:pPr>
      <w:r>
        <w:rPr>
          <w:rFonts w:ascii="Times New Roman"/>
          <w:b w:val="false"/>
          <w:i w:val="false"/>
          <w:color w:val="000000"/>
          <w:sz w:val="28"/>
        </w:rPr>
        <w:t>
  естественно-                  2015         бюджет,     к принятию Гор.
</w:t>
      </w:r>
    </w:p>
    <w:p>
      <w:pPr>
        <w:spacing w:after="0"/>
        <w:ind w:left="0"/>
        <w:jc w:val="both"/>
      </w:pPr>
      <w:r>
        <w:rPr>
          <w:rFonts w:ascii="Times New Roman"/>
          <w:b w:val="false"/>
          <w:i w:val="false"/>
          <w:color w:val="000000"/>
          <w:sz w:val="28"/>
        </w:rPr>
        <w:t>
  научное и                     в т. ч.:     Гор.бюджет  решения о  СЭУ
</w:t>
      </w:r>
    </w:p>
    <w:p>
      <w:pPr>
        <w:spacing w:after="0"/>
        <w:ind w:left="0"/>
        <w:jc w:val="both"/>
      </w:pPr>
      <w:r>
        <w:rPr>
          <w:rFonts w:ascii="Times New Roman"/>
          <w:b w:val="false"/>
          <w:i w:val="false"/>
          <w:color w:val="000000"/>
          <w:sz w:val="28"/>
        </w:rPr>
        <w:t>
  технико-                      2002  2,0    Гор.бюджет  создании
</w:t>
      </w:r>
    </w:p>
    <w:p>
      <w:pPr>
        <w:spacing w:after="0"/>
        <w:ind w:left="0"/>
        <w:jc w:val="both"/>
      </w:pPr>
      <w:r>
        <w:rPr>
          <w:rFonts w:ascii="Times New Roman"/>
          <w:b w:val="false"/>
          <w:i w:val="false"/>
          <w:color w:val="000000"/>
          <w:sz w:val="28"/>
        </w:rPr>
        <w:t>
  экономическое                 2003  3,0    Гор.бюджет  ООПТ
</w:t>
      </w:r>
    </w:p>
    <w:p>
      <w:pPr>
        <w:spacing w:after="0"/>
        <w:ind w:left="0"/>
        <w:jc w:val="both"/>
      </w:pPr>
      <w:r>
        <w:rPr>
          <w:rFonts w:ascii="Times New Roman"/>
          <w:b w:val="false"/>
          <w:i w:val="false"/>
          <w:color w:val="000000"/>
          <w:sz w:val="28"/>
        </w:rPr>
        <w:t>
  обоснование и 
</w:t>
      </w:r>
    </w:p>
    <w:p>
      <w:pPr>
        <w:spacing w:after="0"/>
        <w:ind w:left="0"/>
        <w:jc w:val="both"/>
      </w:pPr>
      <w:r>
        <w:rPr>
          <w:rFonts w:ascii="Times New Roman"/>
          <w:b w:val="false"/>
          <w:i w:val="false"/>
          <w:color w:val="000000"/>
          <w:sz w:val="28"/>
        </w:rPr>
        <w:t>
  обеспечить
</w:t>
      </w:r>
    </w:p>
    <w:p>
      <w:pPr>
        <w:spacing w:after="0"/>
        <w:ind w:left="0"/>
        <w:jc w:val="both"/>
      </w:pPr>
      <w:r>
        <w:rPr>
          <w:rFonts w:ascii="Times New Roman"/>
          <w:b w:val="false"/>
          <w:i w:val="false"/>
          <w:color w:val="000000"/>
          <w:sz w:val="28"/>
        </w:rPr>
        <w:t>
  развитие особо
</w:t>
      </w:r>
    </w:p>
    <w:p>
      <w:pPr>
        <w:spacing w:after="0"/>
        <w:ind w:left="0"/>
        <w:jc w:val="both"/>
      </w:pPr>
      <w:r>
        <w:rPr>
          <w:rFonts w:ascii="Times New Roman"/>
          <w:b w:val="false"/>
          <w:i w:val="false"/>
          <w:color w:val="000000"/>
          <w:sz w:val="28"/>
        </w:rPr>
        <w:t>
  охраняемых
</w:t>
      </w:r>
    </w:p>
    <w:p>
      <w:pPr>
        <w:spacing w:after="0"/>
        <w:ind w:left="0"/>
        <w:jc w:val="both"/>
      </w:pPr>
      <w:r>
        <w:rPr>
          <w:rFonts w:ascii="Times New Roman"/>
          <w:b w:val="false"/>
          <w:i w:val="false"/>
          <w:color w:val="000000"/>
          <w:sz w:val="28"/>
        </w:rPr>
        <w:t>
  природных
</w:t>
      </w:r>
    </w:p>
    <w:p>
      <w:pPr>
        <w:spacing w:after="0"/>
        <w:ind w:left="0"/>
        <w:jc w:val="both"/>
      </w:pPr>
      <w:r>
        <w:rPr>
          <w:rFonts w:ascii="Times New Roman"/>
          <w:b w:val="false"/>
          <w:i w:val="false"/>
          <w:color w:val="000000"/>
          <w:sz w:val="28"/>
        </w:rPr>
        <w:t>
  территорий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4.11. Продолжить   ГКП          2001- 50,0   Респ.       Сохранение АГТУООС
</w:t>
      </w:r>
    </w:p>
    <w:p>
      <w:pPr>
        <w:spacing w:after="0"/>
        <w:ind w:left="0"/>
        <w:jc w:val="both"/>
      </w:pPr>
      <w:r>
        <w:rPr>
          <w:rFonts w:ascii="Times New Roman"/>
          <w:b w:val="false"/>
          <w:i w:val="false"/>
          <w:color w:val="000000"/>
          <w:sz w:val="28"/>
        </w:rPr>
        <w:t>
** работы по       "Алматы-     2005         бюджет,     ландшафт-  Гор.
</w:t>
      </w:r>
    </w:p>
    <w:p>
      <w:pPr>
        <w:spacing w:after="0"/>
        <w:ind w:left="0"/>
        <w:jc w:val="both"/>
      </w:pPr>
      <w:r>
        <w:rPr>
          <w:rFonts w:ascii="Times New Roman"/>
          <w:b w:val="false"/>
          <w:i w:val="false"/>
          <w:color w:val="000000"/>
          <w:sz w:val="28"/>
        </w:rPr>
        <w:t>
   охране,         эколого-     в т.ч.:      Гор.бюджет  ного и     СЭУ
</w:t>
      </w:r>
    </w:p>
    <w:p>
      <w:pPr>
        <w:spacing w:after="0"/>
        <w:ind w:left="0"/>
        <w:jc w:val="both"/>
      </w:pPr>
      <w:r>
        <w:rPr>
          <w:rFonts w:ascii="Times New Roman"/>
          <w:b w:val="false"/>
          <w:i w:val="false"/>
          <w:color w:val="000000"/>
          <w:sz w:val="28"/>
        </w:rPr>
        <w:t>
   содержанию и    строй",      2002  10,0               биологи-
</w:t>
      </w:r>
    </w:p>
    <w:p>
      <w:pPr>
        <w:spacing w:after="0"/>
        <w:ind w:left="0"/>
        <w:jc w:val="both"/>
      </w:pPr>
      <w:r>
        <w:rPr>
          <w:rFonts w:ascii="Times New Roman"/>
          <w:b w:val="false"/>
          <w:i w:val="false"/>
          <w:color w:val="000000"/>
          <w:sz w:val="28"/>
        </w:rPr>
        <w:t>
   восстановлению  Конкурс                               ческого
</w:t>
      </w:r>
    </w:p>
    <w:p>
      <w:pPr>
        <w:spacing w:after="0"/>
        <w:ind w:left="0"/>
        <w:jc w:val="both"/>
      </w:pPr>
      <w:r>
        <w:rPr>
          <w:rFonts w:ascii="Times New Roman"/>
          <w:b w:val="false"/>
          <w:i w:val="false"/>
          <w:color w:val="000000"/>
          <w:sz w:val="28"/>
        </w:rPr>
        <w:t>
   ООПТ "Роща                                            разно-
</w:t>
      </w:r>
    </w:p>
    <w:p>
      <w:pPr>
        <w:spacing w:after="0"/>
        <w:ind w:left="0"/>
        <w:jc w:val="both"/>
      </w:pPr>
      <w:r>
        <w:rPr>
          <w:rFonts w:ascii="Times New Roman"/>
          <w:b w:val="false"/>
          <w:i w:val="false"/>
          <w:color w:val="000000"/>
          <w:sz w:val="28"/>
        </w:rPr>
        <w:t>
   Баума"    *                                           образия,
</w:t>
      </w:r>
    </w:p>
    <w:p>
      <w:pPr>
        <w:spacing w:after="0"/>
        <w:ind w:left="0"/>
        <w:jc w:val="both"/>
      </w:pPr>
      <w:r>
        <w:rPr>
          <w:rFonts w:ascii="Times New Roman"/>
          <w:b w:val="false"/>
          <w:i w:val="false"/>
          <w:color w:val="000000"/>
          <w:sz w:val="28"/>
        </w:rPr>
        <w:t>
                                                         охрана, 
</w:t>
      </w:r>
    </w:p>
    <w:p>
      <w:pPr>
        <w:spacing w:after="0"/>
        <w:ind w:left="0"/>
        <w:jc w:val="both"/>
      </w:pPr>
      <w:r>
        <w:rPr>
          <w:rFonts w:ascii="Times New Roman"/>
          <w:b w:val="false"/>
          <w:i w:val="false"/>
          <w:color w:val="000000"/>
          <w:sz w:val="28"/>
        </w:rPr>
        <w:t>
                                                         восста-
</w:t>
      </w:r>
    </w:p>
    <w:p>
      <w:pPr>
        <w:spacing w:after="0"/>
        <w:ind w:left="0"/>
        <w:jc w:val="both"/>
      </w:pPr>
      <w:r>
        <w:rPr>
          <w:rFonts w:ascii="Times New Roman"/>
          <w:b w:val="false"/>
          <w:i w:val="false"/>
          <w:color w:val="000000"/>
          <w:sz w:val="28"/>
        </w:rPr>
        <w:t>
                                                         новление          
</w:t>
      </w:r>
    </w:p>
    <w:p>
      <w:pPr>
        <w:spacing w:after="0"/>
        <w:ind w:left="0"/>
        <w:jc w:val="both"/>
      </w:pPr>
      <w:r>
        <w:rPr>
          <w:rFonts w:ascii="Times New Roman"/>
          <w:b w:val="false"/>
          <w:i w:val="false"/>
          <w:color w:val="000000"/>
          <w:sz w:val="28"/>
        </w:rPr>
        <w:t>
                                                         растительного
</w:t>
      </w:r>
    </w:p>
    <w:p>
      <w:pPr>
        <w:spacing w:after="0"/>
        <w:ind w:left="0"/>
        <w:jc w:val="both"/>
      </w:pPr>
      <w:r>
        <w:rPr>
          <w:rFonts w:ascii="Times New Roman"/>
          <w:b w:val="false"/>
          <w:i w:val="false"/>
          <w:color w:val="000000"/>
          <w:sz w:val="28"/>
        </w:rPr>
        <w:t>
                                                         и животного       
</w:t>
      </w:r>
    </w:p>
    <w:p>
      <w:pPr>
        <w:spacing w:after="0"/>
        <w:ind w:left="0"/>
        <w:jc w:val="both"/>
      </w:pPr>
      <w:r>
        <w:rPr>
          <w:rFonts w:ascii="Times New Roman"/>
          <w:b w:val="false"/>
          <w:i w:val="false"/>
          <w:color w:val="000000"/>
          <w:sz w:val="28"/>
        </w:rPr>
        <w:t>
                                                         мира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4.12. Осуществить  АО "Благо-   2002- 138,0  Гор.бюджет       -"-   Депар-
</w:t>
      </w:r>
    </w:p>
    <w:p>
      <w:pPr>
        <w:spacing w:after="0"/>
        <w:ind w:left="0"/>
        <w:jc w:val="both"/>
      </w:pPr>
      <w:r>
        <w:rPr>
          <w:rFonts w:ascii="Times New Roman"/>
          <w:b w:val="false"/>
          <w:i w:val="false"/>
          <w:color w:val="000000"/>
          <w:sz w:val="28"/>
        </w:rPr>
        <w:t>
  строительство    устройство", 2010  еже-                          тамент
</w:t>
      </w:r>
    </w:p>
    <w:p>
      <w:pPr>
        <w:spacing w:after="0"/>
        <w:ind w:left="0"/>
        <w:jc w:val="both"/>
      </w:pPr>
      <w:r>
        <w:rPr>
          <w:rFonts w:ascii="Times New Roman"/>
          <w:b w:val="false"/>
          <w:i w:val="false"/>
          <w:color w:val="000000"/>
          <w:sz w:val="28"/>
        </w:rPr>
        <w:t>
  дендропарка      Конкурс            годно                         благо-
</w:t>
      </w:r>
    </w:p>
    <w:p>
      <w:pPr>
        <w:spacing w:after="0"/>
        <w:ind w:left="0"/>
        <w:jc w:val="both"/>
      </w:pPr>
      <w:r>
        <w:rPr>
          <w:rFonts w:ascii="Times New Roman"/>
          <w:b w:val="false"/>
          <w:i w:val="false"/>
          <w:color w:val="000000"/>
          <w:sz w:val="28"/>
        </w:rPr>
        <w:t>
  "Нурсултан-парк"                                                  устрой-
</w:t>
      </w:r>
    </w:p>
    <w:p>
      <w:pPr>
        <w:spacing w:after="0"/>
        <w:ind w:left="0"/>
        <w:jc w:val="both"/>
      </w:pPr>
      <w:r>
        <w:rPr>
          <w:rFonts w:ascii="Times New Roman"/>
          <w:b w:val="false"/>
          <w:i w:val="false"/>
          <w:color w:val="000000"/>
          <w:sz w:val="28"/>
        </w:rPr>
        <w:t>
                                                                    ства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4.13. Обеспечить   ГПП "Медеу"  до    244,0  Гор.бюджет       -"-   АГТУООС
</w:t>
      </w:r>
    </w:p>
    <w:p>
      <w:pPr>
        <w:spacing w:after="0"/>
        <w:ind w:left="0"/>
        <w:jc w:val="both"/>
      </w:pPr>
      <w:r>
        <w:rPr>
          <w:rFonts w:ascii="Times New Roman"/>
          <w:b w:val="false"/>
          <w:i w:val="false"/>
          <w:color w:val="000000"/>
          <w:sz w:val="28"/>
        </w:rPr>
        <w:t>
  развитие и                    2010                                Гор.
</w:t>
      </w:r>
    </w:p>
    <w:p>
      <w:pPr>
        <w:spacing w:after="0"/>
        <w:ind w:left="0"/>
        <w:jc w:val="both"/>
      </w:pPr>
      <w:r>
        <w:rPr>
          <w:rFonts w:ascii="Times New Roman"/>
          <w:b w:val="false"/>
          <w:i w:val="false"/>
          <w:color w:val="000000"/>
          <w:sz w:val="28"/>
        </w:rPr>
        <w:t>
  содержание                                                        СЭУ
</w:t>
      </w:r>
    </w:p>
    <w:p>
      <w:pPr>
        <w:spacing w:after="0"/>
        <w:ind w:left="0"/>
        <w:jc w:val="both"/>
      </w:pPr>
      <w:r>
        <w:rPr>
          <w:rFonts w:ascii="Times New Roman"/>
          <w:b w:val="false"/>
          <w:i w:val="false"/>
          <w:color w:val="000000"/>
          <w:sz w:val="28"/>
        </w:rPr>
        <w:t>
  государственного              2011- 300,0
</w:t>
      </w:r>
    </w:p>
    <w:p>
      <w:pPr>
        <w:spacing w:after="0"/>
        <w:ind w:left="0"/>
        <w:jc w:val="both"/>
      </w:pPr>
      <w:r>
        <w:rPr>
          <w:rFonts w:ascii="Times New Roman"/>
          <w:b w:val="false"/>
          <w:i w:val="false"/>
          <w:color w:val="000000"/>
          <w:sz w:val="28"/>
        </w:rPr>
        <w:t>
  природного парка              2015
</w:t>
      </w:r>
    </w:p>
    <w:p>
      <w:pPr>
        <w:spacing w:after="0"/>
        <w:ind w:left="0"/>
        <w:jc w:val="both"/>
      </w:pPr>
      <w:r>
        <w:rPr>
          <w:rFonts w:ascii="Times New Roman"/>
          <w:b w:val="false"/>
          <w:i w:val="false"/>
          <w:color w:val="000000"/>
          <w:sz w:val="28"/>
        </w:rPr>
        <w:t>
  "Медеу" (урочище
</w:t>
      </w:r>
    </w:p>
    <w:p>
      <w:pPr>
        <w:spacing w:after="0"/>
        <w:ind w:left="0"/>
        <w:jc w:val="both"/>
      </w:pPr>
      <w:r>
        <w:rPr>
          <w:rFonts w:ascii="Times New Roman"/>
          <w:b w:val="false"/>
          <w:i w:val="false"/>
          <w:color w:val="000000"/>
          <w:sz w:val="28"/>
        </w:rPr>
        <w:t>
  Медеу, Шымбулак,
</w:t>
      </w:r>
    </w:p>
    <w:p>
      <w:pPr>
        <w:spacing w:after="0"/>
        <w:ind w:left="0"/>
        <w:jc w:val="both"/>
      </w:pPr>
      <w:r>
        <w:rPr>
          <w:rFonts w:ascii="Times New Roman"/>
          <w:b w:val="false"/>
          <w:i w:val="false"/>
          <w:color w:val="000000"/>
          <w:sz w:val="28"/>
        </w:rPr>
        <w:t>
  Бутаковское)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4.14. Провести     Конкурс      2002- 2,64   Гор.бюджет       -"-   АГТУООС
</w:t>
      </w:r>
    </w:p>
    <w:p>
      <w:pPr>
        <w:spacing w:after="0"/>
        <w:ind w:left="0"/>
        <w:jc w:val="both"/>
      </w:pPr>
      <w:r>
        <w:rPr>
          <w:rFonts w:ascii="Times New Roman"/>
          <w:b w:val="false"/>
          <w:i w:val="false"/>
          <w:color w:val="000000"/>
          <w:sz w:val="28"/>
        </w:rPr>
        <w:t>
   защиту и                     2005                                Гор.
</w:t>
      </w:r>
    </w:p>
    <w:p>
      <w:pPr>
        <w:spacing w:after="0"/>
        <w:ind w:left="0"/>
        <w:jc w:val="both"/>
      </w:pPr>
      <w:r>
        <w:rPr>
          <w:rFonts w:ascii="Times New Roman"/>
          <w:b w:val="false"/>
          <w:i w:val="false"/>
          <w:color w:val="000000"/>
          <w:sz w:val="28"/>
        </w:rPr>
        <w:t>
   сохранение                                                       СЭУ
</w:t>
      </w:r>
    </w:p>
    <w:p>
      <w:pPr>
        <w:spacing w:after="0"/>
        <w:ind w:left="0"/>
        <w:jc w:val="both"/>
      </w:pPr>
      <w:r>
        <w:rPr>
          <w:rFonts w:ascii="Times New Roman"/>
          <w:b w:val="false"/>
          <w:i w:val="false"/>
          <w:color w:val="000000"/>
          <w:sz w:val="28"/>
        </w:rPr>
        <w:t>
   дендрологических
</w:t>
      </w:r>
    </w:p>
    <w:p>
      <w:pPr>
        <w:spacing w:after="0"/>
        <w:ind w:left="0"/>
        <w:jc w:val="both"/>
      </w:pPr>
      <w:r>
        <w:rPr>
          <w:rFonts w:ascii="Times New Roman"/>
          <w:b w:val="false"/>
          <w:i w:val="false"/>
          <w:color w:val="000000"/>
          <w:sz w:val="28"/>
        </w:rPr>
        <w:t>
   объектов согласно 
</w:t>
      </w:r>
    </w:p>
    <w:p>
      <w:pPr>
        <w:spacing w:after="0"/>
        <w:ind w:left="0"/>
        <w:jc w:val="both"/>
      </w:pPr>
      <w:r>
        <w:rPr>
          <w:rFonts w:ascii="Times New Roman"/>
          <w:b w:val="false"/>
          <w:i w:val="false"/>
          <w:color w:val="000000"/>
          <w:sz w:val="28"/>
        </w:rPr>
        <w:t>
   перечню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V. ЭКОНОМИЧЕСКОЕ  СТИМУЛИРОВАНИЕ  РАЗВИТИЯ  ЭКОЛОГИЧЕСКОГО  
</w:t>
      </w:r>
    </w:p>
    <w:p>
      <w:pPr>
        <w:spacing w:after="0"/>
        <w:ind w:left="0"/>
        <w:jc w:val="both"/>
      </w:pPr>
      <w:r>
        <w:rPr>
          <w:rFonts w:ascii="Times New Roman"/>
          <w:b w:val="false"/>
          <w:i w:val="false"/>
          <w:color w:val="000000"/>
          <w:sz w:val="28"/>
        </w:rPr>
        <w:t>
                                ПРЕДПРИНИМАТЕЛЬСТВА.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5.1. Подготовить   Институт     2002- 0,5    Гор.бюджет  Предложе-  Комитет
</w:t>
      </w:r>
    </w:p>
    <w:p>
      <w:pPr>
        <w:spacing w:after="0"/>
        <w:ind w:left="0"/>
        <w:jc w:val="both"/>
      </w:pPr>
      <w:r>
        <w:rPr>
          <w:rFonts w:ascii="Times New Roman"/>
          <w:b w:val="false"/>
          <w:i w:val="false"/>
          <w:color w:val="000000"/>
          <w:sz w:val="28"/>
        </w:rPr>
        <w:t>
** предложения по  экономи-     2005                     ния с      по эко-
</w:t>
      </w:r>
    </w:p>
    <w:p>
      <w:pPr>
        <w:spacing w:after="0"/>
        <w:ind w:left="0"/>
        <w:jc w:val="both"/>
      </w:pPr>
      <w:r>
        <w:rPr>
          <w:rFonts w:ascii="Times New Roman"/>
          <w:b w:val="false"/>
          <w:i w:val="false"/>
          <w:color w:val="000000"/>
          <w:sz w:val="28"/>
        </w:rPr>
        <w:t>
   внедрению       ческих                                целью      номике,
</w:t>
      </w:r>
    </w:p>
    <w:p>
      <w:pPr>
        <w:spacing w:after="0"/>
        <w:ind w:left="0"/>
        <w:jc w:val="both"/>
      </w:pPr>
      <w:r>
        <w:rPr>
          <w:rFonts w:ascii="Times New Roman"/>
          <w:b w:val="false"/>
          <w:i w:val="false"/>
          <w:color w:val="000000"/>
          <w:sz w:val="28"/>
        </w:rPr>
        <w:t>
   экономических   исследо-                              пополнения АГТУООС
</w:t>
      </w:r>
    </w:p>
    <w:p>
      <w:pPr>
        <w:spacing w:after="0"/>
        <w:ind w:left="0"/>
        <w:jc w:val="both"/>
      </w:pPr>
      <w:r>
        <w:rPr>
          <w:rFonts w:ascii="Times New Roman"/>
          <w:b w:val="false"/>
          <w:i w:val="false"/>
          <w:color w:val="000000"/>
          <w:sz w:val="28"/>
        </w:rPr>
        <w:t>
   инструментов    ваний,                                источников
</w:t>
      </w:r>
    </w:p>
    <w:p>
      <w:pPr>
        <w:spacing w:after="0"/>
        <w:ind w:left="0"/>
        <w:jc w:val="both"/>
      </w:pPr>
      <w:r>
        <w:rPr>
          <w:rFonts w:ascii="Times New Roman"/>
          <w:b w:val="false"/>
          <w:i w:val="false"/>
          <w:color w:val="000000"/>
          <w:sz w:val="28"/>
        </w:rPr>
        <w:t>
   экологической   Конкурс                               финансирования
</w:t>
      </w:r>
    </w:p>
    <w:p>
      <w:pPr>
        <w:spacing w:after="0"/>
        <w:ind w:left="0"/>
        <w:jc w:val="both"/>
      </w:pPr>
      <w:r>
        <w:rPr>
          <w:rFonts w:ascii="Times New Roman"/>
          <w:b w:val="false"/>
          <w:i w:val="false"/>
          <w:color w:val="000000"/>
          <w:sz w:val="28"/>
        </w:rPr>
        <w:t>
   политики:                                             природоохранных
</w:t>
      </w:r>
    </w:p>
    <w:p>
      <w:pPr>
        <w:spacing w:after="0"/>
        <w:ind w:left="0"/>
        <w:jc w:val="both"/>
      </w:pPr>
      <w:r>
        <w:rPr>
          <w:rFonts w:ascii="Times New Roman"/>
          <w:b w:val="false"/>
          <w:i w:val="false"/>
          <w:color w:val="000000"/>
          <w:sz w:val="28"/>
        </w:rPr>
        <w:t>
 - маркетабельных                                        мероприятий
</w:t>
      </w:r>
    </w:p>
    <w:p>
      <w:pPr>
        <w:spacing w:after="0"/>
        <w:ind w:left="0"/>
        <w:jc w:val="both"/>
      </w:pPr>
      <w:r>
        <w:rPr>
          <w:rFonts w:ascii="Times New Roman"/>
          <w:b w:val="false"/>
          <w:i w:val="false"/>
          <w:color w:val="000000"/>
          <w:sz w:val="28"/>
        </w:rPr>
        <w:t>
   разрешений;
</w:t>
      </w:r>
    </w:p>
    <w:p>
      <w:pPr>
        <w:spacing w:after="0"/>
        <w:ind w:left="0"/>
        <w:jc w:val="both"/>
      </w:pPr>
      <w:r>
        <w:rPr>
          <w:rFonts w:ascii="Times New Roman"/>
          <w:b w:val="false"/>
          <w:i w:val="false"/>
          <w:color w:val="000000"/>
          <w:sz w:val="28"/>
        </w:rPr>
        <w:t>
 - депозитно-
</w:t>
      </w:r>
    </w:p>
    <w:p>
      <w:pPr>
        <w:spacing w:after="0"/>
        <w:ind w:left="0"/>
        <w:jc w:val="both"/>
      </w:pPr>
      <w:r>
        <w:rPr>
          <w:rFonts w:ascii="Times New Roman"/>
          <w:b w:val="false"/>
          <w:i w:val="false"/>
          <w:color w:val="000000"/>
          <w:sz w:val="28"/>
        </w:rPr>
        <w:t>
   возвратной 
</w:t>
      </w:r>
    </w:p>
    <w:p>
      <w:pPr>
        <w:spacing w:after="0"/>
        <w:ind w:left="0"/>
        <w:jc w:val="both"/>
      </w:pPr>
      <w:r>
        <w:rPr>
          <w:rFonts w:ascii="Times New Roman"/>
          <w:b w:val="false"/>
          <w:i w:val="false"/>
          <w:color w:val="000000"/>
          <w:sz w:val="28"/>
        </w:rPr>
        <w:t>
   системы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5.2. Подготовить   Институт     2002   -     Гор.       Обоснование АГТУООС
</w:t>
      </w:r>
    </w:p>
    <w:p>
      <w:pPr>
        <w:spacing w:after="0"/>
        <w:ind w:left="0"/>
        <w:jc w:val="both"/>
      </w:pPr>
      <w:r>
        <w:rPr>
          <w:rFonts w:ascii="Times New Roman"/>
          <w:b w:val="false"/>
          <w:i w:val="false"/>
          <w:color w:val="000000"/>
          <w:sz w:val="28"/>
        </w:rPr>
        <w:t>
   предложения по  экономических             бюджет     необходимости
</w:t>
      </w:r>
    </w:p>
    <w:p>
      <w:pPr>
        <w:spacing w:after="0"/>
        <w:ind w:left="0"/>
        <w:jc w:val="both"/>
      </w:pPr>
      <w:r>
        <w:rPr>
          <w:rFonts w:ascii="Times New Roman"/>
          <w:b w:val="false"/>
          <w:i w:val="false"/>
          <w:color w:val="000000"/>
          <w:sz w:val="28"/>
        </w:rPr>
        <w:t>
   учреждению      исследований                         муниципального
</w:t>
      </w:r>
    </w:p>
    <w:p>
      <w:pPr>
        <w:spacing w:after="0"/>
        <w:ind w:left="0"/>
        <w:jc w:val="both"/>
      </w:pPr>
      <w:r>
        <w:rPr>
          <w:rFonts w:ascii="Times New Roman"/>
          <w:b w:val="false"/>
          <w:i w:val="false"/>
          <w:color w:val="000000"/>
          <w:sz w:val="28"/>
        </w:rPr>
        <w:t>
   экологического                                       банка
</w:t>
      </w:r>
    </w:p>
    <w:p>
      <w:pPr>
        <w:spacing w:after="0"/>
        <w:ind w:left="0"/>
        <w:jc w:val="both"/>
      </w:pPr>
      <w:r>
        <w:rPr>
          <w:rFonts w:ascii="Times New Roman"/>
          <w:b w:val="false"/>
          <w:i w:val="false"/>
          <w:color w:val="000000"/>
          <w:sz w:val="28"/>
        </w:rPr>
        <w:t>
   муниципального 
</w:t>
      </w:r>
    </w:p>
    <w:p>
      <w:pPr>
        <w:spacing w:after="0"/>
        <w:ind w:left="0"/>
        <w:jc w:val="both"/>
      </w:pPr>
      <w:r>
        <w:rPr>
          <w:rFonts w:ascii="Times New Roman"/>
          <w:b w:val="false"/>
          <w:i w:val="false"/>
          <w:color w:val="000000"/>
          <w:sz w:val="28"/>
        </w:rPr>
        <w:t>
   банка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5.3. Разработать   Конкурс      2002  1,0    Гор.бюджет  Развитие   АГТУООС
</w:t>
      </w:r>
    </w:p>
    <w:p>
      <w:pPr>
        <w:spacing w:after="0"/>
        <w:ind w:left="0"/>
        <w:jc w:val="both"/>
      </w:pPr>
      <w:r>
        <w:rPr>
          <w:rFonts w:ascii="Times New Roman"/>
          <w:b w:val="false"/>
          <w:i w:val="false"/>
          <w:color w:val="000000"/>
          <w:sz w:val="28"/>
        </w:rPr>
        <w:t>
** механизм                                              экологического
</w:t>
      </w:r>
    </w:p>
    <w:p>
      <w:pPr>
        <w:spacing w:after="0"/>
        <w:ind w:left="0"/>
        <w:jc w:val="both"/>
      </w:pPr>
      <w:r>
        <w:rPr>
          <w:rFonts w:ascii="Times New Roman"/>
          <w:b w:val="false"/>
          <w:i w:val="false"/>
          <w:color w:val="000000"/>
          <w:sz w:val="28"/>
        </w:rPr>
        <w:t>
   внедрения                                             страхования
</w:t>
      </w:r>
    </w:p>
    <w:p>
      <w:pPr>
        <w:spacing w:after="0"/>
        <w:ind w:left="0"/>
        <w:jc w:val="both"/>
      </w:pPr>
      <w:r>
        <w:rPr>
          <w:rFonts w:ascii="Times New Roman"/>
          <w:b w:val="false"/>
          <w:i w:val="false"/>
          <w:color w:val="000000"/>
          <w:sz w:val="28"/>
        </w:rPr>
        <w:t>
   экологического
</w:t>
      </w:r>
    </w:p>
    <w:p>
      <w:pPr>
        <w:spacing w:after="0"/>
        <w:ind w:left="0"/>
        <w:jc w:val="both"/>
      </w:pPr>
      <w:r>
        <w:rPr>
          <w:rFonts w:ascii="Times New Roman"/>
          <w:b w:val="false"/>
          <w:i w:val="false"/>
          <w:color w:val="000000"/>
          <w:sz w:val="28"/>
        </w:rPr>
        <w:t>
   страхования в
</w:t>
      </w:r>
    </w:p>
    <w:p>
      <w:pPr>
        <w:spacing w:after="0"/>
        <w:ind w:left="0"/>
        <w:jc w:val="both"/>
      </w:pPr>
      <w:r>
        <w:rPr>
          <w:rFonts w:ascii="Times New Roman"/>
          <w:b w:val="false"/>
          <w:i w:val="false"/>
          <w:color w:val="000000"/>
          <w:sz w:val="28"/>
        </w:rPr>
        <w:t>
   соответствии с 
</w:t>
      </w:r>
    </w:p>
    <w:p>
      <w:pPr>
        <w:spacing w:after="0"/>
        <w:ind w:left="0"/>
        <w:jc w:val="both"/>
      </w:pPr>
      <w:r>
        <w:rPr>
          <w:rFonts w:ascii="Times New Roman"/>
          <w:b w:val="false"/>
          <w:i w:val="false"/>
          <w:color w:val="000000"/>
          <w:sz w:val="28"/>
        </w:rPr>
        <w:t>
   законом РК "Об
</w:t>
      </w:r>
    </w:p>
    <w:p>
      <w:pPr>
        <w:spacing w:after="0"/>
        <w:ind w:left="0"/>
        <w:jc w:val="both"/>
      </w:pPr>
      <w:r>
        <w:rPr>
          <w:rFonts w:ascii="Times New Roman"/>
          <w:b w:val="false"/>
          <w:i w:val="false"/>
          <w:color w:val="000000"/>
          <w:sz w:val="28"/>
        </w:rPr>
        <w:t>
   охране 
</w:t>
      </w:r>
    </w:p>
    <w:p>
      <w:pPr>
        <w:spacing w:after="0"/>
        <w:ind w:left="0"/>
        <w:jc w:val="both"/>
      </w:pPr>
      <w:r>
        <w:rPr>
          <w:rFonts w:ascii="Times New Roman"/>
          <w:b w:val="false"/>
          <w:i w:val="false"/>
          <w:color w:val="000000"/>
          <w:sz w:val="28"/>
        </w:rPr>
        <w:t>
   окружающей 
</w:t>
      </w:r>
    </w:p>
    <w:p>
      <w:pPr>
        <w:spacing w:after="0"/>
        <w:ind w:left="0"/>
        <w:jc w:val="both"/>
      </w:pPr>
      <w:r>
        <w:rPr>
          <w:rFonts w:ascii="Times New Roman"/>
          <w:b w:val="false"/>
          <w:i w:val="false"/>
          <w:color w:val="000000"/>
          <w:sz w:val="28"/>
        </w:rPr>
        <w:t>
   среды"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5.4. Создать центр Конкурс      2002  0,5    Гор.бюджет  Возможность Акимат
</w:t>
      </w:r>
    </w:p>
    <w:p>
      <w:pPr>
        <w:spacing w:after="0"/>
        <w:ind w:left="0"/>
        <w:jc w:val="both"/>
      </w:pPr>
      <w:r>
        <w:rPr>
          <w:rFonts w:ascii="Times New Roman"/>
          <w:b w:val="false"/>
          <w:i w:val="false"/>
          <w:color w:val="000000"/>
          <w:sz w:val="28"/>
        </w:rPr>
        <w:t>
** экологически                                          внедрения   г.
</w:t>
      </w:r>
    </w:p>
    <w:p>
      <w:pPr>
        <w:spacing w:after="0"/>
        <w:ind w:left="0"/>
        <w:jc w:val="both"/>
      </w:pPr>
      <w:r>
        <w:rPr>
          <w:rFonts w:ascii="Times New Roman"/>
          <w:b w:val="false"/>
          <w:i w:val="false"/>
          <w:color w:val="000000"/>
          <w:sz w:val="28"/>
        </w:rPr>
        <w:t>
   чистых технологий                                     современных Алматы
</w:t>
      </w:r>
    </w:p>
    <w:p>
      <w:pPr>
        <w:spacing w:after="0"/>
        <w:ind w:left="0"/>
        <w:jc w:val="both"/>
      </w:pPr>
      <w:r>
        <w:rPr>
          <w:rFonts w:ascii="Times New Roman"/>
          <w:b w:val="false"/>
          <w:i w:val="false"/>
          <w:color w:val="000000"/>
          <w:sz w:val="28"/>
        </w:rPr>
        <w:t>
   с развитием                                           технологий
</w:t>
      </w:r>
    </w:p>
    <w:p>
      <w:pPr>
        <w:spacing w:after="0"/>
        <w:ind w:left="0"/>
        <w:jc w:val="both"/>
      </w:pPr>
      <w:r>
        <w:rPr>
          <w:rFonts w:ascii="Times New Roman"/>
          <w:b w:val="false"/>
          <w:i w:val="false"/>
          <w:color w:val="000000"/>
          <w:sz w:val="28"/>
        </w:rPr>
        <w:t>
   информационной 
</w:t>
      </w:r>
    </w:p>
    <w:p>
      <w:pPr>
        <w:spacing w:after="0"/>
        <w:ind w:left="0"/>
        <w:jc w:val="both"/>
      </w:pPr>
      <w:r>
        <w:rPr>
          <w:rFonts w:ascii="Times New Roman"/>
          <w:b w:val="false"/>
          <w:i w:val="false"/>
          <w:color w:val="000000"/>
          <w:sz w:val="28"/>
        </w:rPr>
        <w:t>
   базы современных 
</w:t>
      </w:r>
    </w:p>
    <w:p>
      <w:pPr>
        <w:spacing w:after="0"/>
        <w:ind w:left="0"/>
        <w:jc w:val="both"/>
      </w:pPr>
      <w:r>
        <w:rPr>
          <w:rFonts w:ascii="Times New Roman"/>
          <w:b w:val="false"/>
          <w:i w:val="false"/>
          <w:color w:val="000000"/>
          <w:sz w:val="28"/>
        </w:rPr>
        <w:t>
   технологий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5.5. Разработать   Департамент  Посто-                   Создание   Акимат
</w:t>
      </w:r>
    </w:p>
    <w:p>
      <w:pPr>
        <w:spacing w:after="0"/>
        <w:ind w:left="0"/>
        <w:jc w:val="both"/>
      </w:pPr>
      <w:r>
        <w:rPr>
          <w:rFonts w:ascii="Times New Roman"/>
          <w:b w:val="false"/>
          <w:i w:val="false"/>
          <w:color w:val="000000"/>
          <w:sz w:val="28"/>
        </w:rPr>
        <w:t>
   предложения по  малого       янно                     условий    г.
</w:t>
      </w:r>
    </w:p>
    <w:p>
      <w:pPr>
        <w:spacing w:after="0"/>
        <w:ind w:left="0"/>
        <w:jc w:val="both"/>
      </w:pPr>
      <w:r>
        <w:rPr>
          <w:rFonts w:ascii="Times New Roman"/>
          <w:b w:val="false"/>
          <w:i w:val="false"/>
          <w:color w:val="000000"/>
          <w:sz w:val="28"/>
        </w:rPr>
        <w:t>
   экономической   бизнеса                               для эконо- Алматы
</w:t>
      </w:r>
    </w:p>
    <w:p>
      <w:pPr>
        <w:spacing w:after="0"/>
        <w:ind w:left="0"/>
        <w:jc w:val="both"/>
      </w:pPr>
      <w:r>
        <w:rPr>
          <w:rFonts w:ascii="Times New Roman"/>
          <w:b w:val="false"/>
          <w:i w:val="false"/>
          <w:color w:val="000000"/>
          <w:sz w:val="28"/>
        </w:rPr>
        <w:t>
   поддержке                                             мического
</w:t>
      </w:r>
    </w:p>
    <w:p>
      <w:pPr>
        <w:spacing w:after="0"/>
        <w:ind w:left="0"/>
        <w:jc w:val="both"/>
      </w:pPr>
      <w:r>
        <w:rPr>
          <w:rFonts w:ascii="Times New Roman"/>
          <w:b w:val="false"/>
          <w:i w:val="false"/>
          <w:color w:val="000000"/>
          <w:sz w:val="28"/>
        </w:rPr>
        <w:t>
   субъектов малого                                      стимулирования
</w:t>
      </w:r>
    </w:p>
    <w:p>
      <w:pPr>
        <w:spacing w:after="0"/>
        <w:ind w:left="0"/>
        <w:jc w:val="both"/>
      </w:pPr>
      <w:r>
        <w:rPr>
          <w:rFonts w:ascii="Times New Roman"/>
          <w:b w:val="false"/>
          <w:i w:val="false"/>
          <w:color w:val="000000"/>
          <w:sz w:val="28"/>
        </w:rPr>
        <w:t>
   экологического                                        экологического
</w:t>
      </w:r>
    </w:p>
    <w:p>
      <w:pPr>
        <w:spacing w:after="0"/>
        <w:ind w:left="0"/>
        <w:jc w:val="both"/>
      </w:pPr>
      <w:r>
        <w:rPr>
          <w:rFonts w:ascii="Times New Roman"/>
          <w:b w:val="false"/>
          <w:i w:val="false"/>
          <w:color w:val="000000"/>
          <w:sz w:val="28"/>
        </w:rPr>
        <w:t>
   предпринимательства  *                                бизнеса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5.6. Проведение    Конкурс      2003  1,5    Гор.бюджет  Анализ ре- Акимат
</w:t>
      </w:r>
    </w:p>
    <w:p>
      <w:pPr>
        <w:spacing w:after="0"/>
        <w:ind w:left="0"/>
        <w:jc w:val="both"/>
      </w:pPr>
      <w:r>
        <w:rPr>
          <w:rFonts w:ascii="Times New Roman"/>
          <w:b w:val="false"/>
          <w:i w:val="false"/>
          <w:color w:val="000000"/>
          <w:sz w:val="28"/>
        </w:rPr>
        <w:t>
** анализа                                               зультатов  г.
</w:t>
      </w:r>
    </w:p>
    <w:p>
      <w:pPr>
        <w:spacing w:after="0"/>
        <w:ind w:left="0"/>
        <w:jc w:val="both"/>
      </w:pPr>
      <w:r>
        <w:rPr>
          <w:rFonts w:ascii="Times New Roman"/>
          <w:b w:val="false"/>
          <w:i w:val="false"/>
          <w:color w:val="000000"/>
          <w:sz w:val="28"/>
        </w:rPr>
        <w:t>
   реализации                                            и коррек-  Алматы,
</w:t>
      </w:r>
    </w:p>
    <w:p>
      <w:pPr>
        <w:spacing w:after="0"/>
        <w:ind w:left="0"/>
        <w:jc w:val="both"/>
      </w:pPr>
      <w:r>
        <w:rPr>
          <w:rFonts w:ascii="Times New Roman"/>
          <w:b w:val="false"/>
          <w:i w:val="false"/>
          <w:color w:val="000000"/>
          <w:sz w:val="28"/>
        </w:rPr>
        <w:t>
   программы ТАЖД                                        тировка    АГТУООС
</w:t>
      </w:r>
    </w:p>
    <w:p>
      <w:pPr>
        <w:spacing w:after="0"/>
        <w:ind w:left="0"/>
        <w:jc w:val="both"/>
      </w:pPr>
      <w:r>
        <w:rPr>
          <w:rFonts w:ascii="Times New Roman"/>
          <w:b w:val="false"/>
          <w:i w:val="false"/>
          <w:color w:val="000000"/>
          <w:sz w:val="28"/>
        </w:rPr>
        <w:t>
   и разработка                                          программы
</w:t>
      </w:r>
    </w:p>
    <w:p>
      <w:pPr>
        <w:spacing w:after="0"/>
        <w:ind w:left="0"/>
        <w:jc w:val="both"/>
      </w:pPr>
      <w:r>
        <w:rPr>
          <w:rFonts w:ascii="Times New Roman"/>
          <w:b w:val="false"/>
          <w:i w:val="false"/>
          <w:color w:val="000000"/>
          <w:sz w:val="28"/>
        </w:rPr>
        <w:t>
   предложений по 
</w:t>
      </w:r>
    </w:p>
    <w:p>
      <w:pPr>
        <w:spacing w:after="0"/>
        <w:ind w:left="0"/>
        <w:jc w:val="both"/>
      </w:pPr>
      <w:r>
        <w:rPr>
          <w:rFonts w:ascii="Times New Roman"/>
          <w:b w:val="false"/>
          <w:i w:val="false"/>
          <w:color w:val="000000"/>
          <w:sz w:val="28"/>
        </w:rPr>
        <w:t>
   ее корректировке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5.7. Проведение    Конкурс      еже-  0,5    Гор. бюджет Определе-  Акимат
</w:t>
      </w:r>
    </w:p>
    <w:p>
      <w:pPr>
        <w:spacing w:after="0"/>
        <w:ind w:left="0"/>
        <w:jc w:val="both"/>
      </w:pPr>
      <w:r>
        <w:rPr>
          <w:rFonts w:ascii="Times New Roman"/>
          <w:b w:val="false"/>
          <w:i w:val="false"/>
          <w:color w:val="000000"/>
          <w:sz w:val="28"/>
        </w:rPr>
        <w:t>
** эколого-                     годно                    ние эффек- г.
</w:t>
      </w:r>
    </w:p>
    <w:p>
      <w:pPr>
        <w:spacing w:after="0"/>
        <w:ind w:left="0"/>
        <w:jc w:val="both"/>
      </w:pPr>
      <w:r>
        <w:rPr>
          <w:rFonts w:ascii="Times New Roman"/>
          <w:b w:val="false"/>
          <w:i w:val="false"/>
          <w:color w:val="000000"/>
          <w:sz w:val="28"/>
        </w:rPr>
        <w:t>
   экономической                2002  0,5                тивности   Алматы,
</w:t>
      </w:r>
    </w:p>
    <w:p>
      <w:pPr>
        <w:spacing w:after="0"/>
        <w:ind w:left="0"/>
        <w:jc w:val="both"/>
      </w:pPr>
      <w:r>
        <w:rPr>
          <w:rFonts w:ascii="Times New Roman"/>
          <w:b w:val="false"/>
          <w:i w:val="false"/>
          <w:color w:val="000000"/>
          <w:sz w:val="28"/>
        </w:rPr>
        <w:t>
   оценки                                                мероприя-  АГТУООС
</w:t>
      </w:r>
    </w:p>
    <w:p>
      <w:pPr>
        <w:spacing w:after="0"/>
        <w:ind w:left="0"/>
        <w:jc w:val="both"/>
      </w:pPr>
      <w:r>
        <w:rPr>
          <w:rFonts w:ascii="Times New Roman"/>
          <w:b w:val="false"/>
          <w:i w:val="false"/>
          <w:color w:val="000000"/>
          <w:sz w:val="28"/>
        </w:rPr>
        <w:t>
   природоохранных                                       тий
</w:t>
      </w:r>
    </w:p>
    <w:p>
      <w:pPr>
        <w:spacing w:after="0"/>
        <w:ind w:left="0"/>
        <w:jc w:val="both"/>
      </w:pPr>
      <w:r>
        <w:rPr>
          <w:rFonts w:ascii="Times New Roman"/>
          <w:b w:val="false"/>
          <w:i w:val="false"/>
          <w:color w:val="000000"/>
          <w:sz w:val="28"/>
        </w:rPr>
        <w:t>
   мероприятий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VI.  МОНИТОРИНГ, КАДАСТРЫ.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6.1. Осуществление 
</w:t>
      </w:r>
    </w:p>
    <w:p>
      <w:pPr>
        <w:spacing w:after="0"/>
        <w:ind w:left="0"/>
        <w:jc w:val="both"/>
      </w:pPr>
      <w:r>
        <w:rPr>
          <w:rFonts w:ascii="Times New Roman"/>
          <w:b w:val="false"/>
          <w:i w:val="false"/>
          <w:color w:val="000000"/>
          <w:sz w:val="28"/>
        </w:rPr>
        <w:t>
** научно-
</w:t>
      </w:r>
    </w:p>
    <w:p>
      <w:pPr>
        <w:spacing w:after="0"/>
        <w:ind w:left="0"/>
        <w:jc w:val="both"/>
      </w:pPr>
      <w:r>
        <w:rPr>
          <w:rFonts w:ascii="Times New Roman"/>
          <w:b w:val="false"/>
          <w:i w:val="false"/>
          <w:color w:val="000000"/>
          <w:sz w:val="28"/>
        </w:rPr>
        <w:t>
   практических
</w:t>
      </w:r>
    </w:p>
    <w:p>
      <w:pPr>
        <w:spacing w:after="0"/>
        <w:ind w:left="0"/>
        <w:jc w:val="both"/>
      </w:pPr>
      <w:r>
        <w:rPr>
          <w:rFonts w:ascii="Times New Roman"/>
          <w:b w:val="false"/>
          <w:i w:val="false"/>
          <w:color w:val="000000"/>
          <w:sz w:val="28"/>
        </w:rPr>
        <w:t>
   мероприятий по
</w:t>
      </w:r>
    </w:p>
    <w:p>
      <w:pPr>
        <w:spacing w:after="0"/>
        <w:ind w:left="0"/>
        <w:jc w:val="both"/>
      </w:pPr>
      <w:r>
        <w:rPr>
          <w:rFonts w:ascii="Times New Roman"/>
          <w:b w:val="false"/>
          <w:i w:val="false"/>
          <w:color w:val="000000"/>
          <w:sz w:val="28"/>
        </w:rPr>
        <w:t>
   изучению и оценке 
</w:t>
      </w:r>
    </w:p>
    <w:p>
      <w:pPr>
        <w:spacing w:after="0"/>
        <w:ind w:left="0"/>
        <w:jc w:val="both"/>
      </w:pPr>
      <w:r>
        <w:rPr>
          <w:rFonts w:ascii="Times New Roman"/>
          <w:b w:val="false"/>
          <w:i w:val="false"/>
          <w:color w:val="000000"/>
          <w:sz w:val="28"/>
        </w:rPr>
        <w:t>
   состояния
</w:t>
      </w:r>
    </w:p>
    <w:p>
      <w:pPr>
        <w:spacing w:after="0"/>
        <w:ind w:left="0"/>
        <w:jc w:val="both"/>
      </w:pPr>
      <w:r>
        <w:rPr>
          <w:rFonts w:ascii="Times New Roman"/>
          <w:b w:val="false"/>
          <w:i w:val="false"/>
          <w:color w:val="000000"/>
          <w:sz w:val="28"/>
        </w:rPr>
        <w:t>
   окружающей среды
</w:t>
      </w:r>
    </w:p>
    <w:p>
      <w:pPr>
        <w:spacing w:after="0"/>
        <w:ind w:left="0"/>
        <w:jc w:val="both"/>
      </w:pPr>
      <w:r>
        <w:rPr>
          <w:rFonts w:ascii="Times New Roman"/>
          <w:b w:val="false"/>
          <w:i w:val="false"/>
          <w:color w:val="000000"/>
          <w:sz w:val="28"/>
        </w:rPr>
        <w:t>
   г.Алматы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6.1.1. Продолжить  Гор.СЭУ,     2002- 6,0    Гор.бюджет  Создание   Акимат
</w:t>
      </w:r>
    </w:p>
    <w:p>
      <w:pPr>
        <w:spacing w:after="0"/>
        <w:ind w:left="0"/>
        <w:jc w:val="both"/>
      </w:pPr>
      <w:r>
        <w:rPr>
          <w:rFonts w:ascii="Times New Roman"/>
          <w:b w:val="false"/>
          <w:i w:val="false"/>
          <w:color w:val="000000"/>
          <w:sz w:val="28"/>
        </w:rPr>
        <w:t>
** работы по       Конкурс      2005                     радиологи- г.
</w:t>
      </w:r>
    </w:p>
    <w:p>
      <w:pPr>
        <w:spacing w:after="0"/>
        <w:ind w:left="0"/>
        <w:jc w:val="both"/>
      </w:pPr>
      <w:r>
        <w:rPr>
          <w:rFonts w:ascii="Times New Roman"/>
          <w:b w:val="false"/>
          <w:i w:val="false"/>
          <w:color w:val="000000"/>
          <w:sz w:val="28"/>
        </w:rPr>
        <w:t>
   радиационно-                 в т.ч.:                  ческих     Алматы 
</w:t>
      </w:r>
    </w:p>
    <w:p>
      <w:pPr>
        <w:spacing w:after="0"/>
        <w:ind w:left="0"/>
        <w:jc w:val="both"/>
      </w:pPr>
      <w:r>
        <w:rPr>
          <w:rFonts w:ascii="Times New Roman"/>
          <w:b w:val="false"/>
          <w:i w:val="false"/>
          <w:color w:val="000000"/>
          <w:sz w:val="28"/>
        </w:rPr>
        <w:t>
   экологическому               2002  1,5                карт
</w:t>
      </w:r>
    </w:p>
    <w:p>
      <w:pPr>
        <w:spacing w:after="0"/>
        <w:ind w:left="0"/>
        <w:jc w:val="both"/>
      </w:pPr>
      <w:r>
        <w:rPr>
          <w:rFonts w:ascii="Times New Roman"/>
          <w:b w:val="false"/>
          <w:i w:val="false"/>
          <w:color w:val="000000"/>
          <w:sz w:val="28"/>
        </w:rPr>
        <w:t>
   обследованию                                          масштаба
</w:t>
      </w:r>
    </w:p>
    <w:p>
      <w:pPr>
        <w:spacing w:after="0"/>
        <w:ind w:left="0"/>
        <w:jc w:val="both"/>
      </w:pPr>
      <w:r>
        <w:rPr>
          <w:rFonts w:ascii="Times New Roman"/>
          <w:b w:val="false"/>
          <w:i w:val="false"/>
          <w:color w:val="000000"/>
          <w:sz w:val="28"/>
        </w:rPr>
        <w:t>
   территорий                                            1:10000
</w:t>
      </w:r>
    </w:p>
    <w:p>
      <w:pPr>
        <w:spacing w:after="0"/>
        <w:ind w:left="0"/>
        <w:jc w:val="both"/>
      </w:pPr>
      <w:r>
        <w:rPr>
          <w:rFonts w:ascii="Times New Roman"/>
          <w:b w:val="false"/>
          <w:i w:val="false"/>
          <w:color w:val="000000"/>
          <w:sz w:val="28"/>
        </w:rPr>
        <w:t>
   г.Алматы.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6.1.2. Вести       Конкурс      2002   2,0   Гор.бюджет  Ведение    АГТУООС
</w:t>
      </w:r>
    </w:p>
    <w:p>
      <w:pPr>
        <w:spacing w:after="0"/>
        <w:ind w:left="0"/>
        <w:jc w:val="both"/>
      </w:pPr>
      <w:r>
        <w:rPr>
          <w:rFonts w:ascii="Times New Roman"/>
          <w:b w:val="false"/>
          <w:i w:val="false"/>
          <w:color w:val="000000"/>
          <w:sz w:val="28"/>
        </w:rPr>
        <w:t>
** кадастры                     посто- еже-              автомати-  Гор.СЭУ
</w:t>
      </w:r>
    </w:p>
    <w:p>
      <w:pPr>
        <w:spacing w:after="0"/>
        <w:ind w:left="0"/>
        <w:jc w:val="both"/>
      </w:pPr>
      <w:r>
        <w:rPr>
          <w:rFonts w:ascii="Times New Roman"/>
          <w:b w:val="false"/>
          <w:i w:val="false"/>
          <w:color w:val="000000"/>
          <w:sz w:val="28"/>
        </w:rPr>
        <w:t>
   источников                   янно   годно             зированной
</w:t>
      </w:r>
    </w:p>
    <w:p>
      <w:pPr>
        <w:spacing w:after="0"/>
        <w:ind w:left="0"/>
        <w:jc w:val="both"/>
      </w:pPr>
      <w:r>
        <w:rPr>
          <w:rFonts w:ascii="Times New Roman"/>
          <w:b w:val="false"/>
          <w:i w:val="false"/>
          <w:color w:val="000000"/>
          <w:sz w:val="28"/>
        </w:rPr>
        <w:t>
   загрязнения                                           системы
</w:t>
      </w:r>
    </w:p>
    <w:p>
      <w:pPr>
        <w:spacing w:after="0"/>
        <w:ind w:left="0"/>
        <w:jc w:val="both"/>
      </w:pPr>
      <w:r>
        <w:rPr>
          <w:rFonts w:ascii="Times New Roman"/>
          <w:b w:val="false"/>
          <w:i w:val="false"/>
          <w:color w:val="000000"/>
          <w:sz w:val="28"/>
        </w:rPr>
        <w:t>
   атмосферного                                          экологического
</w:t>
      </w:r>
    </w:p>
    <w:p>
      <w:pPr>
        <w:spacing w:after="0"/>
        <w:ind w:left="0"/>
        <w:jc w:val="both"/>
      </w:pPr>
      <w:r>
        <w:rPr>
          <w:rFonts w:ascii="Times New Roman"/>
          <w:b w:val="false"/>
          <w:i w:val="false"/>
          <w:color w:val="000000"/>
          <w:sz w:val="28"/>
        </w:rPr>
        <w:t>
   воздуха, почвы,                                       кадастра
</w:t>
      </w:r>
    </w:p>
    <w:p>
      <w:pPr>
        <w:spacing w:after="0"/>
        <w:ind w:left="0"/>
        <w:jc w:val="both"/>
      </w:pPr>
      <w:r>
        <w:rPr>
          <w:rFonts w:ascii="Times New Roman"/>
          <w:b w:val="false"/>
          <w:i w:val="false"/>
          <w:color w:val="000000"/>
          <w:sz w:val="28"/>
        </w:rPr>
        <w:t>
   воды, мест 
</w:t>
      </w:r>
    </w:p>
    <w:p>
      <w:pPr>
        <w:spacing w:after="0"/>
        <w:ind w:left="0"/>
        <w:jc w:val="both"/>
      </w:pPr>
      <w:r>
        <w:rPr>
          <w:rFonts w:ascii="Times New Roman"/>
          <w:b w:val="false"/>
          <w:i w:val="false"/>
          <w:color w:val="000000"/>
          <w:sz w:val="28"/>
        </w:rPr>
        <w:t>
   хранения 
</w:t>
      </w:r>
    </w:p>
    <w:p>
      <w:pPr>
        <w:spacing w:after="0"/>
        <w:ind w:left="0"/>
        <w:jc w:val="both"/>
      </w:pPr>
      <w:r>
        <w:rPr>
          <w:rFonts w:ascii="Times New Roman"/>
          <w:b w:val="false"/>
          <w:i w:val="false"/>
          <w:color w:val="000000"/>
          <w:sz w:val="28"/>
        </w:rPr>
        <w:t>
  (захоронения)
</w:t>
      </w:r>
    </w:p>
    <w:p>
      <w:pPr>
        <w:spacing w:after="0"/>
        <w:ind w:left="0"/>
        <w:jc w:val="both"/>
      </w:pPr>
      <w:r>
        <w:rPr>
          <w:rFonts w:ascii="Times New Roman"/>
          <w:b w:val="false"/>
          <w:i w:val="false"/>
          <w:color w:val="000000"/>
          <w:sz w:val="28"/>
        </w:rPr>
        <w:t>
   отходов, 
</w:t>
      </w:r>
    </w:p>
    <w:p>
      <w:pPr>
        <w:spacing w:after="0"/>
        <w:ind w:left="0"/>
        <w:jc w:val="both"/>
      </w:pPr>
      <w:r>
        <w:rPr>
          <w:rFonts w:ascii="Times New Roman"/>
          <w:b w:val="false"/>
          <w:i w:val="false"/>
          <w:color w:val="000000"/>
          <w:sz w:val="28"/>
        </w:rPr>
        <w:t>
   участков 
</w:t>
      </w:r>
    </w:p>
    <w:p>
      <w:pPr>
        <w:spacing w:after="0"/>
        <w:ind w:left="0"/>
        <w:jc w:val="both"/>
      </w:pPr>
      <w:r>
        <w:rPr>
          <w:rFonts w:ascii="Times New Roman"/>
          <w:b w:val="false"/>
          <w:i w:val="false"/>
          <w:color w:val="000000"/>
          <w:sz w:val="28"/>
        </w:rPr>
        <w:t>
   антропогенного
</w:t>
      </w:r>
    </w:p>
    <w:p>
      <w:pPr>
        <w:spacing w:after="0"/>
        <w:ind w:left="0"/>
        <w:jc w:val="both"/>
      </w:pPr>
      <w:r>
        <w:rPr>
          <w:rFonts w:ascii="Times New Roman"/>
          <w:b w:val="false"/>
          <w:i w:val="false"/>
          <w:color w:val="000000"/>
          <w:sz w:val="28"/>
        </w:rPr>
        <w:t>
   и природного 
</w:t>
      </w:r>
    </w:p>
    <w:p>
      <w:pPr>
        <w:spacing w:after="0"/>
        <w:ind w:left="0"/>
        <w:jc w:val="both"/>
      </w:pPr>
      <w:r>
        <w:rPr>
          <w:rFonts w:ascii="Times New Roman"/>
          <w:b w:val="false"/>
          <w:i w:val="false"/>
          <w:color w:val="000000"/>
          <w:sz w:val="28"/>
        </w:rPr>
        <w:t>
   загрязнения 
</w:t>
      </w:r>
    </w:p>
    <w:p>
      <w:pPr>
        <w:spacing w:after="0"/>
        <w:ind w:left="0"/>
        <w:jc w:val="both"/>
      </w:pPr>
      <w:r>
        <w:rPr>
          <w:rFonts w:ascii="Times New Roman"/>
          <w:b w:val="false"/>
          <w:i w:val="false"/>
          <w:color w:val="000000"/>
          <w:sz w:val="28"/>
        </w:rPr>
        <w:t>
   г.Алматы с
</w:t>
      </w:r>
    </w:p>
    <w:p>
      <w:pPr>
        <w:spacing w:after="0"/>
        <w:ind w:left="0"/>
        <w:jc w:val="both"/>
      </w:pPr>
      <w:r>
        <w:rPr>
          <w:rFonts w:ascii="Times New Roman"/>
          <w:b w:val="false"/>
          <w:i w:val="false"/>
          <w:color w:val="000000"/>
          <w:sz w:val="28"/>
        </w:rPr>
        <w:t>
   применением 
</w:t>
      </w:r>
    </w:p>
    <w:p>
      <w:pPr>
        <w:spacing w:after="0"/>
        <w:ind w:left="0"/>
        <w:jc w:val="both"/>
      </w:pPr>
      <w:r>
        <w:rPr>
          <w:rFonts w:ascii="Times New Roman"/>
          <w:b w:val="false"/>
          <w:i w:val="false"/>
          <w:color w:val="000000"/>
          <w:sz w:val="28"/>
        </w:rPr>
        <w:t>
   ГИС-технологий
</w:t>
      </w:r>
    </w:p>
    <w:p>
      <w:pPr>
        <w:spacing w:after="0"/>
        <w:ind w:left="0"/>
        <w:jc w:val="both"/>
      </w:pPr>
      <w:r>
        <w:rPr>
          <w:rFonts w:ascii="Times New Roman"/>
          <w:b w:val="false"/>
          <w:i w:val="false"/>
          <w:color w:val="000000"/>
          <w:sz w:val="28"/>
        </w:rPr>
        <w:t>
  (совместно с ПЭВА)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6.1.3. Исследовать Конкурс      2003- 6,0    Гор.бюджет  Выявление  АГТУООС
</w:t>
      </w:r>
    </w:p>
    <w:p>
      <w:pPr>
        <w:spacing w:after="0"/>
        <w:ind w:left="0"/>
        <w:jc w:val="both"/>
      </w:pPr>
      <w:r>
        <w:rPr>
          <w:rFonts w:ascii="Times New Roman"/>
          <w:b w:val="false"/>
          <w:i w:val="false"/>
          <w:color w:val="000000"/>
          <w:sz w:val="28"/>
        </w:rPr>
        <w:t>
** загрязненность               2006                     опасных    Гор.СЭУ
</w:t>
      </w:r>
    </w:p>
    <w:p>
      <w:pPr>
        <w:spacing w:after="0"/>
        <w:ind w:left="0"/>
        <w:jc w:val="both"/>
      </w:pPr>
      <w:r>
        <w:rPr>
          <w:rFonts w:ascii="Times New Roman"/>
          <w:b w:val="false"/>
          <w:i w:val="false"/>
          <w:color w:val="000000"/>
          <w:sz w:val="28"/>
        </w:rPr>
        <w:t>
   окружающей среды                                      химических    
</w:t>
      </w:r>
    </w:p>
    <w:p>
      <w:pPr>
        <w:spacing w:after="0"/>
        <w:ind w:left="0"/>
        <w:jc w:val="both"/>
      </w:pPr>
      <w:r>
        <w:rPr>
          <w:rFonts w:ascii="Times New Roman"/>
          <w:b w:val="false"/>
          <w:i w:val="false"/>
          <w:color w:val="000000"/>
          <w:sz w:val="28"/>
        </w:rPr>
        <w:t>
   города опасными для                                   загрязнителей
</w:t>
      </w:r>
    </w:p>
    <w:p>
      <w:pPr>
        <w:spacing w:after="0"/>
        <w:ind w:left="0"/>
        <w:jc w:val="both"/>
      </w:pPr>
      <w:r>
        <w:rPr>
          <w:rFonts w:ascii="Times New Roman"/>
          <w:b w:val="false"/>
          <w:i w:val="false"/>
          <w:color w:val="000000"/>
          <w:sz w:val="28"/>
        </w:rPr>
        <w:t>
   жизнедеятельности                                     окружающей
</w:t>
      </w:r>
    </w:p>
    <w:p>
      <w:pPr>
        <w:spacing w:after="0"/>
        <w:ind w:left="0"/>
        <w:jc w:val="both"/>
      </w:pPr>
      <w:r>
        <w:rPr>
          <w:rFonts w:ascii="Times New Roman"/>
          <w:b w:val="false"/>
          <w:i w:val="false"/>
          <w:color w:val="000000"/>
          <w:sz w:val="28"/>
        </w:rPr>
        <w:t>
   техногенными                                          среды
</w:t>
      </w:r>
    </w:p>
    <w:p>
      <w:pPr>
        <w:spacing w:after="0"/>
        <w:ind w:left="0"/>
        <w:jc w:val="both"/>
      </w:pPr>
      <w:r>
        <w:rPr>
          <w:rFonts w:ascii="Times New Roman"/>
          <w:b w:val="false"/>
          <w:i w:val="false"/>
          <w:color w:val="000000"/>
          <w:sz w:val="28"/>
        </w:rPr>
        <w:t>
   химическими
</w:t>
      </w:r>
    </w:p>
    <w:p>
      <w:pPr>
        <w:spacing w:after="0"/>
        <w:ind w:left="0"/>
        <w:jc w:val="both"/>
      </w:pPr>
      <w:r>
        <w:rPr>
          <w:rFonts w:ascii="Times New Roman"/>
          <w:b w:val="false"/>
          <w:i w:val="false"/>
          <w:color w:val="000000"/>
          <w:sz w:val="28"/>
        </w:rPr>
        <w:t>
   загрязнителями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6.1.4. Продолжить  Конкурс      2002- 5,0    Гор.бюджет  Установле- Депар-
</w:t>
      </w:r>
    </w:p>
    <w:p>
      <w:pPr>
        <w:spacing w:after="0"/>
        <w:ind w:left="0"/>
        <w:jc w:val="both"/>
      </w:pPr>
      <w:r>
        <w:rPr>
          <w:rFonts w:ascii="Times New Roman"/>
          <w:b w:val="false"/>
          <w:i w:val="false"/>
          <w:color w:val="000000"/>
          <w:sz w:val="28"/>
        </w:rPr>
        <w:t>
** изучение                     2005                     ние        тамент 
</w:t>
      </w:r>
    </w:p>
    <w:p>
      <w:pPr>
        <w:spacing w:after="0"/>
        <w:ind w:left="0"/>
        <w:jc w:val="both"/>
      </w:pPr>
      <w:r>
        <w:rPr>
          <w:rFonts w:ascii="Times New Roman"/>
          <w:b w:val="false"/>
          <w:i w:val="false"/>
          <w:color w:val="000000"/>
          <w:sz w:val="28"/>
        </w:rPr>
        <w:t>
   зависимости                  в т.ч.:                  причинных  здраво-
</w:t>
      </w:r>
    </w:p>
    <w:p>
      <w:pPr>
        <w:spacing w:after="0"/>
        <w:ind w:left="0"/>
        <w:jc w:val="both"/>
      </w:pPr>
      <w:r>
        <w:rPr>
          <w:rFonts w:ascii="Times New Roman"/>
          <w:b w:val="false"/>
          <w:i w:val="false"/>
          <w:color w:val="000000"/>
          <w:sz w:val="28"/>
        </w:rPr>
        <w:t>
   качественных и               2002  1,0                связей     охране-
</w:t>
      </w:r>
    </w:p>
    <w:p>
      <w:pPr>
        <w:spacing w:after="0"/>
        <w:ind w:left="0"/>
        <w:jc w:val="both"/>
      </w:pPr>
      <w:r>
        <w:rPr>
          <w:rFonts w:ascii="Times New Roman"/>
          <w:b w:val="false"/>
          <w:i w:val="false"/>
          <w:color w:val="000000"/>
          <w:sz w:val="28"/>
        </w:rPr>
        <w:t>
   количественных                                        заболева-  ния,
</w:t>
      </w:r>
    </w:p>
    <w:p>
      <w:pPr>
        <w:spacing w:after="0"/>
        <w:ind w:left="0"/>
        <w:jc w:val="both"/>
      </w:pPr>
      <w:r>
        <w:rPr>
          <w:rFonts w:ascii="Times New Roman"/>
          <w:b w:val="false"/>
          <w:i w:val="false"/>
          <w:color w:val="000000"/>
          <w:sz w:val="28"/>
        </w:rPr>
        <w:t>
   характеристик                                         емости     АГТУООС
</w:t>
      </w:r>
    </w:p>
    <w:p>
      <w:pPr>
        <w:spacing w:after="0"/>
        <w:ind w:left="0"/>
        <w:jc w:val="both"/>
      </w:pPr>
      <w:r>
        <w:rPr>
          <w:rFonts w:ascii="Times New Roman"/>
          <w:b w:val="false"/>
          <w:i w:val="false"/>
          <w:color w:val="000000"/>
          <w:sz w:val="28"/>
        </w:rPr>
        <w:t>
   соматических                                          населения  Гор.СЭУ
</w:t>
      </w:r>
    </w:p>
    <w:p>
      <w:pPr>
        <w:spacing w:after="0"/>
        <w:ind w:left="0"/>
        <w:jc w:val="both"/>
      </w:pPr>
      <w:r>
        <w:rPr>
          <w:rFonts w:ascii="Times New Roman"/>
          <w:b w:val="false"/>
          <w:i w:val="false"/>
          <w:color w:val="000000"/>
          <w:sz w:val="28"/>
        </w:rPr>
        <w:t>
   заболеваний                                           от
</w:t>
      </w:r>
    </w:p>
    <w:p>
      <w:pPr>
        <w:spacing w:after="0"/>
        <w:ind w:left="0"/>
        <w:jc w:val="both"/>
      </w:pPr>
      <w:r>
        <w:rPr>
          <w:rFonts w:ascii="Times New Roman"/>
          <w:b w:val="false"/>
          <w:i w:val="false"/>
          <w:color w:val="000000"/>
          <w:sz w:val="28"/>
        </w:rPr>
        <w:t>
   населения                                             экологических
</w:t>
      </w:r>
    </w:p>
    <w:p>
      <w:pPr>
        <w:spacing w:after="0"/>
        <w:ind w:left="0"/>
        <w:jc w:val="both"/>
      </w:pPr>
      <w:r>
        <w:rPr>
          <w:rFonts w:ascii="Times New Roman"/>
          <w:b w:val="false"/>
          <w:i w:val="false"/>
          <w:color w:val="000000"/>
          <w:sz w:val="28"/>
        </w:rPr>
        <w:t>
   города Алматы от                                      факторов
</w:t>
      </w:r>
    </w:p>
    <w:p>
      <w:pPr>
        <w:spacing w:after="0"/>
        <w:ind w:left="0"/>
        <w:jc w:val="both"/>
      </w:pPr>
      <w:r>
        <w:rPr>
          <w:rFonts w:ascii="Times New Roman"/>
          <w:b w:val="false"/>
          <w:i w:val="false"/>
          <w:color w:val="000000"/>
          <w:sz w:val="28"/>
        </w:rPr>
        <w:t>
   экологических 
</w:t>
      </w:r>
    </w:p>
    <w:p>
      <w:pPr>
        <w:spacing w:after="0"/>
        <w:ind w:left="0"/>
        <w:jc w:val="both"/>
      </w:pPr>
      <w:r>
        <w:rPr>
          <w:rFonts w:ascii="Times New Roman"/>
          <w:b w:val="false"/>
          <w:i w:val="false"/>
          <w:color w:val="000000"/>
          <w:sz w:val="28"/>
        </w:rPr>
        <w:t>
   факторов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6.2. Организация   
</w:t>
      </w:r>
    </w:p>
    <w:p>
      <w:pPr>
        <w:spacing w:after="0"/>
        <w:ind w:left="0"/>
        <w:jc w:val="both"/>
      </w:pPr>
      <w:r>
        <w:rPr>
          <w:rFonts w:ascii="Times New Roman"/>
          <w:b w:val="false"/>
          <w:i w:val="false"/>
          <w:color w:val="000000"/>
          <w:sz w:val="28"/>
        </w:rPr>
        <w:t>
   эффективной     
</w:t>
      </w:r>
    </w:p>
    <w:p>
      <w:pPr>
        <w:spacing w:after="0"/>
        <w:ind w:left="0"/>
        <w:jc w:val="both"/>
      </w:pPr>
      <w:r>
        <w:rPr>
          <w:rFonts w:ascii="Times New Roman"/>
          <w:b w:val="false"/>
          <w:i w:val="false"/>
          <w:color w:val="000000"/>
          <w:sz w:val="28"/>
        </w:rPr>
        <w:t>
   системы         
</w:t>
      </w:r>
    </w:p>
    <w:p>
      <w:pPr>
        <w:spacing w:after="0"/>
        <w:ind w:left="0"/>
        <w:jc w:val="both"/>
      </w:pPr>
      <w:r>
        <w:rPr>
          <w:rFonts w:ascii="Times New Roman"/>
          <w:b w:val="false"/>
          <w:i w:val="false"/>
          <w:color w:val="000000"/>
          <w:sz w:val="28"/>
        </w:rPr>
        <w:t>
   мониторинга     
</w:t>
      </w:r>
    </w:p>
    <w:p>
      <w:pPr>
        <w:spacing w:after="0"/>
        <w:ind w:left="0"/>
        <w:jc w:val="both"/>
      </w:pPr>
      <w:r>
        <w:rPr>
          <w:rFonts w:ascii="Times New Roman"/>
          <w:b w:val="false"/>
          <w:i w:val="false"/>
          <w:color w:val="000000"/>
          <w:sz w:val="28"/>
        </w:rPr>
        <w:t>
   окружающей      
</w:t>
      </w:r>
    </w:p>
    <w:p>
      <w:pPr>
        <w:spacing w:after="0"/>
        <w:ind w:left="0"/>
        <w:jc w:val="both"/>
      </w:pPr>
      <w:r>
        <w:rPr>
          <w:rFonts w:ascii="Times New Roman"/>
          <w:b w:val="false"/>
          <w:i w:val="false"/>
          <w:color w:val="000000"/>
          <w:sz w:val="28"/>
        </w:rPr>
        <w:t>
   среды           
</w:t>
      </w:r>
    </w:p>
    <w:p>
      <w:pPr>
        <w:spacing w:after="0"/>
        <w:ind w:left="0"/>
        <w:jc w:val="both"/>
      </w:pPr>
      <w:r>
        <w:rPr>
          <w:rFonts w:ascii="Times New Roman"/>
          <w:b w:val="false"/>
          <w:i w:val="false"/>
          <w:color w:val="000000"/>
          <w:sz w:val="28"/>
        </w:rPr>
        <w:t>
   г.Алматы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6.2.1. Создать     АГТУООС,     2003- 5,0    Гор.бюджет  Создание   Акимат
</w:t>
      </w:r>
    </w:p>
    <w:p>
      <w:pPr>
        <w:spacing w:after="0"/>
        <w:ind w:left="0"/>
        <w:jc w:val="both"/>
      </w:pPr>
      <w:r>
        <w:rPr>
          <w:rFonts w:ascii="Times New Roman"/>
          <w:b w:val="false"/>
          <w:i w:val="false"/>
          <w:color w:val="000000"/>
          <w:sz w:val="28"/>
        </w:rPr>
        <w:t>
** Алматинский     Гор.СЭУ,     2004  еже-               эффектив-  г.
</w:t>
      </w:r>
    </w:p>
    <w:p>
      <w:pPr>
        <w:spacing w:after="0"/>
        <w:ind w:left="0"/>
        <w:jc w:val="both"/>
      </w:pPr>
      <w:r>
        <w:rPr>
          <w:rFonts w:ascii="Times New Roman"/>
          <w:b w:val="false"/>
          <w:i w:val="false"/>
          <w:color w:val="000000"/>
          <w:sz w:val="28"/>
        </w:rPr>
        <w:t>
   Центр           АГУ по ЧС,         годно              ной        Алматы
</w:t>
      </w:r>
    </w:p>
    <w:p>
      <w:pPr>
        <w:spacing w:after="0"/>
        <w:ind w:left="0"/>
        <w:jc w:val="both"/>
      </w:pPr>
      <w:r>
        <w:rPr>
          <w:rFonts w:ascii="Times New Roman"/>
          <w:b w:val="false"/>
          <w:i w:val="false"/>
          <w:color w:val="000000"/>
          <w:sz w:val="28"/>
        </w:rPr>
        <w:t>
   мониторинга     Горкомзем,                            системы 
</w:t>
      </w:r>
    </w:p>
    <w:p>
      <w:pPr>
        <w:spacing w:after="0"/>
        <w:ind w:left="0"/>
        <w:jc w:val="both"/>
      </w:pPr>
      <w:r>
        <w:rPr>
          <w:rFonts w:ascii="Times New Roman"/>
          <w:b w:val="false"/>
          <w:i w:val="false"/>
          <w:color w:val="000000"/>
          <w:sz w:val="28"/>
        </w:rPr>
        <w:t>
   окружающей      ГорНПЦзем,                            экологического
</w:t>
      </w:r>
    </w:p>
    <w:p>
      <w:pPr>
        <w:spacing w:after="0"/>
        <w:ind w:left="0"/>
        <w:jc w:val="both"/>
      </w:pPr>
      <w:r>
        <w:rPr>
          <w:rFonts w:ascii="Times New Roman"/>
          <w:b w:val="false"/>
          <w:i w:val="false"/>
          <w:color w:val="000000"/>
          <w:sz w:val="28"/>
        </w:rPr>
        <w:t>
   среды           РГП "Казгидромет",                    мониторинга
</w:t>
      </w:r>
    </w:p>
    <w:p>
      <w:pPr>
        <w:spacing w:after="0"/>
        <w:ind w:left="0"/>
        <w:jc w:val="both"/>
      </w:pPr>
      <w:r>
        <w:rPr>
          <w:rFonts w:ascii="Times New Roman"/>
          <w:b w:val="false"/>
          <w:i w:val="false"/>
          <w:color w:val="000000"/>
          <w:sz w:val="28"/>
        </w:rPr>
        <w:t>
   (АЦМОС): *      ГКП "Водоканал",
</w:t>
      </w:r>
    </w:p>
    <w:p>
      <w:pPr>
        <w:spacing w:after="0"/>
        <w:ind w:left="0"/>
        <w:jc w:val="both"/>
      </w:pPr>
      <w:r>
        <w:rPr>
          <w:rFonts w:ascii="Times New Roman"/>
          <w:b w:val="false"/>
          <w:i w:val="false"/>
          <w:color w:val="000000"/>
          <w:sz w:val="28"/>
        </w:rPr>
        <w:t>
                   ТУ "Казнедра" и
</w:t>
      </w:r>
    </w:p>
    <w:p>
      <w:pPr>
        <w:spacing w:after="0"/>
        <w:ind w:left="0"/>
        <w:jc w:val="both"/>
      </w:pPr>
      <w:r>
        <w:rPr>
          <w:rFonts w:ascii="Times New Roman"/>
          <w:b w:val="false"/>
          <w:i w:val="false"/>
          <w:color w:val="000000"/>
          <w:sz w:val="28"/>
        </w:rPr>
        <w:t>
                   др.организации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6.2.2. Совершен-   АГТУООС,     2002-  3,0    Гор.бюджет  Обеспече- Акимат
</w:t>
      </w:r>
    </w:p>
    <w:p>
      <w:pPr>
        <w:spacing w:after="0"/>
        <w:ind w:left="0"/>
        <w:jc w:val="both"/>
      </w:pPr>
      <w:r>
        <w:rPr>
          <w:rFonts w:ascii="Times New Roman"/>
          <w:b w:val="false"/>
          <w:i w:val="false"/>
          <w:color w:val="000000"/>
          <w:sz w:val="28"/>
        </w:rPr>
        <w:t>
** ствовать авто-  Гор.СЭУ,     2015 в ежего- Инвестиции, ние       г.
</w:t>
      </w:r>
    </w:p>
    <w:p>
      <w:pPr>
        <w:spacing w:after="0"/>
        <w:ind w:left="0"/>
        <w:jc w:val="both"/>
      </w:pPr>
      <w:r>
        <w:rPr>
          <w:rFonts w:ascii="Times New Roman"/>
          <w:b w:val="false"/>
          <w:i w:val="false"/>
          <w:color w:val="000000"/>
          <w:sz w:val="28"/>
        </w:rPr>
        <w:t>
   матизированные  проект       т.ч.:  дно    Средства    системы   Алматы
</w:t>
      </w:r>
    </w:p>
    <w:p>
      <w:pPr>
        <w:spacing w:after="0"/>
        <w:ind w:left="0"/>
        <w:jc w:val="both"/>
      </w:pPr>
      <w:r>
        <w:rPr>
          <w:rFonts w:ascii="Times New Roman"/>
          <w:b w:val="false"/>
          <w:i w:val="false"/>
          <w:color w:val="000000"/>
          <w:sz w:val="28"/>
        </w:rPr>
        <w:t>
   системы        "Экологизация 2002   3,0    предприятий управления
</w:t>
      </w:r>
    </w:p>
    <w:p>
      <w:pPr>
        <w:spacing w:after="0"/>
        <w:ind w:left="0"/>
        <w:jc w:val="both"/>
      </w:pPr>
      <w:r>
        <w:rPr>
          <w:rFonts w:ascii="Times New Roman"/>
          <w:b w:val="false"/>
          <w:i w:val="false"/>
          <w:color w:val="000000"/>
          <w:sz w:val="28"/>
        </w:rPr>
        <w:t>
   управления      водопользова-                          охраной
</w:t>
      </w:r>
    </w:p>
    <w:p>
      <w:pPr>
        <w:spacing w:after="0"/>
        <w:ind w:left="0"/>
        <w:jc w:val="both"/>
      </w:pPr>
      <w:r>
        <w:rPr>
          <w:rFonts w:ascii="Times New Roman"/>
          <w:b w:val="false"/>
          <w:i w:val="false"/>
          <w:color w:val="000000"/>
          <w:sz w:val="28"/>
        </w:rPr>
        <w:t>
  (АСУ) качеством  ния г.Алматы",                         окружающей
</w:t>
      </w:r>
    </w:p>
    <w:p>
      <w:pPr>
        <w:spacing w:after="0"/>
        <w:ind w:left="0"/>
        <w:jc w:val="both"/>
      </w:pPr>
      <w:r>
        <w:rPr>
          <w:rFonts w:ascii="Times New Roman"/>
          <w:b w:val="false"/>
          <w:i w:val="false"/>
          <w:color w:val="000000"/>
          <w:sz w:val="28"/>
        </w:rPr>
        <w:t>
   окружающей      предприятия и                          среды на
</w:t>
      </w:r>
    </w:p>
    <w:p>
      <w:pPr>
        <w:spacing w:after="0"/>
        <w:ind w:left="0"/>
        <w:jc w:val="both"/>
      </w:pPr>
      <w:r>
        <w:rPr>
          <w:rFonts w:ascii="Times New Roman"/>
          <w:b w:val="false"/>
          <w:i w:val="false"/>
          <w:color w:val="000000"/>
          <w:sz w:val="28"/>
        </w:rPr>
        <w:t>
   среды *         организации                            современном
</w:t>
      </w:r>
    </w:p>
    <w:p>
      <w:pPr>
        <w:spacing w:after="0"/>
        <w:ind w:left="0"/>
        <w:jc w:val="both"/>
      </w:pPr>
      <w:r>
        <w:rPr>
          <w:rFonts w:ascii="Times New Roman"/>
          <w:b w:val="false"/>
          <w:i w:val="false"/>
          <w:color w:val="000000"/>
          <w:sz w:val="28"/>
        </w:rPr>
        <w:t>
                                                          уровне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6.2.3. Обеспечить  Организации и 2002-      Респ.бюджет, Постоянное Акимат
</w:t>
      </w:r>
    </w:p>
    <w:p>
      <w:pPr>
        <w:spacing w:after="0"/>
        <w:ind w:left="0"/>
        <w:jc w:val="both"/>
      </w:pPr>
      <w:r>
        <w:rPr>
          <w:rFonts w:ascii="Times New Roman"/>
          <w:b w:val="false"/>
          <w:i w:val="false"/>
          <w:color w:val="000000"/>
          <w:sz w:val="28"/>
        </w:rPr>
        <w:t>
** работы по       предприятия   2015       Гор.бюджет,  наблюдение, г.
</w:t>
      </w:r>
    </w:p>
    <w:p>
      <w:pPr>
        <w:spacing w:after="0"/>
        <w:ind w:left="0"/>
        <w:jc w:val="both"/>
      </w:pPr>
      <w:r>
        <w:rPr>
          <w:rFonts w:ascii="Times New Roman"/>
          <w:b w:val="false"/>
          <w:i w:val="false"/>
          <w:color w:val="000000"/>
          <w:sz w:val="28"/>
        </w:rPr>
        <w:t>
   мониторингу                              Инвестиции,  оценка и   Алматы
</w:t>
      </w:r>
    </w:p>
    <w:p>
      <w:pPr>
        <w:spacing w:after="0"/>
        <w:ind w:left="0"/>
        <w:jc w:val="both"/>
      </w:pPr>
      <w:r>
        <w:rPr>
          <w:rFonts w:ascii="Times New Roman"/>
          <w:b w:val="false"/>
          <w:i w:val="false"/>
          <w:color w:val="000000"/>
          <w:sz w:val="28"/>
        </w:rPr>
        <w:t>
   загрязнения                              Средства     прогноз
</w:t>
      </w:r>
    </w:p>
    <w:p>
      <w:pPr>
        <w:spacing w:after="0"/>
        <w:ind w:left="0"/>
        <w:jc w:val="both"/>
      </w:pPr>
      <w:r>
        <w:rPr>
          <w:rFonts w:ascii="Times New Roman"/>
          <w:b w:val="false"/>
          <w:i w:val="false"/>
          <w:color w:val="000000"/>
          <w:sz w:val="28"/>
        </w:rPr>
        <w:t>
   природной среды                          предприятий  состояния
</w:t>
      </w:r>
    </w:p>
    <w:p>
      <w:pPr>
        <w:spacing w:after="0"/>
        <w:ind w:left="0"/>
        <w:jc w:val="both"/>
      </w:pPr>
      <w:r>
        <w:rPr>
          <w:rFonts w:ascii="Times New Roman"/>
          <w:b w:val="false"/>
          <w:i w:val="false"/>
          <w:color w:val="000000"/>
          <w:sz w:val="28"/>
        </w:rPr>
        <w:t>
   г.Алматы при                                          окружающей
</w:t>
      </w:r>
    </w:p>
    <w:p>
      <w:pPr>
        <w:spacing w:after="0"/>
        <w:ind w:left="0"/>
        <w:jc w:val="both"/>
      </w:pPr>
      <w:r>
        <w:rPr>
          <w:rFonts w:ascii="Times New Roman"/>
          <w:b w:val="false"/>
          <w:i w:val="false"/>
          <w:color w:val="000000"/>
          <w:sz w:val="28"/>
        </w:rPr>
        <w:t>
   совершенствовании                                     среды
</w:t>
      </w:r>
    </w:p>
    <w:p>
      <w:pPr>
        <w:spacing w:after="0"/>
        <w:ind w:left="0"/>
        <w:jc w:val="both"/>
      </w:pPr>
      <w:r>
        <w:rPr>
          <w:rFonts w:ascii="Times New Roman"/>
          <w:b w:val="false"/>
          <w:i w:val="false"/>
          <w:color w:val="000000"/>
          <w:sz w:val="28"/>
        </w:rPr>
        <w:t>
   контрольно-
</w:t>
      </w:r>
    </w:p>
    <w:p>
      <w:pPr>
        <w:spacing w:after="0"/>
        <w:ind w:left="0"/>
        <w:jc w:val="both"/>
      </w:pPr>
      <w:r>
        <w:rPr>
          <w:rFonts w:ascii="Times New Roman"/>
          <w:b w:val="false"/>
          <w:i w:val="false"/>
          <w:color w:val="000000"/>
          <w:sz w:val="28"/>
        </w:rPr>
        <w:t>
   измерительного
</w:t>
      </w:r>
    </w:p>
    <w:p>
      <w:pPr>
        <w:spacing w:after="0"/>
        <w:ind w:left="0"/>
        <w:jc w:val="both"/>
      </w:pPr>
      <w:r>
        <w:rPr>
          <w:rFonts w:ascii="Times New Roman"/>
          <w:b w:val="false"/>
          <w:i w:val="false"/>
          <w:color w:val="000000"/>
          <w:sz w:val="28"/>
        </w:rPr>
        <w:t>
   оснащения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Атмосферный     РГП         Посто- 4,0   Респ.бюджет, Постоянное АГТУООС
</w:t>
      </w:r>
    </w:p>
    <w:p>
      <w:pPr>
        <w:spacing w:after="0"/>
        <w:ind w:left="0"/>
        <w:jc w:val="both"/>
      </w:pPr>
      <w:r>
        <w:rPr>
          <w:rFonts w:ascii="Times New Roman"/>
          <w:b w:val="false"/>
          <w:i w:val="false"/>
          <w:color w:val="000000"/>
          <w:sz w:val="28"/>
        </w:rPr>
        <w:t>
   воздух:         "Казгид-    янно   еже-  Гор.бюджет   наблюдение
</w:t>
      </w:r>
    </w:p>
    <w:p>
      <w:pPr>
        <w:spacing w:after="0"/>
        <w:ind w:left="0"/>
        <w:jc w:val="both"/>
      </w:pPr>
      <w:r>
        <w:rPr>
          <w:rFonts w:ascii="Times New Roman"/>
          <w:b w:val="false"/>
          <w:i w:val="false"/>
          <w:color w:val="000000"/>
          <w:sz w:val="28"/>
        </w:rPr>
        <w:t>
 - проведение      ромет"      2002   годно              за
</w:t>
      </w:r>
    </w:p>
    <w:p>
      <w:pPr>
        <w:spacing w:after="0"/>
        <w:ind w:left="0"/>
        <w:jc w:val="both"/>
      </w:pPr>
      <w:r>
        <w:rPr>
          <w:rFonts w:ascii="Times New Roman"/>
          <w:b w:val="false"/>
          <w:i w:val="false"/>
          <w:color w:val="000000"/>
          <w:sz w:val="28"/>
        </w:rPr>
        <w:t>
   мониторинга; *                     4,0                состоянием
</w:t>
      </w:r>
    </w:p>
    <w:p>
      <w:pPr>
        <w:spacing w:after="0"/>
        <w:ind w:left="0"/>
        <w:jc w:val="both"/>
      </w:pPr>
      <w:r>
        <w:rPr>
          <w:rFonts w:ascii="Times New Roman"/>
          <w:b w:val="false"/>
          <w:i w:val="false"/>
          <w:color w:val="000000"/>
          <w:sz w:val="28"/>
        </w:rPr>
        <w:t>
                                                         атмосферного      
</w:t>
      </w:r>
    </w:p>
    <w:p>
      <w:pPr>
        <w:spacing w:after="0"/>
        <w:ind w:left="0"/>
        <w:jc w:val="both"/>
      </w:pPr>
      <w:r>
        <w:rPr>
          <w:rFonts w:ascii="Times New Roman"/>
          <w:b w:val="false"/>
          <w:i w:val="false"/>
          <w:color w:val="000000"/>
          <w:sz w:val="28"/>
        </w:rPr>
        <w:t>
                                                         воздуха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восстановить 2   -"-        2002-  6,0   Гор.бюджет   Увеличение  -"-
</w:t>
      </w:r>
    </w:p>
    <w:p>
      <w:pPr>
        <w:spacing w:after="0"/>
        <w:ind w:left="0"/>
        <w:jc w:val="both"/>
      </w:pPr>
      <w:r>
        <w:rPr>
          <w:rFonts w:ascii="Times New Roman"/>
          <w:b w:val="false"/>
          <w:i w:val="false"/>
          <w:color w:val="000000"/>
          <w:sz w:val="28"/>
        </w:rPr>
        <w:t>
   стационарных                2003                      стационарных
</w:t>
      </w:r>
    </w:p>
    <w:p>
      <w:pPr>
        <w:spacing w:after="0"/>
        <w:ind w:left="0"/>
        <w:jc w:val="both"/>
      </w:pPr>
      <w:r>
        <w:rPr>
          <w:rFonts w:ascii="Times New Roman"/>
          <w:b w:val="false"/>
          <w:i w:val="false"/>
          <w:color w:val="000000"/>
          <w:sz w:val="28"/>
        </w:rPr>
        <w:t>
   пункта                      в т.ч.:                   пунктов
</w:t>
      </w:r>
    </w:p>
    <w:p>
      <w:pPr>
        <w:spacing w:after="0"/>
        <w:ind w:left="0"/>
        <w:jc w:val="both"/>
      </w:pPr>
      <w:r>
        <w:rPr>
          <w:rFonts w:ascii="Times New Roman"/>
          <w:b w:val="false"/>
          <w:i w:val="false"/>
          <w:color w:val="000000"/>
          <w:sz w:val="28"/>
        </w:rPr>
        <w:t>
   наблюдений за   -"-         2002   3,0                наблюдения
</w:t>
      </w:r>
    </w:p>
    <w:p>
      <w:pPr>
        <w:spacing w:after="0"/>
        <w:ind w:left="0"/>
        <w:jc w:val="both"/>
      </w:pPr>
      <w:r>
        <w:rPr>
          <w:rFonts w:ascii="Times New Roman"/>
          <w:b w:val="false"/>
          <w:i w:val="false"/>
          <w:color w:val="000000"/>
          <w:sz w:val="28"/>
        </w:rPr>
        <w:t>
   состоянием                                            до 5 единиц
</w:t>
      </w:r>
    </w:p>
    <w:p>
      <w:pPr>
        <w:spacing w:after="0"/>
        <w:ind w:left="0"/>
        <w:jc w:val="both"/>
      </w:pPr>
      <w:r>
        <w:rPr>
          <w:rFonts w:ascii="Times New Roman"/>
          <w:b w:val="false"/>
          <w:i w:val="false"/>
          <w:color w:val="000000"/>
          <w:sz w:val="28"/>
        </w:rPr>
        <w:t>
   загрязнения 
</w:t>
      </w:r>
    </w:p>
    <w:p>
      <w:pPr>
        <w:spacing w:after="0"/>
        <w:ind w:left="0"/>
        <w:jc w:val="both"/>
      </w:pPr>
      <w:r>
        <w:rPr>
          <w:rFonts w:ascii="Times New Roman"/>
          <w:b w:val="false"/>
          <w:i w:val="false"/>
          <w:color w:val="000000"/>
          <w:sz w:val="28"/>
        </w:rPr>
        <w:t>
   атмосферы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организовать    АГТУООС      2003- 5,0    Гор.бюджет  Ведение     -"-
</w:t>
      </w:r>
    </w:p>
    <w:p>
      <w:pPr>
        <w:spacing w:after="0"/>
        <w:ind w:left="0"/>
        <w:jc w:val="both"/>
      </w:pPr>
      <w:r>
        <w:rPr>
          <w:rFonts w:ascii="Times New Roman"/>
          <w:b w:val="false"/>
          <w:i w:val="false"/>
          <w:color w:val="000000"/>
          <w:sz w:val="28"/>
        </w:rPr>
        <w:t>
   маршрутные      Конкурс      2005                     мониторинга
</w:t>
      </w:r>
    </w:p>
    <w:p>
      <w:pPr>
        <w:spacing w:after="0"/>
        <w:ind w:left="0"/>
        <w:jc w:val="both"/>
      </w:pPr>
      <w:r>
        <w:rPr>
          <w:rFonts w:ascii="Times New Roman"/>
          <w:b w:val="false"/>
          <w:i w:val="false"/>
          <w:color w:val="000000"/>
          <w:sz w:val="28"/>
        </w:rPr>
        <w:t>
   посты                                                 по 6 маршрутам
</w:t>
      </w:r>
    </w:p>
    <w:p>
      <w:pPr>
        <w:spacing w:after="0"/>
        <w:ind w:left="0"/>
        <w:jc w:val="both"/>
      </w:pPr>
      <w:r>
        <w:rPr>
          <w:rFonts w:ascii="Times New Roman"/>
          <w:b w:val="false"/>
          <w:i w:val="false"/>
          <w:color w:val="000000"/>
          <w:sz w:val="28"/>
        </w:rPr>
        <w:t>
   наблюдений;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внедрить        
</w:t>
      </w:r>
    </w:p>
    <w:p>
      <w:pPr>
        <w:spacing w:after="0"/>
        <w:ind w:left="0"/>
        <w:jc w:val="both"/>
      </w:pPr>
      <w:r>
        <w:rPr>
          <w:rFonts w:ascii="Times New Roman"/>
          <w:b w:val="false"/>
          <w:i w:val="false"/>
          <w:color w:val="000000"/>
          <w:sz w:val="28"/>
        </w:rPr>
        <w:t>
   автоматизиро-   
</w:t>
      </w:r>
    </w:p>
    <w:p>
      <w:pPr>
        <w:spacing w:after="0"/>
        <w:ind w:left="0"/>
        <w:jc w:val="both"/>
      </w:pPr>
      <w:r>
        <w:rPr>
          <w:rFonts w:ascii="Times New Roman"/>
          <w:b w:val="false"/>
          <w:i w:val="false"/>
          <w:color w:val="000000"/>
          <w:sz w:val="28"/>
        </w:rPr>
        <w:t>
   ванную систему  
</w:t>
      </w:r>
    </w:p>
    <w:p>
      <w:pPr>
        <w:spacing w:after="0"/>
        <w:ind w:left="0"/>
        <w:jc w:val="both"/>
      </w:pPr>
      <w:r>
        <w:rPr>
          <w:rFonts w:ascii="Times New Roman"/>
          <w:b w:val="false"/>
          <w:i w:val="false"/>
          <w:color w:val="000000"/>
          <w:sz w:val="28"/>
        </w:rPr>
        <w:t>
   мониторинга                                            
</w:t>
      </w:r>
    </w:p>
    <w:p>
      <w:pPr>
        <w:spacing w:after="0"/>
        <w:ind w:left="0"/>
        <w:jc w:val="both"/>
      </w:pPr>
      <w:r>
        <w:rPr>
          <w:rFonts w:ascii="Times New Roman"/>
          <w:b w:val="false"/>
          <w:i w:val="false"/>
          <w:color w:val="000000"/>
          <w:sz w:val="28"/>
        </w:rPr>
        <w:t>
   загрязнения                                            
</w:t>
      </w:r>
    </w:p>
    <w:p>
      <w:pPr>
        <w:spacing w:after="0"/>
        <w:ind w:left="0"/>
        <w:jc w:val="both"/>
      </w:pPr>
      <w:r>
        <w:rPr>
          <w:rFonts w:ascii="Times New Roman"/>
          <w:b w:val="false"/>
          <w:i w:val="false"/>
          <w:color w:val="000000"/>
          <w:sz w:val="28"/>
        </w:rPr>
        <w:t>
   атмосферного                                           
</w:t>
      </w:r>
    </w:p>
    <w:p>
      <w:pPr>
        <w:spacing w:after="0"/>
        <w:ind w:left="0"/>
        <w:jc w:val="both"/>
      </w:pPr>
      <w:r>
        <w:rPr>
          <w:rFonts w:ascii="Times New Roman"/>
          <w:b w:val="false"/>
          <w:i w:val="false"/>
          <w:color w:val="000000"/>
          <w:sz w:val="28"/>
        </w:rPr>
        <w:t>
   воздуха по 
</w:t>
      </w:r>
    </w:p>
    <w:p>
      <w:pPr>
        <w:spacing w:after="0"/>
        <w:ind w:left="0"/>
        <w:jc w:val="both"/>
      </w:pPr>
      <w:r>
        <w:rPr>
          <w:rFonts w:ascii="Times New Roman"/>
          <w:b w:val="false"/>
          <w:i w:val="false"/>
          <w:color w:val="000000"/>
          <w:sz w:val="28"/>
        </w:rPr>
        <w:t>
   этапам:     *
</w:t>
      </w:r>
    </w:p>
    <w:p>
      <w:pPr>
        <w:spacing w:after="0"/>
        <w:ind w:left="0"/>
        <w:jc w:val="both"/>
      </w:pPr>
      <w:r>
        <w:rPr>
          <w:rFonts w:ascii="Times New Roman"/>
          <w:b w:val="false"/>
          <w:i w:val="false"/>
          <w:color w:val="000000"/>
          <w:sz w:val="28"/>
        </w:rPr>
        <w:t>
    1 этап        РГП          2004  2,5    Респ.бюджет, Установка: 
</w:t>
      </w:r>
    </w:p>
    <w:p>
      <w:pPr>
        <w:spacing w:after="0"/>
        <w:ind w:left="0"/>
        <w:jc w:val="both"/>
      </w:pPr>
      <w:r>
        <w:rPr>
          <w:rFonts w:ascii="Times New Roman"/>
          <w:b w:val="false"/>
          <w:i w:val="false"/>
          <w:color w:val="000000"/>
          <w:sz w:val="28"/>
        </w:rPr>
        <w:t>
                  "Казгид-           млн.$  Гор.бюджет,  3 - 
</w:t>
      </w:r>
    </w:p>
    <w:p>
      <w:pPr>
        <w:spacing w:after="0"/>
        <w:ind w:left="0"/>
        <w:jc w:val="both"/>
      </w:pPr>
      <w:r>
        <w:rPr>
          <w:rFonts w:ascii="Times New Roman"/>
          <w:b w:val="false"/>
          <w:i w:val="false"/>
          <w:color w:val="000000"/>
          <w:sz w:val="28"/>
        </w:rPr>
        <w:t>
                  ромет"                    Инвестиции   автоматических 
</w:t>
      </w:r>
    </w:p>
    <w:p>
      <w:pPr>
        <w:spacing w:after="0"/>
        <w:ind w:left="0"/>
        <w:jc w:val="both"/>
      </w:pPr>
      <w:r>
        <w:rPr>
          <w:rFonts w:ascii="Times New Roman"/>
          <w:b w:val="false"/>
          <w:i w:val="false"/>
          <w:color w:val="000000"/>
          <w:sz w:val="28"/>
        </w:rPr>
        <w:t>
                                                         стационарных и
</w:t>
      </w:r>
    </w:p>
    <w:p>
      <w:pPr>
        <w:spacing w:after="0"/>
        <w:ind w:left="0"/>
        <w:jc w:val="both"/>
      </w:pPr>
      <w:r>
        <w:rPr>
          <w:rFonts w:ascii="Times New Roman"/>
          <w:b w:val="false"/>
          <w:i w:val="false"/>
          <w:color w:val="000000"/>
          <w:sz w:val="28"/>
        </w:rPr>
        <w:t>
                                                         1 - мобильной
</w:t>
      </w:r>
    </w:p>
    <w:p>
      <w:pPr>
        <w:spacing w:after="0"/>
        <w:ind w:left="0"/>
        <w:jc w:val="both"/>
      </w:pPr>
      <w:r>
        <w:rPr>
          <w:rFonts w:ascii="Times New Roman"/>
          <w:b w:val="false"/>
          <w:i w:val="false"/>
          <w:color w:val="000000"/>
          <w:sz w:val="28"/>
        </w:rPr>
        <w:t>
                                                         станций;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этап            -"-       до    5,0     -"-        10 - 
</w:t>
      </w:r>
    </w:p>
    <w:p>
      <w:pPr>
        <w:spacing w:after="0"/>
        <w:ind w:left="0"/>
        <w:jc w:val="both"/>
      </w:pPr>
      <w:r>
        <w:rPr>
          <w:rFonts w:ascii="Times New Roman"/>
          <w:b w:val="false"/>
          <w:i w:val="false"/>
          <w:color w:val="000000"/>
          <w:sz w:val="28"/>
        </w:rPr>
        <w:t>
                   Предприятия  2010  млн.$ Средства     автоматических
</w:t>
      </w:r>
    </w:p>
    <w:p>
      <w:pPr>
        <w:spacing w:after="0"/>
        <w:ind w:left="0"/>
        <w:jc w:val="both"/>
      </w:pPr>
      <w:r>
        <w:rPr>
          <w:rFonts w:ascii="Times New Roman"/>
          <w:b w:val="false"/>
          <w:i w:val="false"/>
          <w:color w:val="000000"/>
          <w:sz w:val="28"/>
        </w:rPr>
        <w:t>
                                            предприятий  стационарных
</w:t>
      </w:r>
    </w:p>
    <w:p>
      <w:pPr>
        <w:spacing w:after="0"/>
        <w:ind w:left="0"/>
        <w:jc w:val="both"/>
      </w:pPr>
      <w:r>
        <w:rPr>
          <w:rFonts w:ascii="Times New Roman"/>
          <w:b w:val="false"/>
          <w:i w:val="false"/>
          <w:color w:val="000000"/>
          <w:sz w:val="28"/>
        </w:rPr>
        <w:t>
                                                         станций;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этап           -"-        до    7,5     -"-        15 - 
</w:t>
      </w:r>
    </w:p>
    <w:p>
      <w:pPr>
        <w:spacing w:after="0"/>
        <w:ind w:left="0"/>
        <w:jc w:val="both"/>
      </w:pPr>
      <w:r>
        <w:rPr>
          <w:rFonts w:ascii="Times New Roman"/>
          <w:b w:val="false"/>
          <w:i w:val="false"/>
          <w:color w:val="000000"/>
          <w:sz w:val="28"/>
        </w:rPr>
        <w:t>
                                2015  млн.$              стационарных     
</w:t>
      </w:r>
    </w:p>
    <w:p>
      <w:pPr>
        <w:spacing w:after="0"/>
        <w:ind w:left="0"/>
        <w:jc w:val="both"/>
      </w:pPr>
      <w:r>
        <w:rPr>
          <w:rFonts w:ascii="Times New Roman"/>
          <w:b w:val="false"/>
          <w:i w:val="false"/>
          <w:color w:val="000000"/>
          <w:sz w:val="28"/>
        </w:rPr>
        <w:t>
                                                         автоматических 
</w:t>
      </w:r>
    </w:p>
    <w:p>
      <w:pPr>
        <w:spacing w:after="0"/>
        <w:ind w:left="0"/>
        <w:jc w:val="both"/>
      </w:pPr>
      <w:r>
        <w:rPr>
          <w:rFonts w:ascii="Times New Roman"/>
          <w:b w:val="false"/>
          <w:i w:val="false"/>
          <w:color w:val="000000"/>
          <w:sz w:val="28"/>
        </w:rPr>
        <w:t>
                                                         станций
</w:t>
      </w:r>
    </w:p>
    <w:p>
      <w:pPr>
        <w:spacing w:after="0"/>
        <w:ind w:left="0"/>
        <w:jc w:val="both"/>
      </w:pPr>
      <w:r>
        <w:rPr>
          <w:rFonts w:ascii="Times New Roman"/>
          <w:b w:val="false"/>
          <w:i w:val="false"/>
          <w:color w:val="000000"/>
          <w:sz w:val="28"/>
        </w:rPr>
        <w:t>
 · Подземные воды:
</w:t>
      </w:r>
    </w:p>
    <w:p>
      <w:pPr>
        <w:spacing w:after="0"/>
        <w:ind w:left="0"/>
        <w:jc w:val="both"/>
      </w:pPr>
      <w:r>
        <w:rPr>
          <w:rFonts w:ascii="Times New Roman"/>
          <w:b w:val="false"/>
          <w:i w:val="false"/>
          <w:color w:val="000000"/>
          <w:sz w:val="28"/>
        </w:rPr>
        <w:t>
 - восстановить  АО "Алматы-  2002- 20,0     Респ.бюджет, Ввод в    ТУ
</w:t>
      </w:r>
    </w:p>
    <w:p>
      <w:pPr>
        <w:spacing w:after="0"/>
        <w:ind w:left="0"/>
        <w:jc w:val="both"/>
      </w:pPr>
      <w:r>
        <w:rPr>
          <w:rFonts w:ascii="Times New Roman"/>
          <w:b w:val="false"/>
          <w:i w:val="false"/>
          <w:color w:val="000000"/>
          <w:sz w:val="28"/>
        </w:rPr>
        <w:t>
   региональную  гидрогео-    2006           Инвестиции,  действие  "Южказ-
</w:t>
      </w:r>
    </w:p>
    <w:p>
      <w:pPr>
        <w:spacing w:after="0"/>
        <w:ind w:left="0"/>
        <w:jc w:val="both"/>
      </w:pPr>
      <w:r>
        <w:rPr>
          <w:rFonts w:ascii="Times New Roman"/>
          <w:b w:val="false"/>
          <w:i w:val="false"/>
          <w:color w:val="000000"/>
          <w:sz w:val="28"/>
        </w:rPr>
        <w:t>
   и             логия"                      Средства     ранее за- недра"
</w:t>
      </w:r>
    </w:p>
    <w:p>
      <w:pPr>
        <w:spacing w:after="0"/>
        <w:ind w:left="0"/>
        <w:jc w:val="both"/>
      </w:pPr>
      <w:r>
        <w:rPr>
          <w:rFonts w:ascii="Times New Roman"/>
          <w:b w:val="false"/>
          <w:i w:val="false"/>
          <w:color w:val="000000"/>
          <w:sz w:val="28"/>
        </w:rPr>
        <w:t>
   организовать                              водопользо-  консерви- АГТУООС
</w:t>
      </w:r>
    </w:p>
    <w:p>
      <w:pPr>
        <w:spacing w:after="0"/>
        <w:ind w:left="0"/>
        <w:jc w:val="both"/>
      </w:pPr>
      <w:r>
        <w:rPr>
          <w:rFonts w:ascii="Times New Roman"/>
          <w:b w:val="false"/>
          <w:i w:val="false"/>
          <w:color w:val="000000"/>
          <w:sz w:val="28"/>
        </w:rPr>
        <w:t>
   локальную сети                            вателей      рованных  Гор.СЭУ
</w:t>
      </w:r>
    </w:p>
    <w:p>
      <w:pPr>
        <w:spacing w:after="0"/>
        <w:ind w:left="0"/>
        <w:jc w:val="both"/>
      </w:pPr>
      <w:r>
        <w:rPr>
          <w:rFonts w:ascii="Times New Roman"/>
          <w:b w:val="false"/>
          <w:i w:val="false"/>
          <w:color w:val="000000"/>
          <w:sz w:val="28"/>
        </w:rPr>
        <w:t>
   наблюдений на                                          25 скважин
</w:t>
      </w:r>
    </w:p>
    <w:p>
      <w:pPr>
        <w:spacing w:after="0"/>
        <w:ind w:left="0"/>
        <w:jc w:val="both"/>
      </w:pPr>
      <w:r>
        <w:rPr>
          <w:rFonts w:ascii="Times New Roman"/>
          <w:b w:val="false"/>
          <w:i w:val="false"/>
          <w:color w:val="000000"/>
          <w:sz w:val="28"/>
        </w:rPr>
        <w:t>
   водоносных                                             и обес-
</w:t>
      </w:r>
    </w:p>
    <w:p>
      <w:pPr>
        <w:spacing w:after="0"/>
        <w:ind w:left="0"/>
        <w:jc w:val="both"/>
      </w:pPr>
      <w:r>
        <w:rPr>
          <w:rFonts w:ascii="Times New Roman"/>
          <w:b w:val="false"/>
          <w:i w:val="false"/>
          <w:color w:val="000000"/>
          <w:sz w:val="28"/>
        </w:rPr>
        <w:t>
   горизонтах; *                                          печение
</w:t>
      </w:r>
    </w:p>
    <w:p>
      <w:pPr>
        <w:spacing w:after="0"/>
        <w:ind w:left="0"/>
        <w:jc w:val="both"/>
      </w:pPr>
      <w:r>
        <w:rPr>
          <w:rFonts w:ascii="Times New Roman"/>
          <w:b w:val="false"/>
          <w:i w:val="false"/>
          <w:color w:val="000000"/>
          <w:sz w:val="28"/>
        </w:rPr>
        <w:t>
                                                          их осна- 
</w:t>
      </w:r>
    </w:p>
    <w:p>
      <w:pPr>
        <w:spacing w:after="0"/>
        <w:ind w:left="0"/>
        <w:jc w:val="both"/>
      </w:pPr>
      <w:r>
        <w:rPr>
          <w:rFonts w:ascii="Times New Roman"/>
          <w:b w:val="false"/>
          <w:i w:val="false"/>
          <w:color w:val="000000"/>
          <w:sz w:val="28"/>
        </w:rPr>
        <w:t>
                                                          щенности на      
</w:t>
      </w:r>
    </w:p>
    <w:p>
      <w:pPr>
        <w:spacing w:after="0"/>
        <w:ind w:left="0"/>
        <w:jc w:val="both"/>
      </w:pPr>
      <w:r>
        <w:rPr>
          <w:rFonts w:ascii="Times New Roman"/>
          <w:b w:val="false"/>
          <w:i w:val="false"/>
          <w:color w:val="000000"/>
          <w:sz w:val="28"/>
        </w:rPr>
        <w:t>
                                                          современном      
</w:t>
      </w:r>
    </w:p>
    <w:p>
      <w:pPr>
        <w:spacing w:after="0"/>
        <w:ind w:left="0"/>
        <w:jc w:val="both"/>
      </w:pPr>
      <w:r>
        <w:rPr>
          <w:rFonts w:ascii="Times New Roman"/>
          <w:b w:val="false"/>
          <w:i w:val="false"/>
          <w:color w:val="000000"/>
          <w:sz w:val="28"/>
        </w:rPr>
        <w:t>
                                                          уровне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усовершенство-  ГКП          пос-  3,0    Инвестиции  
</w:t>
      </w:r>
    </w:p>
    <w:p>
      <w:pPr>
        <w:spacing w:after="0"/>
        <w:ind w:left="0"/>
        <w:jc w:val="both"/>
      </w:pPr>
      <w:r>
        <w:rPr>
          <w:rFonts w:ascii="Times New Roman"/>
          <w:b w:val="false"/>
          <w:i w:val="false"/>
          <w:color w:val="000000"/>
          <w:sz w:val="28"/>
        </w:rPr>
        <w:t>
   вать наблюда-   "Водоканал"  тоян- еже-
</w:t>
      </w:r>
    </w:p>
    <w:p>
      <w:pPr>
        <w:spacing w:after="0"/>
        <w:ind w:left="0"/>
        <w:jc w:val="both"/>
      </w:pPr>
      <w:r>
        <w:rPr>
          <w:rFonts w:ascii="Times New Roman"/>
          <w:b w:val="false"/>
          <w:i w:val="false"/>
          <w:color w:val="000000"/>
          <w:sz w:val="28"/>
        </w:rPr>
        <w:t>
   тельную сеть на Представи-   но    годно
</w:t>
      </w:r>
    </w:p>
    <w:p>
      <w:pPr>
        <w:spacing w:after="0"/>
        <w:ind w:left="0"/>
        <w:jc w:val="both"/>
      </w:pPr>
      <w:r>
        <w:rPr>
          <w:rFonts w:ascii="Times New Roman"/>
          <w:b w:val="false"/>
          <w:i w:val="false"/>
          <w:color w:val="000000"/>
          <w:sz w:val="28"/>
        </w:rPr>
        <w:t>
   водозаборах ГКП тельство
</w:t>
      </w:r>
    </w:p>
    <w:p>
      <w:pPr>
        <w:spacing w:after="0"/>
        <w:ind w:left="0"/>
        <w:jc w:val="both"/>
      </w:pPr>
      <w:r>
        <w:rPr>
          <w:rFonts w:ascii="Times New Roman"/>
          <w:b w:val="false"/>
          <w:i w:val="false"/>
          <w:color w:val="000000"/>
          <w:sz w:val="28"/>
        </w:rPr>
        <w:t>
   "Водоканал";  * "Вивенди
</w:t>
      </w:r>
    </w:p>
    <w:p>
      <w:pPr>
        <w:spacing w:after="0"/>
        <w:ind w:left="0"/>
        <w:jc w:val="both"/>
      </w:pPr>
      <w:r>
        <w:rPr>
          <w:rFonts w:ascii="Times New Roman"/>
          <w:b w:val="false"/>
          <w:i w:val="false"/>
          <w:color w:val="000000"/>
          <w:sz w:val="28"/>
        </w:rPr>
        <w:t>
                   Уотер 
</w:t>
      </w:r>
    </w:p>
    <w:p>
      <w:pPr>
        <w:spacing w:after="0"/>
        <w:ind w:left="0"/>
        <w:jc w:val="both"/>
      </w:pPr>
      <w:r>
        <w:rPr>
          <w:rFonts w:ascii="Times New Roman"/>
          <w:b w:val="false"/>
          <w:i w:val="false"/>
          <w:color w:val="000000"/>
          <w:sz w:val="28"/>
        </w:rPr>
        <w:t>
                   Казахстан"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вести автома-   ТОО          пос-  1,5    Респ.бюджет  Оператив- ТУ 
</w:t>
      </w:r>
    </w:p>
    <w:p>
      <w:pPr>
        <w:spacing w:after="0"/>
        <w:ind w:left="0"/>
        <w:jc w:val="both"/>
      </w:pPr>
      <w:r>
        <w:rPr>
          <w:rFonts w:ascii="Times New Roman"/>
          <w:b w:val="false"/>
          <w:i w:val="false"/>
          <w:color w:val="000000"/>
          <w:sz w:val="28"/>
        </w:rPr>
        <w:t>
   тизированную,   "Дауыс-2к"   тоян- еже-                ный и    "Южказ-
</w:t>
      </w:r>
    </w:p>
    <w:p>
      <w:pPr>
        <w:spacing w:after="0"/>
        <w:ind w:left="0"/>
        <w:jc w:val="both"/>
      </w:pPr>
      <w:r>
        <w:rPr>
          <w:rFonts w:ascii="Times New Roman"/>
          <w:b w:val="false"/>
          <w:i w:val="false"/>
          <w:color w:val="000000"/>
          <w:sz w:val="28"/>
        </w:rPr>
        <w:t>
   гидродинамическую            но    год-                долго-    недра",
</w:t>
      </w:r>
    </w:p>
    <w:p>
      <w:pPr>
        <w:spacing w:after="0"/>
        <w:ind w:left="0"/>
        <w:jc w:val="both"/>
      </w:pPr>
      <w:r>
        <w:rPr>
          <w:rFonts w:ascii="Times New Roman"/>
          <w:b w:val="false"/>
          <w:i w:val="false"/>
          <w:color w:val="000000"/>
          <w:sz w:val="28"/>
        </w:rPr>
        <w:t>
   и гидрохимическую                  но                  срочный   АГТУООС
</w:t>
      </w:r>
    </w:p>
    <w:p>
      <w:pPr>
        <w:spacing w:after="0"/>
        <w:ind w:left="0"/>
        <w:jc w:val="both"/>
      </w:pPr>
      <w:r>
        <w:rPr>
          <w:rFonts w:ascii="Times New Roman"/>
          <w:b w:val="false"/>
          <w:i w:val="false"/>
          <w:color w:val="000000"/>
          <w:sz w:val="28"/>
        </w:rPr>
        <w:t>
   модели                                                 прогноз
</w:t>
      </w:r>
    </w:p>
    <w:p>
      <w:pPr>
        <w:spacing w:after="0"/>
        <w:ind w:left="0"/>
        <w:jc w:val="both"/>
      </w:pPr>
      <w:r>
        <w:rPr>
          <w:rFonts w:ascii="Times New Roman"/>
          <w:b w:val="false"/>
          <w:i w:val="false"/>
          <w:color w:val="000000"/>
          <w:sz w:val="28"/>
        </w:rPr>
        <w:t>
   подземных вод  *                                       качества 
</w:t>
      </w:r>
    </w:p>
    <w:p>
      <w:pPr>
        <w:spacing w:after="0"/>
        <w:ind w:left="0"/>
        <w:jc w:val="both"/>
      </w:pPr>
      <w:r>
        <w:rPr>
          <w:rFonts w:ascii="Times New Roman"/>
          <w:b w:val="false"/>
          <w:i w:val="false"/>
          <w:color w:val="000000"/>
          <w:sz w:val="28"/>
        </w:rPr>
        <w:t>
                                                          подземных
</w:t>
      </w:r>
    </w:p>
    <w:p>
      <w:pPr>
        <w:spacing w:after="0"/>
        <w:ind w:left="0"/>
        <w:jc w:val="both"/>
      </w:pPr>
      <w:r>
        <w:rPr>
          <w:rFonts w:ascii="Times New Roman"/>
          <w:b w:val="false"/>
          <w:i w:val="false"/>
          <w:color w:val="000000"/>
          <w:sz w:val="28"/>
        </w:rPr>
        <w:t>
                                                          вод
</w:t>
      </w:r>
    </w:p>
    <w:p>
      <w:pPr>
        <w:spacing w:after="0"/>
        <w:ind w:left="0"/>
        <w:jc w:val="both"/>
      </w:pPr>
      <w:r>
        <w:rPr>
          <w:rFonts w:ascii="Times New Roman"/>
          <w:b w:val="false"/>
          <w:i w:val="false"/>
          <w:color w:val="000000"/>
          <w:sz w:val="28"/>
        </w:rPr>
        <w:t>
 · Поверхностные 
</w:t>
      </w:r>
    </w:p>
    <w:p>
      <w:pPr>
        <w:spacing w:after="0"/>
        <w:ind w:left="0"/>
        <w:jc w:val="both"/>
      </w:pPr>
      <w:r>
        <w:rPr>
          <w:rFonts w:ascii="Times New Roman"/>
          <w:b w:val="false"/>
          <w:i w:val="false"/>
          <w:color w:val="000000"/>
          <w:sz w:val="28"/>
        </w:rPr>
        <w:t>
   воды:
</w:t>
      </w:r>
    </w:p>
    <w:p>
      <w:pPr>
        <w:spacing w:after="0"/>
        <w:ind w:left="0"/>
        <w:jc w:val="both"/>
      </w:pPr>
      <w:r>
        <w:rPr>
          <w:rFonts w:ascii="Times New Roman"/>
          <w:b w:val="false"/>
          <w:i w:val="false"/>
          <w:color w:val="000000"/>
          <w:sz w:val="28"/>
        </w:rPr>
        <w:t>
 - проведение      РГП          пос-  1,6    Респ.бюджет  Контроль 
</w:t>
      </w:r>
    </w:p>
    <w:p>
      <w:pPr>
        <w:spacing w:after="0"/>
        <w:ind w:left="0"/>
        <w:jc w:val="both"/>
      </w:pPr>
      <w:r>
        <w:rPr>
          <w:rFonts w:ascii="Times New Roman"/>
          <w:b w:val="false"/>
          <w:i w:val="false"/>
          <w:color w:val="000000"/>
          <w:sz w:val="28"/>
        </w:rPr>
        <w:t>
   мониторинга по  "Казгид-     тоян- еже-                качества  
</w:t>
      </w:r>
    </w:p>
    <w:p>
      <w:pPr>
        <w:spacing w:after="0"/>
        <w:ind w:left="0"/>
        <w:jc w:val="both"/>
      </w:pPr>
      <w:r>
        <w:rPr>
          <w:rFonts w:ascii="Times New Roman"/>
          <w:b w:val="false"/>
          <w:i w:val="false"/>
          <w:color w:val="000000"/>
          <w:sz w:val="28"/>
        </w:rPr>
        <w:t>
   малым рекам     ромет"       но    год-                вод
</w:t>
      </w:r>
    </w:p>
    <w:p>
      <w:pPr>
        <w:spacing w:after="0"/>
        <w:ind w:left="0"/>
        <w:jc w:val="both"/>
      </w:pPr>
      <w:r>
        <w:rPr>
          <w:rFonts w:ascii="Times New Roman"/>
          <w:b w:val="false"/>
          <w:i w:val="false"/>
          <w:color w:val="000000"/>
          <w:sz w:val="28"/>
        </w:rPr>
        <w:t>
   г.Алматы;                          но                  малых рек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осуществить     Институт     2002- 11,0   Респ.бюджет  Прогнозная БАБВУ,
</w:t>
      </w:r>
    </w:p>
    <w:p>
      <w:pPr>
        <w:spacing w:after="0"/>
        <w:ind w:left="0"/>
        <w:jc w:val="both"/>
      </w:pPr>
      <w:r>
        <w:rPr>
          <w:rFonts w:ascii="Times New Roman"/>
          <w:b w:val="false"/>
          <w:i w:val="false"/>
          <w:color w:val="000000"/>
          <w:sz w:val="28"/>
        </w:rPr>
        <w:t>
   мониторинг      географии    2003                      оценка    АГТУООС
</w:t>
      </w:r>
    </w:p>
    <w:p>
      <w:pPr>
        <w:spacing w:after="0"/>
        <w:ind w:left="0"/>
        <w:jc w:val="both"/>
      </w:pPr>
      <w:r>
        <w:rPr>
          <w:rFonts w:ascii="Times New Roman"/>
          <w:b w:val="false"/>
          <w:i w:val="false"/>
          <w:color w:val="000000"/>
          <w:sz w:val="28"/>
        </w:rPr>
        <w:t>
   динамики        МОН РК                                 изменений
</w:t>
      </w:r>
    </w:p>
    <w:p>
      <w:pPr>
        <w:spacing w:after="0"/>
        <w:ind w:left="0"/>
        <w:jc w:val="both"/>
      </w:pPr>
      <w:r>
        <w:rPr>
          <w:rFonts w:ascii="Times New Roman"/>
          <w:b w:val="false"/>
          <w:i w:val="false"/>
          <w:color w:val="000000"/>
          <w:sz w:val="28"/>
        </w:rPr>
        <w:t>
   гляциосферы,                                           снежно-
</w:t>
      </w:r>
    </w:p>
    <w:p>
      <w:pPr>
        <w:spacing w:after="0"/>
        <w:ind w:left="0"/>
        <w:jc w:val="both"/>
      </w:pPr>
      <w:r>
        <w:rPr>
          <w:rFonts w:ascii="Times New Roman"/>
          <w:b w:val="false"/>
          <w:i w:val="false"/>
          <w:color w:val="000000"/>
          <w:sz w:val="28"/>
        </w:rPr>
        <w:t>
   как основы                                             ледовых
</w:t>
      </w:r>
    </w:p>
    <w:p>
      <w:pPr>
        <w:spacing w:after="0"/>
        <w:ind w:left="0"/>
        <w:jc w:val="both"/>
      </w:pPr>
      <w:r>
        <w:rPr>
          <w:rFonts w:ascii="Times New Roman"/>
          <w:b w:val="false"/>
          <w:i w:val="false"/>
          <w:color w:val="000000"/>
          <w:sz w:val="28"/>
        </w:rPr>
        <w:t>
   обеспечения                                            ресурсов,
</w:t>
      </w:r>
    </w:p>
    <w:p>
      <w:pPr>
        <w:spacing w:after="0"/>
        <w:ind w:left="0"/>
        <w:jc w:val="both"/>
      </w:pPr>
      <w:r>
        <w:rPr>
          <w:rFonts w:ascii="Times New Roman"/>
          <w:b w:val="false"/>
          <w:i w:val="false"/>
          <w:color w:val="000000"/>
          <w:sz w:val="28"/>
        </w:rPr>
        <w:t>
   устойчивого                                            как 
</w:t>
      </w:r>
    </w:p>
    <w:p>
      <w:pPr>
        <w:spacing w:after="0"/>
        <w:ind w:left="0"/>
        <w:jc w:val="both"/>
      </w:pPr>
      <w:r>
        <w:rPr>
          <w:rFonts w:ascii="Times New Roman"/>
          <w:b w:val="false"/>
          <w:i w:val="false"/>
          <w:color w:val="000000"/>
          <w:sz w:val="28"/>
        </w:rPr>
        <w:t>
   использования                                          основного
</w:t>
      </w:r>
    </w:p>
    <w:p>
      <w:pPr>
        <w:spacing w:after="0"/>
        <w:ind w:left="0"/>
        <w:jc w:val="both"/>
      </w:pPr>
      <w:r>
        <w:rPr>
          <w:rFonts w:ascii="Times New Roman"/>
          <w:b w:val="false"/>
          <w:i w:val="false"/>
          <w:color w:val="000000"/>
          <w:sz w:val="28"/>
        </w:rPr>
        <w:t>
   природных                                              источника
</w:t>
      </w:r>
    </w:p>
    <w:p>
      <w:pPr>
        <w:spacing w:after="0"/>
        <w:ind w:left="0"/>
        <w:jc w:val="both"/>
      </w:pPr>
      <w:r>
        <w:rPr>
          <w:rFonts w:ascii="Times New Roman"/>
          <w:b w:val="false"/>
          <w:i w:val="false"/>
          <w:color w:val="000000"/>
          <w:sz w:val="28"/>
        </w:rPr>
        <w:t>
   ресурсов горных                                        формирования
</w:t>
      </w:r>
    </w:p>
    <w:p>
      <w:pPr>
        <w:spacing w:after="0"/>
        <w:ind w:left="0"/>
        <w:jc w:val="both"/>
      </w:pPr>
      <w:r>
        <w:rPr>
          <w:rFonts w:ascii="Times New Roman"/>
          <w:b w:val="false"/>
          <w:i w:val="false"/>
          <w:color w:val="000000"/>
          <w:sz w:val="28"/>
        </w:rPr>
        <w:t>
   территорий                                             возобновляемых
</w:t>
      </w:r>
    </w:p>
    <w:p>
      <w:pPr>
        <w:spacing w:after="0"/>
        <w:ind w:left="0"/>
        <w:jc w:val="both"/>
      </w:pPr>
      <w:r>
        <w:rPr>
          <w:rFonts w:ascii="Times New Roman"/>
          <w:b w:val="false"/>
          <w:i w:val="false"/>
          <w:color w:val="000000"/>
          <w:sz w:val="28"/>
        </w:rPr>
        <w:t>
   пригородной                                            водных
</w:t>
      </w:r>
    </w:p>
    <w:p>
      <w:pPr>
        <w:spacing w:after="0"/>
        <w:ind w:left="0"/>
        <w:jc w:val="both"/>
      </w:pPr>
      <w:r>
        <w:rPr>
          <w:rFonts w:ascii="Times New Roman"/>
          <w:b w:val="false"/>
          <w:i w:val="false"/>
          <w:color w:val="000000"/>
          <w:sz w:val="28"/>
        </w:rPr>
        <w:t>
   зоны г.Алматы;                                         ресурсов
</w:t>
      </w:r>
    </w:p>
    <w:p>
      <w:pPr>
        <w:spacing w:after="0"/>
        <w:ind w:left="0"/>
        <w:jc w:val="both"/>
      </w:pPr>
      <w:r>
        <w:rPr>
          <w:rFonts w:ascii="Times New Roman"/>
          <w:b w:val="false"/>
          <w:i w:val="false"/>
          <w:color w:val="000000"/>
          <w:sz w:val="28"/>
        </w:rPr>
        <w:t>
                                                          региона
</w:t>
      </w:r>
    </w:p>
    <w:p>
      <w:pPr>
        <w:spacing w:after="0"/>
        <w:ind w:left="0"/>
        <w:jc w:val="both"/>
      </w:pPr>
      <w:r>
        <w:rPr>
          <w:rFonts w:ascii="Times New Roman"/>
          <w:b w:val="false"/>
          <w:i w:val="false"/>
          <w:color w:val="000000"/>
          <w:sz w:val="28"/>
        </w:rPr>
        <w:t>
 - провести оценку   -"-        2002- 15,0   Респ.бюджет            БАБВУ,
</w:t>
      </w:r>
    </w:p>
    <w:p>
      <w:pPr>
        <w:spacing w:after="0"/>
        <w:ind w:left="0"/>
        <w:jc w:val="both"/>
      </w:pPr>
      <w:r>
        <w:rPr>
          <w:rFonts w:ascii="Times New Roman"/>
          <w:b w:val="false"/>
          <w:i w:val="false"/>
          <w:color w:val="000000"/>
          <w:sz w:val="28"/>
        </w:rPr>
        <w:t>
   современного                 2003                                АГТУООС
</w:t>
      </w:r>
    </w:p>
    <w:p>
      <w:pPr>
        <w:spacing w:after="0"/>
        <w:ind w:left="0"/>
        <w:jc w:val="both"/>
      </w:pPr>
      <w:r>
        <w:rPr>
          <w:rFonts w:ascii="Times New Roman"/>
          <w:b w:val="false"/>
          <w:i w:val="false"/>
          <w:color w:val="000000"/>
          <w:sz w:val="28"/>
        </w:rPr>
        <w:t>
   загрязнения
</w:t>
      </w:r>
    </w:p>
    <w:p>
      <w:pPr>
        <w:spacing w:after="0"/>
        <w:ind w:left="0"/>
        <w:jc w:val="both"/>
      </w:pPr>
      <w:r>
        <w:rPr>
          <w:rFonts w:ascii="Times New Roman"/>
          <w:b w:val="false"/>
          <w:i w:val="false"/>
          <w:color w:val="000000"/>
          <w:sz w:val="28"/>
        </w:rPr>
        <w:t>
   источников
</w:t>
      </w:r>
    </w:p>
    <w:p>
      <w:pPr>
        <w:spacing w:after="0"/>
        <w:ind w:left="0"/>
        <w:jc w:val="both"/>
      </w:pPr>
      <w:r>
        <w:rPr>
          <w:rFonts w:ascii="Times New Roman"/>
          <w:b w:val="false"/>
          <w:i w:val="false"/>
          <w:color w:val="000000"/>
          <w:sz w:val="28"/>
        </w:rPr>
        <w:t>
   формирования 
</w:t>
      </w:r>
    </w:p>
    <w:p>
      <w:pPr>
        <w:spacing w:after="0"/>
        <w:ind w:left="0"/>
        <w:jc w:val="both"/>
      </w:pPr>
      <w:r>
        <w:rPr>
          <w:rFonts w:ascii="Times New Roman"/>
          <w:b w:val="false"/>
          <w:i w:val="false"/>
          <w:color w:val="000000"/>
          <w:sz w:val="28"/>
        </w:rPr>
        <w:t>
   водных ресурсов
</w:t>
      </w:r>
    </w:p>
    <w:p>
      <w:pPr>
        <w:spacing w:after="0"/>
        <w:ind w:left="0"/>
        <w:jc w:val="both"/>
      </w:pPr>
      <w:r>
        <w:rPr>
          <w:rFonts w:ascii="Times New Roman"/>
          <w:b w:val="false"/>
          <w:i w:val="false"/>
          <w:color w:val="000000"/>
          <w:sz w:val="28"/>
        </w:rPr>
        <w:t>
   в бассейне реки
</w:t>
      </w:r>
    </w:p>
    <w:p>
      <w:pPr>
        <w:spacing w:after="0"/>
        <w:ind w:left="0"/>
        <w:jc w:val="both"/>
      </w:pPr>
      <w:r>
        <w:rPr>
          <w:rFonts w:ascii="Times New Roman"/>
          <w:b w:val="false"/>
          <w:i w:val="false"/>
          <w:color w:val="000000"/>
          <w:sz w:val="28"/>
        </w:rPr>
        <w:t>
   М. Алматинка;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восстановить    РГП          2002- 10,0  Респ.бюджет, Восста-    БАБВУ,
</w:t>
      </w:r>
    </w:p>
    <w:p>
      <w:pPr>
        <w:spacing w:after="0"/>
        <w:ind w:left="0"/>
        <w:jc w:val="both"/>
      </w:pPr>
      <w:r>
        <w:rPr>
          <w:rFonts w:ascii="Times New Roman"/>
          <w:b w:val="false"/>
          <w:i w:val="false"/>
          <w:color w:val="000000"/>
          <w:sz w:val="28"/>
        </w:rPr>
        <w:t>
   разрушенные     "Казгидро-   2005        Инвестиции,  новление   АГТУООС
</w:t>
      </w:r>
    </w:p>
    <w:p>
      <w:pPr>
        <w:spacing w:after="0"/>
        <w:ind w:left="0"/>
        <w:jc w:val="both"/>
      </w:pPr>
      <w:r>
        <w:rPr>
          <w:rFonts w:ascii="Times New Roman"/>
          <w:b w:val="false"/>
          <w:i w:val="false"/>
          <w:color w:val="000000"/>
          <w:sz w:val="28"/>
        </w:rPr>
        <w:t>
   селем           мет"                     Средства     3 постов и
</w:t>
      </w:r>
    </w:p>
    <w:p>
      <w:pPr>
        <w:spacing w:after="0"/>
        <w:ind w:left="0"/>
        <w:jc w:val="both"/>
      </w:pPr>
      <w:r>
        <w:rPr>
          <w:rFonts w:ascii="Times New Roman"/>
          <w:b w:val="false"/>
          <w:i w:val="false"/>
          <w:color w:val="000000"/>
          <w:sz w:val="28"/>
        </w:rPr>
        <w:t>
   гидрогиологические                       природо-     открытие
</w:t>
      </w:r>
    </w:p>
    <w:p>
      <w:pPr>
        <w:spacing w:after="0"/>
        <w:ind w:left="0"/>
        <w:jc w:val="both"/>
      </w:pPr>
      <w:r>
        <w:rPr>
          <w:rFonts w:ascii="Times New Roman"/>
          <w:b w:val="false"/>
          <w:i w:val="false"/>
          <w:color w:val="000000"/>
          <w:sz w:val="28"/>
        </w:rPr>
        <w:t>
   посты и открыть                          пользова-    новых:
</w:t>
      </w:r>
    </w:p>
    <w:p>
      <w:pPr>
        <w:spacing w:after="0"/>
        <w:ind w:left="0"/>
        <w:jc w:val="both"/>
      </w:pPr>
      <w:r>
        <w:rPr>
          <w:rFonts w:ascii="Times New Roman"/>
          <w:b w:val="false"/>
          <w:i w:val="false"/>
          <w:color w:val="000000"/>
          <w:sz w:val="28"/>
        </w:rPr>
        <w:t>
   новые посты                        2,0   телей,       Морена
</w:t>
      </w:r>
    </w:p>
    <w:p>
      <w:pPr>
        <w:spacing w:after="0"/>
        <w:ind w:left="0"/>
        <w:jc w:val="both"/>
      </w:pPr>
      <w:r>
        <w:rPr>
          <w:rFonts w:ascii="Times New Roman"/>
          <w:b w:val="false"/>
          <w:i w:val="false"/>
          <w:color w:val="000000"/>
          <w:sz w:val="28"/>
        </w:rPr>
        <w:t>
   наблюдения;                              Гор.бюджет   Туюксу -
</w:t>
      </w:r>
    </w:p>
    <w:p>
      <w:pPr>
        <w:spacing w:after="0"/>
        <w:ind w:left="0"/>
        <w:jc w:val="both"/>
      </w:pPr>
      <w:r>
        <w:rPr>
          <w:rFonts w:ascii="Times New Roman"/>
          <w:b w:val="false"/>
          <w:i w:val="false"/>
          <w:color w:val="000000"/>
          <w:sz w:val="28"/>
        </w:rPr>
        <w:t>
                                                         озера № 1
</w:t>
      </w:r>
    </w:p>
    <w:p>
      <w:pPr>
        <w:spacing w:after="0"/>
        <w:ind w:left="0"/>
        <w:jc w:val="both"/>
      </w:pPr>
      <w:r>
        <w:rPr>
          <w:rFonts w:ascii="Times New Roman"/>
          <w:b w:val="false"/>
          <w:i w:val="false"/>
          <w:color w:val="000000"/>
          <w:sz w:val="28"/>
        </w:rPr>
        <w:t>
                                                         и 3, 
</w:t>
      </w:r>
    </w:p>
    <w:p>
      <w:pPr>
        <w:spacing w:after="0"/>
        <w:ind w:left="0"/>
        <w:jc w:val="both"/>
      </w:pPr>
      <w:r>
        <w:rPr>
          <w:rFonts w:ascii="Times New Roman"/>
          <w:b w:val="false"/>
          <w:i w:val="false"/>
          <w:color w:val="000000"/>
          <w:sz w:val="28"/>
        </w:rPr>
        <w:t>
                                                         альпбаза Туюксу,  
</w:t>
      </w:r>
    </w:p>
    <w:p>
      <w:pPr>
        <w:spacing w:after="0"/>
        <w:ind w:left="0"/>
        <w:jc w:val="both"/>
      </w:pPr>
      <w:r>
        <w:rPr>
          <w:rFonts w:ascii="Times New Roman"/>
          <w:b w:val="false"/>
          <w:i w:val="false"/>
          <w:color w:val="000000"/>
          <w:sz w:val="28"/>
        </w:rPr>
        <w:t>
                                                         устье р.Сарысай,  
</w:t>
      </w:r>
    </w:p>
    <w:p>
      <w:pPr>
        <w:spacing w:after="0"/>
        <w:ind w:left="0"/>
        <w:jc w:val="both"/>
      </w:pPr>
      <w:r>
        <w:rPr>
          <w:rFonts w:ascii="Times New Roman"/>
          <w:b w:val="false"/>
          <w:i w:val="false"/>
          <w:color w:val="000000"/>
          <w:sz w:val="28"/>
        </w:rPr>
        <w:t>
                                                         р.Батарейка,      
</w:t>
      </w:r>
    </w:p>
    <w:p>
      <w:pPr>
        <w:spacing w:after="0"/>
        <w:ind w:left="0"/>
        <w:jc w:val="both"/>
      </w:pPr>
      <w:r>
        <w:rPr>
          <w:rFonts w:ascii="Times New Roman"/>
          <w:b w:val="false"/>
          <w:i w:val="false"/>
          <w:color w:val="000000"/>
          <w:sz w:val="28"/>
        </w:rPr>
        <w:t>
                                                         (до д.о.          
</w:t>
      </w:r>
    </w:p>
    <w:p>
      <w:pPr>
        <w:spacing w:after="0"/>
        <w:ind w:left="0"/>
        <w:jc w:val="both"/>
      </w:pPr>
      <w:r>
        <w:rPr>
          <w:rFonts w:ascii="Times New Roman"/>
          <w:b w:val="false"/>
          <w:i w:val="false"/>
          <w:color w:val="000000"/>
          <w:sz w:val="28"/>
        </w:rPr>
        <w:t>
                                                         "Просвещенец"),   
</w:t>
      </w:r>
    </w:p>
    <w:p>
      <w:pPr>
        <w:spacing w:after="0"/>
        <w:ind w:left="0"/>
        <w:jc w:val="both"/>
      </w:pPr>
      <w:r>
        <w:rPr>
          <w:rFonts w:ascii="Times New Roman"/>
          <w:b w:val="false"/>
          <w:i w:val="false"/>
          <w:color w:val="000000"/>
          <w:sz w:val="28"/>
        </w:rPr>
        <w:t>
                                                         р.Казачка - устье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проводить       РГП          Посто- 0,5   Респ.бюджет            
</w:t>
      </w:r>
    </w:p>
    <w:p>
      <w:pPr>
        <w:spacing w:after="0"/>
        <w:ind w:left="0"/>
        <w:jc w:val="both"/>
      </w:pPr>
      <w:r>
        <w:rPr>
          <w:rFonts w:ascii="Times New Roman"/>
          <w:b w:val="false"/>
          <w:i w:val="false"/>
          <w:color w:val="000000"/>
          <w:sz w:val="28"/>
        </w:rPr>
        <w:t>
   мониторинг      "Казгидро-   янно   еже-
</w:t>
      </w:r>
    </w:p>
    <w:p>
      <w:pPr>
        <w:spacing w:after="0"/>
        <w:ind w:left="0"/>
        <w:jc w:val="both"/>
      </w:pPr>
      <w:r>
        <w:rPr>
          <w:rFonts w:ascii="Times New Roman"/>
          <w:b w:val="false"/>
          <w:i w:val="false"/>
          <w:color w:val="000000"/>
          <w:sz w:val="28"/>
        </w:rPr>
        <w:t>
   атмосферных     мет"                годно
</w:t>
      </w:r>
    </w:p>
    <w:p>
      <w:pPr>
        <w:spacing w:after="0"/>
        <w:ind w:left="0"/>
        <w:jc w:val="both"/>
      </w:pPr>
      <w:r>
        <w:rPr>
          <w:rFonts w:ascii="Times New Roman"/>
          <w:b w:val="false"/>
          <w:i w:val="false"/>
          <w:color w:val="000000"/>
          <w:sz w:val="28"/>
        </w:rPr>
        <w:t>
   осадков;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проводить       ГорНПЦзем    Посто- 2,0   Гор.бюджет Наблюдение, АГТУООС
</w:t>
      </w:r>
    </w:p>
    <w:p>
      <w:pPr>
        <w:spacing w:after="0"/>
        <w:ind w:left="0"/>
        <w:jc w:val="both"/>
      </w:pPr>
      <w:r>
        <w:rPr>
          <w:rFonts w:ascii="Times New Roman"/>
          <w:b w:val="false"/>
          <w:i w:val="false"/>
          <w:color w:val="000000"/>
          <w:sz w:val="28"/>
        </w:rPr>
        <w:t>
   мониторинг                   янно   еже-             оценка, 
</w:t>
      </w:r>
    </w:p>
    <w:p>
      <w:pPr>
        <w:spacing w:after="0"/>
        <w:ind w:left="0"/>
        <w:jc w:val="both"/>
      </w:pPr>
      <w:r>
        <w:rPr>
          <w:rFonts w:ascii="Times New Roman"/>
          <w:b w:val="false"/>
          <w:i w:val="false"/>
          <w:color w:val="000000"/>
          <w:sz w:val="28"/>
        </w:rPr>
        <w:t>
   почв                         в т.ч.: годно           прогноз
</w:t>
      </w:r>
    </w:p>
    <w:p>
      <w:pPr>
        <w:spacing w:after="0"/>
        <w:ind w:left="0"/>
        <w:jc w:val="both"/>
      </w:pPr>
      <w:r>
        <w:rPr>
          <w:rFonts w:ascii="Times New Roman"/>
          <w:b w:val="false"/>
          <w:i w:val="false"/>
          <w:color w:val="000000"/>
          <w:sz w:val="28"/>
        </w:rPr>
        <w:t>
                                2002  2,0               качества
</w:t>
      </w:r>
    </w:p>
    <w:p>
      <w:pPr>
        <w:spacing w:after="0"/>
        <w:ind w:left="0"/>
        <w:jc w:val="both"/>
      </w:pPr>
      <w:r>
        <w:rPr>
          <w:rFonts w:ascii="Times New Roman"/>
          <w:b w:val="false"/>
          <w:i w:val="false"/>
          <w:color w:val="000000"/>
          <w:sz w:val="28"/>
        </w:rPr>
        <w:t>
                                                        почв
</w:t>
      </w:r>
    </w:p>
    <w:p>
      <w:pPr>
        <w:spacing w:after="0"/>
        <w:ind w:left="0"/>
        <w:jc w:val="both"/>
      </w:pPr>
      <w:r>
        <w:rPr>
          <w:rFonts w:ascii="Times New Roman"/>
          <w:b w:val="false"/>
          <w:i w:val="false"/>
          <w:color w:val="000000"/>
          <w:sz w:val="28"/>
        </w:rPr>
        <w:t>
 · Предупреждение                                                  Гор-
</w:t>
      </w:r>
    </w:p>
    <w:p>
      <w:pPr>
        <w:spacing w:after="0"/>
        <w:ind w:left="0"/>
        <w:jc w:val="both"/>
      </w:pPr>
      <w:r>
        <w:rPr>
          <w:rFonts w:ascii="Times New Roman"/>
          <w:b w:val="false"/>
          <w:i w:val="false"/>
          <w:color w:val="000000"/>
          <w:sz w:val="28"/>
        </w:rPr>
        <w:t>
   чрезвычайных                                                    комзем  
</w:t>
      </w:r>
    </w:p>
    <w:p>
      <w:pPr>
        <w:spacing w:after="0"/>
        <w:ind w:left="0"/>
        <w:jc w:val="both"/>
      </w:pPr>
      <w:r>
        <w:rPr>
          <w:rFonts w:ascii="Times New Roman"/>
          <w:b w:val="false"/>
          <w:i w:val="false"/>
          <w:color w:val="000000"/>
          <w:sz w:val="28"/>
        </w:rPr>
        <w:t>
   ситуаций:                                                       АГТУООС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оценить риск    Институт     2002- 5,9    Респ.       Рекомен-  АГУ 
</w:t>
      </w:r>
    </w:p>
    <w:p>
      <w:pPr>
        <w:spacing w:after="0"/>
        <w:ind w:left="0"/>
        <w:jc w:val="both"/>
      </w:pPr>
      <w:r>
        <w:rPr>
          <w:rFonts w:ascii="Times New Roman"/>
          <w:b w:val="false"/>
          <w:i w:val="false"/>
          <w:color w:val="000000"/>
          <w:sz w:val="28"/>
        </w:rPr>
        <w:t>
   опасности       географии    2003         бюджет      дации     по ЧС,
</w:t>
      </w:r>
    </w:p>
    <w:p>
      <w:pPr>
        <w:spacing w:after="0"/>
        <w:ind w:left="0"/>
        <w:jc w:val="both"/>
      </w:pPr>
      <w:r>
        <w:rPr>
          <w:rFonts w:ascii="Times New Roman"/>
          <w:b w:val="false"/>
          <w:i w:val="false"/>
          <w:color w:val="000000"/>
          <w:sz w:val="28"/>
        </w:rPr>
        <w:t>
   экзогенных      МОН РК                                по мерам  АГТУООС
</w:t>
      </w:r>
    </w:p>
    <w:p>
      <w:pPr>
        <w:spacing w:after="0"/>
        <w:ind w:left="0"/>
        <w:jc w:val="both"/>
      </w:pPr>
      <w:r>
        <w:rPr>
          <w:rFonts w:ascii="Times New Roman"/>
          <w:b w:val="false"/>
          <w:i w:val="false"/>
          <w:color w:val="000000"/>
          <w:sz w:val="28"/>
        </w:rPr>
        <w:t>
   стихийных                                             учета
</w:t>
      </w:r>
    </w:p>
    <w:p>
      <w:pPr>
        <w:spacing w:after="0"/>
        <w:ind w:left="0"/>
        <w:jc w:val="both"/>
      </w:pPr>
      <w:r>
        <w:rPr>
          <w:rFonts w:ascii="Times New Roman"/>
          <w:b w:val="false"/>
          <w:i w:val="false"/>
          <w:color w:val="000000"/>
          <w:sz w:val="28"/>
        </w:rPr>
        <w:t>
   явлений в                                             опасности
</w:t>
      </w:r>
    </w:p>
    <w:p>
      <w:pPr>
        <w:spacing w:after="0"/>
        <w:ind w:left="0"/>
        <w:jc w:val="both"/>
      </w:pPr>
      <w:r>
        <w:rPr>
          <w:rFonts w:ascii="Times New Roman"/>
          <w:b w:val="false"/>
          <w:i w:val="false"/>
          <w:color w:val="000000"/>
          <w:sz w:val="28"/>
        </w:rPr>
        <w:t>
   горных                                                стихийных
</w:t>
      </w:r>
    </w:p>
    <w:p>
      <w:pPr>
        <w:spacing w:after="0"/>
        <w:ind w:left="0"/>
        <w:jc w:val="both"/>
      </w:pPr>
      <w:r>
        <w:rPr>
          <w:rFonts w:ascii="Times New Roman"/>
          <w:b w:val="false"/>
          <w:i w:val="false"/>
          <w:color w:val="000000"/>
          <w:sz w:val="28"/>
        </w:rPr>
        <w:t>
   бассейнах                                             явлений при
</w:t>
      </w:r>
    </w:p>
    <w:p>
      <w:pPr>
        <w:spacing w:after="0"/>
        <w:ind w:left="0"/>
        <w:jc w:val="both"/>
      </w:pPr>
      <w:r>
        <w:rPr>
          <w:rFonts w:ascii="Times New Roman"/>
          <w:b w:val="false"/>
          <w:i w:val="false"/>
          <w:color w:val="000000"/>
          <w:sz w:val="28"/>
        </w:rPr>
        <w:t>
   пригородной                                           освоении
</w:t>
      </w:r>
    </w:p>
    <w:p>
      <w:pPr>
        <w:spacing w:after="0"/>
        <w:ind w:left="0"/>
        <w:jc w:val="both"/>
      </w:pPr>
      <w:r>
        <w:rPr>
          <w:rFonts w:ascii="Times New Roman"/>
          <w:b w:val="false"/>
          <w:i w:val="false"/>
          <w:color w:val="000000"/>
          <w:sz w:val="28"/>
        </w:rPr>
        <w:t>
   зоны г.Алматы;                                        горной
</w:t>
      </w:r>
    </w:p>
    <w:p>
      <w:pPr>
        <w:spacing w:after="0"/>
        <w:ind w:left="0"/>
        <w:jc w:val="both"/>
      </w:pPr>
      <w:r>
        <w:rPr>
          <w:rFonts w:ascii="Times New Roman"/>
          <w:b w:val="false"/>
          <w:i w:val="false"/>
          <w:color w:val="000000"/>
          <w:sz w:val="28"/>
        </w:rPr>
        <w:t>
                                                         территории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проводить       Каз ГИИЗ     2002-   40,0 Респ.       Определение  -"-
</w:t>
      </w:r>
    </w:p>
    <w:p>
      <w:pPr>
        <w:spacing w:after="0"/>
        <w:ind w:left="0"/>
        <w:jc w:val="both"/>
      </w:pPr>
      <w:r>
        <w:rPr>
          <w:rFonts w:ascii="Times New Roman"/>
          <w:b w:val="false"/>
          <w:i w:val="false"/>
          <w:color w:val="000000"/>
          <w:sz w:val="28"/>
        </w:rPr>
        <w:t>
   мониторинг                   2005         бюджет      мер для  
</w:t>
      </w:r>
    </w:p>
    <w:p>
      <w:pPr>
        <w:spacing w:after="0"/>
        <w:ind w:left="0"/>
        <w:jc w:val="both"/>
      </w:pPr>
      <w:r>
        <w:rPr>
          <w:rFonts w:ascii="Times New Roman"/>
          <w:b w:val="false"/>
          <w:i w:val="false"/>
          <w:color w:val="000000"/>
          <w:sz w:val="28"/>
        </w:rPr>
        <w:t>
   потенциально                                          безопасности 
</w:t>
      </w:r>
    </w:p>
    <w:p>
      <w:pPr>
        <w:spacing w:after="0"/>
        <w:ind w:left="0"/>
        <w:jc w:val="both"/>
      </w:pPr>
      <w:r>
        <w:rPr>
          <w:rFonts w:ascii="Times New Roman"/>
          <w:b w:val="false"/>
          <w:i w:val="false"/>
          <w:color w:val="000000"/>
          <w:sz w:val="28"/>
        </w:rPr>
        <w:t>
   опасных                                               населения
</w:t>
      </w:r>
    </w:p>
    <w:p>
      <w:pPr>
        <w:spacing w:after="0"/>
        <w:ind w:left="0"/>
        <w:jc w:val="both"/>
      </w:pPr>
      <w:r>
        <w:rPr>
          <w:rFonts w:ascii="Times New Roman"/>
          <w:b w:val="false"/>
          <w:i w:val="false"/>
          <w:color w:val="000000"/>
          <w:sz w:val="28"/>
        </w:rPr>
        <w:t>
   оползневых и
</w:t>
      </w:r>
    </w:p>
    <w:p>
      <w:pPr>
        <w:spacing w:after="0"/>
        <w:ind w:left="0"/>
        <w:jc w:val="both"/>
      </w:pPr>
      <w:r>
        <w:rPr>
          <w:rFonts w:ascii="Times New Roman"/>
          <w:b w:val="false"/>
          <w:i w:val="false"/>
          <w:color w:val="000000"/>
          <w:sz w:val="28"/>
        </w:rPr>
        <w:t>
   селеопасных
</w:t>
      </w:r>
    </w:p>
    <w:p>
      <w:pPr>
        <w:spacing w:after="0"/>
        <w:ind w:left="0"/>
        <w:jc w:val="both"/>
      </w:pPr>
      <w:r>
        <w:rPr>
          <w:rFonts w:ascii="Times New Roman"/>
          <w:b w:val="false"/>
          <w:i w:val="false"/>
          <w:color w:val="000000"/>
          <w:sz w:val="28"/>
        </w:rPr>
        <w:t>
   участков;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проводить       Институт     2002- 44,1   Респ.       Установка:  -"-
</w:t>
      </w:r>
    </w:p>
    <w:p>
      <w:pPr>
        <w:spacing w:after="0"/>
        <w:ind w:left="0"/>
        <w:jc w:val="both"/>
      </w:pPr>
      <w:r>
        <w:rPr>
          <w:rFonts w:ascii="Times New Roman"/>
          <w:b w:val="false"/>
          <w:i w:val="false"/>
          <w:color w:val="000000"/>
          <w:sz w:val="28"/>
        </w:rPr>
        <w:t>
   сейсмический    сейсмологии  2003         бюджет      5 -
</w:t>
      </w:r>
    </w:p>
    <w:p>
      <w:pPr>
        <w:spacing w:after="0"/>
        <w:ind w:left="0"/>
        <w:jc w:val="both"/>
      </w:pPr>
      <w:r>
        <w:rPr>
          <w:rFonts w:ascii="Times New Roman"/>
          <w:b w:val="false"/>
          <w:i w:val="false"/>
          <w:color w:val="000000"/>
          <w:sz w:val="28"/>
        </w:rPr>
        <w:t>
   мониторинг с                                          широкополосных,
</w:t>
      </w:r>
    </w:p>
    <w:p>
      <w:pPr>
        <w:spacing w:after="0"/>
        <w:ind w:left="0"/>
        <w:jc w:val="both"/>
      </w:pPr>
      <w:r>
        <w:rPr>
          <w:rFonts w:ascii="Times New Roman"/>
          <w:b w:val="false"/>
          <w:i w:val="false"/>
          <w:color w:val="000000"/>
          <w:sz w:val="28"/>
        </w:rPr>
        <w:t>
   увеличением                                           сейсмических
</w:t>
      </w:r>
    </w:p>
    <w:p>
      <w:pPr>
        <w:spacing w:after="0"/>
        <w:ind w:left="0"/>
        <w:jc w:val="both"/>
      </w:pPr>
      <w:r>
        <w:rPr>
          <w:rFonts w:ascii="Times New Roman"/>
          <w:b w:val="false"/>
          <w:i w:val="false"/>
          <w:color w:val="000000"/>
          <w:sz w:val="28"/>
        </w:rPr>
        <w:t>
   количества                                            станций;
</w:t>
      </w:r>
    </w:p>
    <w:p>
      <w:pPr>
        <w:spacing w:after="0"/>
        <w:ind w:left="0"/>
        <w:jc w:val="both"/>
      </w:pPr>
      <w:r>
        <w:rPr>
          <w:rFonts w:ascii="Times New Roman"/>
          <w:b w:val="false"/>
          <w:i w:val="false"/>
          <w:color w:val="000000"/>
          <w:sz w:val="28"/>
        </w:rPr>
        <w:t>
   пунктов                                               30 - пунктов
</w:t>
      </w:r>
    </w:p>
    <w:p>
      <w:pPr>
        <w:spacing w:after="0"/>
        <w:ind w:left="0"/>
        <w:jc w:val="both"/>
      </w:pPr>
      <w:r>
        <w:rPr>
          <w:rFonts w:ascii="Times New Roman"/>
          <w:b w:val="false"/>
          <w:i w:val="false"/>
          <w:color w:val="000000"/>
          <w:sz w:val="28"/>
        </w:rPr>
        <w:t>
   наблюдений                                            наблюдений
</w:t>
      </w:r>
    </w:p>
    <w:p>
      <w:pPr>
        <w:spacing w:after="0"/>
        <w:ind w:left="0"/>
        <w:jc w:val="both"/>
      </w:pPr>
      <w:r>
        <w:rPr>
          <w:rFonts w:ascii="Times New Roman"/>
          <w:b w:val="false"/>
          <w:i w:val="false"/>
          <w:color w:val="000000"/>
          <w:sz w:val="28"/>
        </w:rPr>
        <w:t>
   сильных                                               за движением
</w:t>
      </w:r>
    </w:p>
    <w:p>
      <w:pPr>
        <w:spacing w:after="0"/>
        <w:ind w:left="0"/>
        <w:jc w:val="both"/>
      </w:pPr>
      <w:r>
        <w:rPr>
          <w:rFonts w:ascii="Times New Roman"/>
          <w:b w:val="false"/>
          <w:i w:val="false"/>
          <w:color w:val="000000"/>
          <w:sz w:val="28"/>
        </w:rPr>
        <w:t>
   движений                                              земной коры
</w:t>
      </w:r>
    </w:p>
    <w:p>
      <w:pPr>
        <w:spacing w:after="0"/>
        <w:ind w:left="0"/>
        <w:jc w:val="both"/>
      </w:pPr>
      <w:r>
        <w:rPr>
          <w:rFonts w:ascii="Times New Roman"/>
          <w:b w:val="false"/>
          <w:i w:val="false"/>
          <w:color w:val="000000"/>
          <w:sz w:val="28"/>
        </w:rPr>
        <w:t>
   земной коры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6.2.4. Разработать Предприятия  2002- По     Средства    Проведение АГТУООС
</w:t>
      </w:r>
    </w:p>
    <w:p>
      <w:pPr>
        <w:spacing w:after="0"/>
        <w:ind w:left="0"/>
        <w:jc w:val="both"/>
      </w:pPr>
      <w:r>
        <w:rPr>
          <w:rFonts w:ascii="Times New Roman"/>
          <w:b w:val="false"/>
          <w:i w:val="false"/>
          <w:color w:val="000000"/>
          <w:sz w:val="28"/>
        </w:rPr>
        <w:t>
   программы про-  природополь- 2004  сме-   предприятий производ-
</w:t>
      </w:r>
    </w:p>
    <w:p>
      <w:pPr>
        <w:spacing w:after="0"/>
        <w:ind w:left="0"/>
        <w:jc w:val="both"/>
      </w:pPr>
      <w:r>
        <w:rPr>
          <w:rFonts w:ascii="Times New Roman"/>
          <w:b w:val="false"/>
          <w:i w:val="false"/>
          <w:color w:val="000000"/>
          <w:sz w:val="28"/>
        </w:rPr>
        <w:t>
   изводственного  зователи           там                ственного
</w:t>
      </w:r>
    </w:p>
    <w:p>
      <w:pPr>
        <w:spacing w:after="0"/>
        <w:ind w:left="0"/>
        <w:jc w:val="both"/>
      </w:pPr>
      <w:r>
        <w:rPr>
          <w:rFonts w:ascii="Times New Roman"/>
          <w:b w:val="false"/>
          <w:i w:val="false"/>
          <w:color w:val="000000"/>
          <w:sz w:val="28"/>
        </w:rPr>
        <w:t>
   мониторинга и                                         мониторинга с
</w:t>
      </w:r>
    </w:p>
    <w:p>
      <w:pPr>
        <w:spacing w:after="0"/>
        <w:ind w:left="0"/>
        <w:jc w:val="both"/>
      </w:pPr>
      <w:r>
        <w:rPr>
          <w:rFonts w:ascii="Times New Roman"/>
          <w:b w:val="false"/>
          <w:i w:val="false"/>
          <w:color w:val="000000"/>
          <w:sz w:val="28"/>
        </w:rPr>
        <w:t>
   реализовать ее                                        предоставлением
</w:t>
      </w:r>
    </w:p>
    <w:p>
      <w:pPr>
        <w:spacing w:after="0"/>
        <w:ind w:left="0"/>
        <w:jc w:val="both"/>
      </w:pPr>
      <w:r>
        <w:rPr>
          <w:rFonts w:ascii="Times New Roman"/>
          <w:b w:val="false"/>
          <w:i w:val="false"/>
          <w:color w:val="000000"/>
          <w:sz w:val="28"/>
        </w:rPr>
        <w:t>
   на предприятиях                                       результатов
</w:t>
      </w:r>
    </w:p>
    <w:p>
      <w:pPr>
        <w:spacing w:after="0"/>
        <w:ind w:left="0"/>
        <w:jc w:val="both"/>
      </w:pPr>
      <w:r>
        <w:rPr>
          <w:rFonts w:ascii="Times New Roman"/>
          <w:b w:val="false"/>
          <w:i w:val="false"/>
          <w:color w:val="000000"/>
          <w:sz w:val="28"/>
        </w:rPr>
        <w:t>
   города                                                гос.
</w:t>
      </w:r>
    </w:p>
    <w:p>
      <w:pPr>
        <w:spacing w:after="0"/>
        <w:ind w:left="0"/>
        <w:jc w:val="both"/>
      </w:pPr>
      <w:r>
        <w:rPr>
          <w:rFonts w:ascii="Times New Roman"/>
          <w:b w:val="false"/>
          <w:i w:val="false"/>
          <w:color w:val="000000"/>
          <w:sz w:val="28"/>
        </w:rPr>
        <w:t>
                                                         организациям в
</w:t>
      </w:r>
    </w:p>
    <w:p>
      <w:pPr>
        <w:spacing w:after="0"/>
        <w:ind w:left="0"/>
        <w:jc w:val="both"/>
      </w:pPr>
      <w:r>
        <w:rPr>
          <w:rFonts w:ascii="Times New Roman"/>
          <w:b w:val="false"/>
          <w:i w:val="false"/>
          <w:color w:val="000000"/>
          <w:sz w:val="28"/>
        </w:rPr>
        <w:t>
                                                         установленные
</w:t>
      </w:r>
    </w:p>
    <w:p>
      <w:pPr>
        <w:spacing w:after="0"/>
        <w:ind w:left="0"/>
        <w:jc w:val="both"/>
      </w:pPr>
      <w:r>
        <w:rPr>
          <w:rFonts w:ascii="Times New Roman"/>
          <w:b w:val="false"/>
          <w:i w:val="false"/>
          <w:color w:val="000000"/>
          <w:sz w:val="28"/>
        </w:rPr>
        <w:t>
                                                         сроки
</w:t>
      </w:r>
    </w:p>
    <w:p>
      <w:pPr>
        <w:spacing w:after="0"/>
        <w:ind w:left="0"/>
        <w:jc w:val="both"/>
      </w:pPr>
      <w:r>
        <w:rPr>
          <w:rFonts w:ascii="Times New Roman"/>
          <w:b w:val="false"/>
          <w:i w:val="false"/>
          <w:color w:val="000000"/>
          <w:sz w:val="28"/>
        </w:rPr>
        <w:t>
6.2.5. Вести       Предприятия 
</w:t>
      </w:r>
    </w:p>
    <w:p>
      <w:pPr>
        <w:spacing w:after="0"/>
        <w:ind w:left="0"/>
        <w:jc w:val="both"/>
      </w:pPr>
      <w:r>
        <w:rPr>
          <w:rFonts w:ascii="Times New Roman"/>
          <w:b w:val="false"/>
          <w:i w:val="false"/>
          <w:color w:val="000000"/>
          <w:sz w:val="28"/>
        </w:rPr>
        <w:t>
   экологический   АПК
</w:t>
      </w:r>
    </w:p>
    <w:p>
      <w:pPr>
        <w:spacing w:after="0"/>
        <w:ind w:left="0"/>
        <w:jc w:val="both"/>
      </w:pPr>
      <w:r>
        <w:rPr>
          <w:rFonts w:ascii="Times New Roman"/>
          <w:b w:val="false"/>
          <w:i w:val="false"/>
          <w:color w:val="000000"/>
          <w:sz w:val="28"/>
        </w:rPr>
        <w:t>
   мониторинг в
</w:t>
      </w:r>
    </w:p>
    <w:p>
      <w:pPr>
        <w:spacing w:after="0"/>
        <w:ind w:left="0"/>
        <w:jc w:val="both"/>
      </w:pPr>
      <w:r>
        <w:rPr>
          <w:rFonts w:ascii="Times New Roman"/>
          <w:b w:val="false"/>
          <w:i w:val="false"/>
          <w:color w:val="000000"/>
          <w:sz w:val="28"/>
        </w:rPr>
        <w:t>
   полном объеме
</w:t>
      </w:r>
    </w:p>
    <w:p>
      <w:pPr>
        <w:spacing w:after="0"/>
        <w:ind w:left="0"/>
        <w:jc w:val="both"/>
      </w:pPr>
      <w:r>
        <w:rPr>
          <w:rFonts w:ascii="Times New Roman"/>
          <w:b w:val="false"/>
          <w:i w:val="false"/>
          <w:color w:val="000000"/>
          <w:sz w:val="28"/>
        </w:rPr>
        <w:t>
   на предприятиях
</w:t>
      </w:r>
    </w:p>
    <w:p>
      <w:pPr>
        <w:spacing w:after="0"/>
        <w:ind w:left="0"/>
        <w:jc w:val="both"/>
      </w:pPr>
      <w:r>
        <w:rPr>
          <w:rFonts w:ascii="Times New Roman"/>
          <w:b w:val="false"/>
          <w:i w:val="false"/>
          <w:color w:val="000000"/>
          <w:sz w:val="28"/>
        </w:rPr>
        <w:t>
   энергетики: 
</w:t>
      </w:r>
    </w:p>
    <w:p>
      <w:pPr>
        <w:spacing w:after="0"/>
        <w:ind w:left="0"/>
        <w:jc w:val="both"/>
      </w:pPr>
      <w:r>
        <w:rPr>
          <w:rFonts w:ascii="Times New Roman"/>
          <w:b w:val="false"/>
          <w:i w:val="false"/>
          <w:color w:val="000000"/>
          <w:sz w:val="28"/>
        </w:rPr>
        <w:t>
   ТЭЦ-2                       с 2002 1,5    Средства               АГТУООС
</w:t>
      </w:r>
    </w:p>
    <w:p>
      <w:pPr>
        <w:spacing w:after="0"/>
        <w:ind w:left="0"/>
        <w:jc w:val="both"/>
      </w:pPr>
      <w:r>
        <w:rPr>
          <w:rFonts w:ascii="Times New Roman"/>
          <w:b w:val="false"/>
          <w:i w:val="false"/>
          <w:color w:val="000000"/>
          <w:sz w:val="28"/>
        </w:rPr>
        <w:t>
   ТЭЦ-1                       с 2003 1,5    АПК
</w:t>
      </w:r>
    </w:p>
    <w:p>
      <w:pPr>
        <w:spacing w:after="0"/>
        <w:ind w:left="0"/>
        <w:jc w:val="both"/>
      </w:pPr>
      <w:r>
        <w:rPr>
          <w:rFonts w:ascii="Times New Roman"/>
          <w:b w:val="false"/>
          <w:i w:val="false"/>
          <w:color w:val="000000"/>
          <w:sz w:val="28"/>
        </w:rPr>
        <w:t>
   ЗТК                         с 2004 1,5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6.3 Создать        КазНИИМОСК   2002- 3,0    Респ.       Осущест-   АГТУООС
</w:t>
      </w:r>
    </w:p>
    <w:p>
      <w:pPr>
        <w:spacing w:after="0"/>
        <w:ind w:left="0"/>
        <w:jc w:val="both"/>
      </w:pPr>
      <w:r>
        <w:rPr>
          <w:rFonts w:ascii="Times New Roman"/>
          <w:b w:val="false"/>
          <w:i w:val="false"/>
          <w:color w:val="000000"/>
          <w:sz w:val="28"/>
        </w:rPr>
        <w:t>
   технологию                   2003         бюджет      вление
</w:t>
      </w:r>
    </w:p>
    <w:p>
      <w:pPr>
        <w:spacing w:after="0"/>
        <w:ind w:left="0"/>
        <w:jc w:val="both"/>
      </w:pPr>
      <w:r>
        <w:rPr>
          <w:rFonts w:ascii="Times New Roman"/>
          <w:b w:val="false"/>
          <w:i w:val="false"/>
          <w:color w:val="000000"/>
          <w:sz w:val="28"/>
        </w:rPr>
        <w:t>
   оперативного                                          прогнози-
</w:t>
      </w:r>
    </w:p>
    <w:p>
      <w:pPr>
        <w:spacing w:after="0"/>
        <w:ind w:left="0"/>
        <w:jc w:val="both"/>
      </w:pPr>
      <w:r>
        <w:rPr>
          <w:rFonts w:ascii="Times New Roman"/>
          <w:b w:val="false"/>
          <w:i w:val="false"/>
          <w:color w:val="000000"/>
          <w:sz w:val="28"/>
        </w:rPr>
        <w:t>
   прогнозирования                                       рования
</w:t>
      </w:r>
    </w:p>
    <w:p>
      <w:pPr>
        <w:spacing w:after="0"/>
        <w:ind w:left="0"/>
        <w:jc w:val="both"/>
      </w:pPr>
      <w:r>
        <w:rPr>
          <w:rFonts w:ascii="Times New Roman"/>
          <w:b w:val="false"/>
          <w:i w:val="false"/>
          <w:color w:val="000000"/>
          <w:sz w:val="28"/>
        </w:rPr>
        <w:t>
   и оповещения о                                        и доведения
</w:t>
      </w:r>
    </w:p>
    <w:p>
      <w:pPr>
        <w:spacing w:after="0"/>
        <w:ind w:left="0"/>
        <w:jc w:val="both"/>
      </w:pPr>
      <w:r>
        <w:rPr>
          <w:rFonts w:ascii="Times New Roman"/>
          <w:b w:val="false"/>
          <w:i w:val="false"/>
          <w:color w:val="000000"/>
          <w:sz w:val="28"/>
        </w:rPr>
        <w:t>
   неблагоприятной                                       экологической
</w:t>
      </w:r>
    </w:p>
    <w:p>
      <w:pPr>
        <w:spacing w:after="0"/>
        <w:ind w:left="0"/>
        <w:jc w:val="both"/>
      </w:pPr>
      <w:r>
        <w:rPr>
          <w:rFonts w:ascii="Times New Roman"/>
          <w:b w:val="false"/>
          <w:i w:val="false"/>
          <w:color w:val="000000"/>
          <w:sz w:val="28"/>
        </w:rPr>
        <w:t>
   экологической                                         информации до
</w:t>
      </w:r>
    </w:p>
    <w:p>
      <w:pPr>
        <w:spacing w:after="0"/>
        <w:ind w:left="0"/>
        <w:jc w:val="both"/>
      </w:pPr>
      <w:r>
        <w:rPr>
          <w:rFonts w:ascii="Times New Roman"/>
          <w:b w:val="false"/>
          <w:i w:val="false"/>
          <w:color w:val="000000"/>
          <w:sz w:val="28"/>
        </w:rPr>
        <w:t>
   обстановке                                            населения
</w:t>
      </w:r>
    </w:p>
    <w:p>
      <w:pPr>
        <w:spacing w:after="0"/>
        <w:ind w:left="0"/>
        <w:jc w:val="both"/>
      </w:pPr>
      <w:r>
        <w:rPr>
          <w:rFonts w:ascii="Times New Roman"/>
          <w:b w:val="false"/>
          <w:i w:val="false"/>
          <w:color w:val="000000"/>
          <w:sz w:val="28"/>
        </w:rPr>
        <w:t>
   г.Алматы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6.4. Усовершен-    ГКП "Тартып" 2002-        Средства    Получение  АГТУООС
</w:t>
      </w:r>
    </w:p>
    <w:p>
      <w:pPr>
        <w:spacing w:after="0"/>
        <w:ind w:left="0"/>
        <w:jc w:val="both"/>
      </w:pPr>
      <w:r>
        <w:rPr>
          <w:rFonts w:ascii="Times New Roman"/>
          <w:b w:val="false"/>
          <w:i w:val="false"/>
          <w:color w:val="000000"/>
          <w:sz w:val="28"/>
        </w:rPr>
        <w:t>
   ствовать и                   2003         предприятий достовер-  Гор.
</w:t>
      </w:r>
    </w:p>
    <w:p>
      <w:pPr>
        <w:spacing w:after="0"/>
        <w:ind w:left="0"/>
        <w:jc w:val="both"/>
      </w:pPr>
      <w:r>
        <w:rPr>
          <w:rFonts w:ascii="Times New Roman"/>
          <w:b w:val="false"/>
          <w:i w:val="false"/>
          <w:color w:val="000000"/>
          <w:sz w:val="28"/>
        </w:rPr>
        <w:t>
   проводить                                             ной ин-    СЭУ
</w:t>
      </w:r>
    </w:p>
    <w:p>
      <w:pPr>
        <w:spacing w:after="0"/>
        <w:ind w:left="0"/>
        <w:jc w:val="both"/>
      </w:pPr>
      <w:r>
        <w:rPr>
          <w:rFonts w:ascii="Times New Roman"/>
          <w:b w:val="false"/>
          <w:i w:val="false"/>
          <w:color w:val="000000"/>
          <w:sz w:val="28"/>
        </w:rPr>
        <w:t>
   мониторинг по                                         формации об
</w:t>
      </w:r>
    </w:p>
    <w:p>
      <w:pPr>
        <w:spacing w:after="0"/>
        <w:ind w:left="0"/>
        <w:jc w:val="both"/>
      </w:pPr>
      <w:r>
        <w:rPr>
          <w:rFonts w:ascii="Times New Roman"/>
          <w:b w:val="false"/>
          <w:i w:val="false"/>
          <w:color w:val="000000"/>
          <w:sz w:val="28"/>
        </w:rPr>
        <w:t>
   образованию,                                          образовании
</w:t>
      </w:r>
    </w:p>
    <w:p>
      <w:pPr>
        <w:spacing w:after="0"/>
        <w:ind w:left="0"/>
        <w:jc w:val="both"/>
      </w:pPr>
      <w:r>
        <w:rPr>
          <w:rFonts w:ascii="Times New Roman"/>
          <w:b w:val="false"/>
          <w:i w:val="false"/>
          <w:color w:val="000000"/>
          <w:sz w:val="28"/>
        </w:rPr>
        <w:t>
   размещению,                                           отходов
</w:t>
      </w:r>
    </w:p>
    <w:p>
      <w:pPr>
        <w:spacing w:after="0"/>
        <w:ind w:left="0"/>
        <w:jc w:val="both"/>
      </w:pPr>
      <w:r>
        <w:rPr>
          <w:rFonts w:ascii="Times New Roman"/>
          <w:b w:val="false"/>
          <w:i w:val="false"/>
          <w:color w:val="000000"/>
          <w:sz w:val="28"/>
        </w:rPr>
        <w:t>
   утилизации                                            
</w:t>
      </w:r>
    </w:p>
    <w:p>
      <w:pPr>
        <w:spacing w:after="0"/>
        <w:ind w:left="0"/>
        <w:jc w:val="both"/>
      </w:pPr>
      <w:r>
        <w:rPr>
          <w:rFonts w:ascii="Times New Roman"/>
          <w:b w:val="false"/>
          <w:i w:val="false"/>
          <w:color w:val="000000"/>
          <w:sz w:val="28"/>
        </w:rPr>
        <w:t>
   промышленных
</w:t>
      </w:r>
    </w:p>
    <w:p>
      <w:pPr>
        <w:spacing w:after="0"/>
        <w:ind w:left="0"/>
        <w:jc w:val="both"/>
      </w:pPr>
      <w:r>
        <w:rPr>
          <w:rFonts w:ascii="Times New Roman"/>
          <w:b w:val="false"/>
          <w:i w:val="false"/>
          <w:color w:val="000000"/>
          <w:sz w:val="28"/>
        </w:rPr>
        <w:t>
   и бытовых
</w:t>
      </w:r>
    </w:p>
    <w:p>
      <w:pPr>
        <w:spacing w:after="0"/>
        <w:ind w:left="0"/>
        <w:jc w:val="both"/>
      </w:pPr>
      <w:r>
        <w:rPr>
          <w:rFonts w:ascii="Times New Roman"/>
          <w:b w:val="false"/>
          <w:i w:val="false"/>
          <w:color w:val="000000"/>
          <w:sz w:val="28"/>
        </w:rPr>
        <w:t>
   отходов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6.5. Обеспечить    АГТУООС,     2001- 20,0  Гор.бюджет  Качествен-  Акимат
</w:t>
      </w:r>
    </w:p>
    <w:p>
      <w:pPr>
        <w:spacing w:after="0"/>
        <w:ind w:left="0"/>
        <w:jc w:val="both"/>
      </w:pPr>
      <w:r>
        <w:rPr>
          <w:rFonts w:ascii="Times New Roman"/>
          <w:b w:val="false"/>
          <w:i w:val="false"/>
          <w:color w:val="000000"/>
          <w:sz w:val="28"/>
        </w:rPr>
        <w:t>
** лаборатории     РГП "Каз-    2005                    ное и       г.
</w:t>
      </w:r>
    </w:p>
    <w:p>
      <w:pPr>
        <w:spacing w:after="0"/>
        <w:ind w:left="0"/>
        <w:jc w:val="both"/>
      </w:pPr>
      <w:r>
        <w:rPr>
          <w:rFonts w:ascii="Times New Roman"/>
          <w:b w:val="false"/>
          <w:i w:val="false"/>
          <w:color w:val="000000"/>
          <w:sz w:val="28"/>
        </w:rPr>
        <w:t>
   государствен-   гидромет",   в т.ч.:                 достоверное Алматы
</w:t>
      </w:r>
    </w:p>
    <w:p>
      <w:pPr>
        <w:spacing w:after="0"/>
        <w:ind w:left="0"/>
        <w:jc w:val="both"/>
      </w:pPr>
      <w:r>
        <w:rPr>
          <w:rFonts w:ascii="Times New Roman"/>
          <w:b w:val="false"/>
          <w:i w:val="false"/>
          <w:color w:val="000000"/>
          <w:sz w:val="28"/>
        </w:rPr>
        <w:t>
   ного контроля в Гор.СЭУ,     2002  5,0               проведение
</w:t>
      </w:r>
    </w:p>
    <w:p>
      <w:pPr>
        <w:spacing w:after="0"/>
        <w:ind w:left="0"/>
        <w:jc w:val="both"/>
      </w:pPr>
      <w:r>
        <w:rPr>
          <w:rFonts w:ascii="Times New Roman"/>
          <w:b w:val="false"/>
          <w:i w:val="false"/>
          <w:color w:val="000000"/>
          <w:sz w:val="28"/>
        </w:rPr>
        <w:t>
   области охраны  Конкурс                              измерений
</w:t>
      </w:r>
    </w:p>
    <w:p>
      <w:pPr>
        <w:spacing w:after="0"/>
        <w:ind w:left="0"/>
        <w:jc w:val="both"/>
      </w:pPr>
      <w:r>
        <w:rPr>
          <w:rFonts w:ascii="Times New Roman"/>
          <w:b w:val="false"/>
          <w:i w:val="false"/>
          <w:color w:val="000000"/>
          <w:sz w:val="28"/>
        </w:rPr>
        <w:t>
   окружающей среды                                     экологических
</w:t>
      </w:r>
    </w:p>
    <w:p>
      <w:pPr>
        <w:spacing w:after="0"/>
        <w:ind w:left="0"/>
        <w:jc w:val="both"/>
      </w:pPr>
      <w:r>
        <w:rPr>
          <w:rFonts w:ascii="Times New Roman"/>
          <w:b w:val="false"/>
          <w:i w:val="false"/>
          <w:color w:val="000000"/>
          <w:sz w:val="28"/>
        </w:rPr>
        <w:t>
   современными                                         показателей
</w:t>
      </w:r>
    </w:p>
    <w:p>
      <w:pPr>
        <w:spacing w:after="0"/>
        <w:ind w:left="0"/>
        <w:jc w:val="both"/>
      </w:pPr>
      <w:r>
        <w:rPr>
          <w:rFonts w:ascii="Times New Roman"/>
          <w:b w:val="false"/>
          <w:i w:val="false"/>
          <w:color w:val="000000"/>
          <w:sz w:val="28"/>
        </w:rPr>
        <w:t>
   средствами
</w:t>
      </w:r>
    </w:p>
    <w:p>
      <w:pPr>
        <w:spacing w:after="0"/>
        <w:ind w:left="0"/>
        <w:jc w:val="both"/>
      </w:pPr>
      <w:r>
        <w:rPr>
          <w:rFonts w:ascii="Times New Roman"/>
          <w:b w:val="false"/>
          <w:i w:val="false"/>
          <w:color w:val="000000"/>
          <w:sz w:val="28"/>
        </w:rPr>
        <w:t>
   контроля, анализа
</w:t>
      </w:r>
    </w:p>
    <w:p>
      <w:pPr>
        <w:spacing w:after="0"/>
        <w:ind w:left="0"/>
        <w:jc w:val="both"/>
      </w:pPr>
      <w:r>
        <w:rPr>
          <w:rFonts w:ascii="Times New Roman"/>
          <w:b w:val="false"/>
          <w:i w:val="false"/>
          <w:color w:val="000000"/>
          <w:sz w:val="28"/>
        </w:rPr>
        <w:t>
   и автотранспортными
</w:t>
      </w:r>
    </w:p>
    <w:p>
      <w:pPr>
        <w:spacing w:after="0"/>
        <w:ind w:left="0"/>
        <w:jc w:val="both"/>
      </w:pPr>
      <w:r>
        <w:rPr>
          <w:rFonts w:ascii="Times New Roman"/>
          <w:b w:val="false"/>
          <w:i w:val="false"/>
          <w:color w:val="000000"/>
          <w:sz w:val="28"/>
        </w:rPr>
        <w:t>
   средствами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VII. ЭКОЛОГИЧЕСКОЕ  ПРОСВЕЩЕНИЕ И ОБРАЗОВАНИЕ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7.1. Разработать и Конкурс,     Разра- 3,0   Горбюджет,  Проведение Акимат
</w:t>
      </w:r>
    </w:p>
    <w:p>
      <w:pPr>
        <w:spacing w:after="0"/>
        <w:ind w:left="0"/>
        <w:jc w:val="both"/>
      </w:pPr>
      <w:r>
        <w:rPr>
          <w:rFonts w:ascii="Times New Roman"/>
          <w:b w:val="false"/>
          <w:i w:val="false"/>
          <w:color w:val="000000"/>
          <w:sz w:val="28"/>
        </w:rPr>
        <w:t>
   реализовать     Учебные      ботка        Средства    экологи-   г.
</w:t>
      </w:r>
    </w:p>
    <w:p>
      <w:pPr>
        <w:spacing w:after="0"/>
        <w:ind w:left="0"/>
        <w:jc w:val="both"/>
      </w:pPr>
      <w:r>
        <w:rPr>
          <w:rFonts w:ascii="Times New Roman"/>
          <w:b w:val="false"/>
          <w:i w:val="false"/>
          <w:color w:val="000000"/>
          <w:sz w:val="28"/>
        </w:rPr>
        <w:t>
   программу       заведения    2003         учебных     ческого    Алматы
</w:t>
      </w:r>
    </w:p>
    <w:p>
      <w:pPr>
        <w:spacing w:after="0"/>
        <w:ind w:left="0"/>
        <w:jc w:val="both"/>
      </w:pPr>
      <w:r>
        <w:rPr>
          <w:rFonts w:ascii="Times New Roman"/>
          <w:b w:val="false"/>
          <w:i w:val="false"/>
          <w:color w:val="000000"/>
          <w:sz w:val="28"/>
        </w:rPr>
        <w:t>
   экологического               Реали-       заведений   образования
</w:t>
      </w:r>
    </w:p>
    <w:p>
      <w:pPr>
        <w:spacing w:after="0"/>
        <w:ind w:left="0"/>
        <w:jc w:val="both"/>
      </w:pPr>
      <w:r>
        <w:rPr>
          <w:rFonts w:ascii="Times New Roman"/>
          <w:b w:val="false"/>
          <w:i w:val="false"/>
          <w:color w:val="000000"/>
          <w:sz w:val="28"/>
        </w:rPr>
        <w:t>
   образования и                зация:                   и воспитания
</w:t>
      </w:r>
    </w:p>
    <w:p>
      <w:pPr>
        <w:spacing w:after="0"/>
        <w:ind w:left="0"/>
        <w:jc w:val="both"/>
      </w:pPr>
      <w:r>
        <w:rPr>
          <w:rFonts w:ascii="Times New Roman"/>
          <w:b w:val="false"/>
          <w:i w:val="false"/>
          <w:color w:val="000000"/>
          <w:sz w:val="28"/>
        </w:rPr>
        <w:t>
   воспитания                   2004-                    населения
</w:t>
      </w:r>
    </w:p>
    <w:p>
      <w:pPr>
        <w:spacing w:after="0"/>
        <w:ind w:left="0"/>
        <w:jc w:val="both"/>
      </w:pPr>
      <w:r>
        <w:rPr>
          <w:rFonts w:ascii="Times New Roman"/>
          <w:b w:val="false"/>
          <w:i w:val="false"/>
          <w:color w:val="000000"/>
          <w:sz w:val="28"/>
        </w:rPr>
        <w:t>
   населения                    2015                     с учетом
</w:t>
      </w:r>
    </w:p>
    <w:p>
      <w:pPr>
        <w:spacing w:after="0"/>
        <w:ind w:left="0"/>
        <w:jc w:val="both"/>
      </w:pPr>
      <w:r>
        <w:rPr>
          <w:rFonts w:ascii="Times New Roman"/>
          <w:b w:val="false"/>
          <w:i w:val="false"/>
          <w:color w:val="000000"/>
          <w:sz w:val="28"/>
        </w:rPr>
        <w:t>
   г. Алматы:   *                                        специфики
</w:t>
      </w:r>
    </w:p>
    <w:p>
      <w:pPr>
        <w:spacing w:after="0"/>
        <w:ind w:left="0"/>
        <w:jc w:val="both"/>
      </w:pPr>
      <w:r>
        <w:rPr>
          <w:rFonts w:ascii="Times New Roman"/>
          <w:b w:val="false"/>
          <w:i w:val="false"/>
          <w:color w:val="000000"/>
          <w:sz w:val="28"/>
        </w:rPr>
        <w:t>
 · дошкольное                                            г.Алматы
</w:t>
      </w:r>
    </w:p>
    <w:p>
      <w:pPr>
        <w:spacing w:after="0"/>
        <w:ind w:left="0"/>
        <w:jc w:val="both"/>
      </w:pPr>
      <w:r>
        <w:rPr>
          <w:rFonts w:ascii="Times New Roman"/>
          <w:b w:val="false"/>
          <w:i w:val="false"/>
          <w:color w:val="000000"/>
          <w:sz w:val="28"/>
        </w:rPr>
        <w:t>
   образование; *
</w:t>
      </w:r>
    </w:p>
    <w:p>
      <w:pPr>
        <w:spacing w:after="0"/>
        <w:ind w:left="0"/>
        <w:jc w:val="both"/>
      </w:pPr>
      <w:r>
        <w:rPr>
          <w:rFonts w:ascii="Times New Roman"/>
          <w:b w:val="false"/>
          <w:i w:val="false"/>
          <w:color w:val="000000"/>
          <w:sz w:val="28"/>
        </w:rPr>
        <w:t>
 · школьное и
</w:t>
      </w:r>
    </w:p>
    <w:p>
      <w:pPr>
        <w:spacing w:after="0"/>
        <w:ind w:left="0"/>
        <w:jc w:val="both"/>
      </w:pPr>
      <w:r>
        <w:rPr>
          <w:rFonts w:ascii="Times New Roman"/>
          <w:b w:val="false"/>
          <w:i w:val="false"/>
          <w:color w:val="000000"/>
          <w:sz w:val="28"/>
        </w:rPr>
        <w:t>
   средне- 
</w:t>
      </w:r>
    </w:p>
    <w:p>
      <w:pPr>
        <w:spacing w:after="0"/>
        <w:ind w:left="0"/>
        <w:jc w:val="both"/>
      </w:pPr>
      <w:r>
        <w:rPr>
          <w:rFonts w:ascii="Times New Roman"/>
          <w:b w:val="false"/>
          <w:i w:val="false"/>
          <w:color w:val="000000"/>
          <w:sz w:val="28"/>
        </w:rPr>
        <w:t>
   техническое
</w:t>
      </w:r>
    </w:p>
    <w:p>
      <w:pPr>
        <w:spacing w:after="0"/>
        <w:ind w:left="0"/>
        <w:jc w:val="both"/>
      </w:pPr>
      <w:r>
        <w:rPr>
          <w:rFonts w:ascii="Times New Roman"/>
          <w:b w:val="false"/>
          <w:i w:val="false"/>
          <w:color w:val="000000"/>
          <w:sz w:val="28"/>
        </w:rPr>
        <w:t>
   образование; *
</w:t>
      </w:r>
    </w:p>
    <w:p>
      <w:pPr>
        <w:spacing w:after="0"/>
        <w:ind w:left="0"/>
        <w:jc w:val="both"/>
      </w:pPr>
      <w:r>
        <w:rPr>
          <w:rFonts w:ascii="Times New Roman"/>
          <w:b w:val="false"/>
          <w:i w:val="false"/>
          <w:color w:val="000000"/>
          <w:sz w:val="28"/>
        </w:rPr>
        <w:t>
 · высшее 
</w:t>
      </w:r>
    </w:p>
    <w:p>
      <w:pPr>
        <w:spacing w:after="0"/>
        <w:ind w:left="0"/>
        <w:jc w:val="both"/>
      </w:pPr>
      <w:r>
        <w:rPr>
          <w:rFonts w:ascii="Times New Roman"/>
          <w:b w:val="false"/>
          <w:i w:val="false"/>
          <w:color w:val="000000"/>
          <w:sz w:val="28"/>
        </w:rPr>
        <w:t>
   образование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7.2. Проводить     Конкурс     Посто-  3,0   Гор.бюджет  Экологи-  АГТУООС
</w:t>
      </w:r>
    </w:p>
    <w:p>
      <w:pPr>
        <w:spacing w:after="0"/>
        <w:ind w:left="0"/>
        <w:jc w:val="both"/>
      </w:pPr>
      <w:r>
        <w:rPr>
          <w:rFonts w:ascii="Times New Roman"/>
          <w:b w:val="false"/>
          <w:i w:val="false"/>
          <w:color w:val="000000"/>
          <w:sz w:val="28"/>
        </w:rPr>
        <w:t>
** систематическую             янно    еже-              ческое 
</w:t>
      </w:r>
    </w:p>
    <w:p>
      <w:pPr>
        <w:spacing w:after="0"/>
        <w:ind w:left="0"/>
        <w:jc w:val="both"/>
      </w:pPr>
      <w:r>
        <w:rPr>
          <w:rFonts w:ascii="Times New Roman"/>
          <w:b w:val="false"/>
          <w:i w:val="false"/>
          <w:color w:val="000000"/>
          <w:sz w:val="28"/>
        </w:rPr>
        <w:t>
   работу по                   в т.ч.: годно             образование
</w:t>
      </w:r>
    </w:p>
    <w:p>
      <w:pPr>
        <w:spacing w:after="0"/>
        <w:ind w:left="0"/>
        <w:jc w:val="both"/>
      </w:pPr>
      <w:r>
        <w:rPr>
          <w:rFonts w:ascii="Times New Roman"/>
          <w:b w:val="false"/>
          <w:i w:val="false"/>
          <w:color w:val="000000"/>
          <w:sz w:val="28"/>
        </w:rPr>
        <w:t>
   повышению                   2002    3,0               с учетом
</w:t>
      </w:r>
    </w:p>
    <w:p>
      <w:pPr>
        <w:spacing w:after="0"/>
        <w:ind w:left="0"/>
        <w:jc w:val="both"/>
      </w:pPr>
      <w:r>
        <w:rPr>
          <w:rFonts w:ascii="Times New Roman"/>
          <w:b w:val="false"/>
          <w:i w:val="false"/>
          <w:color w:val="000000"/>
          <w:sz w:val="28"/>
        </w:rPr>
        <w:t>
   квалификации                                          современных
</w:t>
      </w:r>
    </w:p>
    <w:p>
      <w:pPr>
        <w:spacing w:after="0"/>
        <w:ind w:left="0"/>
        <w:jc w:val="both"/>
      </w:pPr>
      <w:r>
        <w:rPr>
          <w:rFonts w:ascii="Times New Roman"/>
          <w:b w:val="false"/>
          <w:i w:val="false"/>
          <w:color w:val="000000"/>
          <w:sz w:val="28"/>
        </w:rPr>
        <w:t>
   специалистов -                                        требований
</w:t>
      </w:r>
    </w:p>
    <w:p>
      <w:pPr>
        <w:spacing w:after="0"/>
        <w:ind w:left="0"/>
        <w:jc w:val="both"/>
      </w:pPr>
      <w:r>
        <w:rPr>
          <w:rFonts w:ascii="Times New Roman"/>
          <w:b w:val="false"/>
          <w:i w:val="false"/>
          <w:color w:val="000000"/>
          <w:sz w:val="28"/>
        </w:rPr>
        <w:t>
   экологов
</w:t>
      </w:r>
    </w:p>
    <w:p>
      <w:pPr>
        <w:spacing w:after="0"/>
        <w:ind w:left="0"/>
        <w:jc w:val="both"/>
      </w:pPr>
      <w:r>
        <w:rPr>
          <w:rFonts w:ascii="Times New Roman"/>
          <w:b w:val="false"/>
          <w:i w:val="false"/>
          <w:color w:val="000000"/>
          <w:sz w:val="28"/>
        </w:rPr>
        <w:t>
   промышленных
</w:t>
      </w:r>
    </w:p>
    <w:p>
      <w:pPr>
        <w:spacing w:after="0"/>
        <w:ind w:left="0"/>
        <w:jc w:val="both"/>
      </w:pPr>
      <w:r>
        <w:rPr>
          <w:rFonts w:ascii="Times New Roman"/>
          <w:b w:val="false"/>
          <w:i w:val="false"/>
          <w:color w:val="000000"/>
          <w:sz w:val="28"/>
        </w:rPr>
        <w:t>
   предприятий и
</w:t>
      </w:r>
    </w:p>
    <w:p>
      <w:pPr>
        <w:spacing w:after="0"/>
        <w:ind w:left="0"/>
        <w:jc w:val="both"/>
      </w:pPr>
      <w:r>
        <w:rPr>
          <w:rFonts w:ascii="Times New Roman"/>
          <w:b w:val="false"/>
          <w:i w:val="false"/>
          <w:color w:val="000000"/>
          <w:sz w:val="28"/>
        </w:rPr>
        <w:t>
   организаций, 
</w:t>
      </w:r>
    </w:p>
    <w:p>
      <w:pPr>
        <w:spacing w:after="0"/>
        <w:ind w:left="0"/>
        <w:jc w:val="both"/>
      </w:pPr>
      <w:r>
        <w:rPr>
          <w:rFonts w:ascii="Times New Roman"/>
          <w:b w:val="false"/>
          <w:i w:val="false"/>
          <w:color w:val="000000"/>
          <w:sz w:val="28"/>
        </w:rPr>
        <w:t>
   специалистов
</w:t>
      </w:r>
    </w:p>
    <w:p>
      <w:pPr>
        <w:spacing w:after="0"/>
        <w:ind w:left="0"/>
        <w:jc w:val="both"/>
      </w:pPr>
      <w:r>
        <w:rPr>
          <w:rFonts w:ascii="Times New Roman"/>
          <w:b w:val="false"/>
          <w:i w:val="false"/>
          <w:color w:val="000000"/>
          <w:sz w:val="28"/>
        </w:rPr>
        <w:t>
   природоохранных
</w:t>
      </w:r>
    </w:p>
    <w:p>
      <w:pPr>
        <w:spacing w:after="0"/>
        <w:ind w:left="0"/>
        <w:jc w:val="both"/>
      </w:pPr>
      <w:r>
        <w:rPr>
          <w:rFonts w:ascii="Times New Roman"/>
          <w:b w:val="false"/>
          <w:i w:val="false"/>
          <w:color w:val="000000"/>
          <w:sz w:val="28"/>
        </w:rPr>
        <w:t>
   служб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7.3. Повысить      АГТУООС     Посто-  5,0   Гор.бюджет            Акимат
</w:t>
      </w:r>
    </w:p>
    <w:p>
      <w:pPr>
        <w:spacing w:after="0"/>
        <w:ind w:left="0"/>
        <w:jc w:val="both"/>
      </w:pPr>
      <w:r>
        <w:rPr>
          <w:rFonts w:ascii="Times New Roman"/>
          <w:b w:val="false"/>
          <w:i w:val="false"/>
          <w:color w:val="000000"/>
          <w:sz w:val="28"/>
        </w:rPr>
        <w:t>
** уровень научно-             янно    еже-                        г.Алматы
</w:t>
      </w:r>
    </w:p>
    <w:p>
      <w:pPr>
        <w:spacing w:after="0"/>
        <w:ind w:left="0"/>
        <w:jc w:val="both"/>
      </w:pPr>
      <w:r>
        <w:rPr>
          <w:rFonts w:ascii="Times New Roman"/>
          <w:b w:val="false"/>
          <w:i w:val="false"/>
          <w:color w:val="000000"/>
          <w:sz w:val="28"/>
        </w:rPr>
        <w:t>
   технического                в т.ч.: годно
</w:t>
      </w:r>
    </w:p>
    <w:p>
      <w:pPr>
        <w:spacing w:after="0"/>
        <w:ind w:left="0"/>
        <w:jc w:val="both"/>
      </w:pPr>
      <w:r>
        <w:rPr>
          <w:rFonts w:ascii="Times New Roman"/>
          <w:b w:val="false"/>
          <w:i w:val="false"/>
          <w:color w:val="000000"/>
          <w:sz w:val="28"/>
        </w:rPr>
        <w:t>
   обеспечения                 2002    5,0
</w:t>
      </w:r>
    </w:p>
    <w:p>
      <w:pPr>
        <w:spacing w:after="0"/>
        <w:ind w:left="0"/>
        <w:jc w:val="both"/>
      </w:pPr>
      <w:r>
        <w:rPr>
          <w:rFonts w:ascii="Times New Roman"/>
          <w:b w:val="false"/>
          <w:i w:val="false"/>
          <w:color w:val="000000"/>
          <w:sz w:val="28"/>
        </w:rPr>
        <w:t>
   экологических
</w:t>
      </w:r>
    </w:p>
    <w:p>
      <w:pPr>
        <w:spacing w:after="0"/>
        <w:ind w:left="0"/>
        <w:jc w:val="both"/>
      </w:pPr>
      <w:r>
        <w:rPr>
          <w:rFonts w:ascii="Times New Roman"/>
          <w:b w:val="false"/>
          <w:i w:val="false"/>
          <w:color w:val="000000"/>
          <w:sz w:val="28"/>
        </w:rPr>
        <w:t>
   служб г.Алматы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7.4. Обеспечить    АГТУООС      Посто-       Гор.бюджет  Проведение АГТУООС
</w:t>
      </w:r>
    </w:p>
    <w:p>
      <w:pPr>
        <w:spacing w:after="0"/>
        <w:ind w:left="0"/>
        <w:jc w:val="both"/>
      </w:pPr>
      <w:r>
        <w:rPr>
          <w:rFonts w:ascii="Times New Roman"/>
          <w:b w:val="false"/>
          <w:i w:val="false"/>
          <w:color w:val="000000"/>
          <w:sz w:val="28"/>
        </w:rPr>
        <w:t>
** регулярное                   янно                     постоянного
</w:t>
      </w:r>
    </w:p>
    <w:p>
      <w:pPr>
        <w:spacing w:after="0"/>
        <w:ind w:left="0"/>
        <w:jc w:val="both"/>
      </w:pPr>
      <w:r>
        <w:rPr>
          <w:rFonts w:ascii="Times New Roman"/>
          <w:b w:val="false"/>
          <w:i w:val="false"/>
          <w:color w:val="000000"/>
          <w:sz w:val="28"/>
        </w:rPr>
        <w:t>
   экологическое                                         просвещения
</w:t>
      </w:r>
    </w:p>
    <w:p>
      <w:pPr>
        <w:spacing w:after="0"/>
        <w:ind w:left="0"/>
        <w:jc w:val="both"/>
      </w:pPr>
      <w:r>
        <w:rPr>
          <w:rFonts w:ascii="Times New Roman"/>
          <w:b w:val="false"/>
          <w:i w:val="false"/>
          <w:color w:val="000000"/>
          <w:sz w:val="28"/>
        </w:rPr>
        <w:t>
   просвещение                                           населения
</w:t>
      </w:r>
    </w:p>
    <w:p>
      <w:pPr>
        <w:spacing w:after="0"/>
        <w:ind w:left="0"/>
        <w:jc w:val="both"/>
      </w:pPr>
      <w:r>
        <w:rPr>
          <w:rFonts w:ascii="Times New Roman"/>
          <w:b w:val="false"/>
          <w:i w:val="false"/>
          <w:color w:val="000000"/>
          <w:sz w:val="28"/>
        </w:rPr>
        <w:t>
   населения                                             в области
</w:t>
      </w:r>
    </w:p>
    <w:p>
      <w:pPr>
        <w:spacing w:after="0"/>
        <w:ind w:left="0"/>
        <w:jc w:val="both"/>
      </w:pPr>
      <w:r>
        <w:rPr>
          <w:rFonts w:ascii="Times New Roman"/>
          <w:b w:val="false"/>
          <w:i w:val="false"/>
          <w:color w:val="000000"/>
          <w:sz w:val="28"/>
        </w:rPr>
        <w:t>
   г.Алматы с                                            охраны
</w:t>
      </w:r>
    </w:p>
    <w:p>
      <w:pPr>
        <w:spacing w:after="0"/>
        <w:ind w:left="0"/>
        <w:jc w:val="both"/>
      </w:pPr>
      <w:r>
        <w:rPr>
          <w:rFonts w:ascii="Times New Roman"/>
          <w:b w:val="false"/>
          <w:i w:val="false"/>
          <w:color w:val="000000"/>
          <w:sz w:val="28"/>
        </w:rPr>
        <w:t>
   помощью                                               окружающей
</w:t>
      </w:r>
    </w:p>
    <w:p>
      <w:pPr>
        <w:spacing w:after="0"/>
        <w:ind w:left="0"/>
        <w:jc w:val="both"/>
      </w:pPr>
      <w:r>
        <w:rPr>
          <w:rFonts w:ascii="Times New Roman"/>
          <w:b w:val="false"/>
          <w:i w:val="false"/>
          <w:color w:val="000000"/>
          <w:sz w:val="28"/>
        </w:rPr>
        <w:t>
   средств                                               среды
</w:t>
      </w:r>
    </w:p>
    <w:p>
      <w:pPr>
        <w:spacing w:after="0"/>
        <w:ind w:left="0"/>
        <w:jc w:val="both"/>
      </w:pPr>
      <w:r>
        <w:rPr>
          <w:rFonts w:ascii="Times New Roman"/>
          <w:b w:val="false"/>
          <w:i w:val="false"/>
          <w:color w:val="000000"/>
          <w:sz w:val="28"/>
        </w:rPr>
        <w:t>
   массовой
</w:t>
      </w:r>
    </w:p>
    <w:p>
      <w:pPr>
        <w:spacing w:after="0"/>
        <w:ind w:left="0"/>
        <w:jc w:val="both"/>
      </w:pPr>
      <w:r>
        <w:rPr>
          <w:rFonts w:ascii="Times New Roman"/>
          <w:b w:val="false"/>
          <w:i w:val="false"/>
          <w:color w:val="000000"/>
          <w:sz w:val="28"/>
        </w:rPr>
        <w:t>
   информации:  *
</w:t>
      </w:r>
    </w:p>
    <w:p>
      <w:pPr>
        <w:spacing w:after="0"/>
        <w:ind w:left="0"/>
        <w:jc w:val="both"/>
      </w:pPr>
      <w:r>
        <w:rPr>
          <w:rFonts w:ascii="Times New Roman"/>
          <w:b w:val="false"/>
          <w:i w:val="false"/>
          <w:color w:val="000000"/>
          <w:sz w:val="28"/>
        </w:rPr>
        <w:t>
 · выпуск                       -"-    1,0      -"-   
</w:t>
      </w:r>
    </w:p>
    <w:p>
      <w:pPr>
        <w:spacing w:after="0"/>
        <w:ind w:left="0"/>
        <w:jc w:val="both"/>
      </w:pPr>
      <w:r>
        <w:rPr>
          <w:rFonts w:ascii="Times New Roman"/>
          <w:b w:val="false"/>
          <w:i w:val="false"/>
          <w:color w:val="000000"/>
          <w:sz w:val="28"/>
        </w:rPr>
        <w:t>
   статей в                    в т.ч.: еже-
</w:t>
      </w:r>
    </w:p>
    <w:p>
      <w:pPr>
        <w:spacing w:after="0"/>
        <w:ind w:left="0"/>
        <w:jc w:val="both"/>
      </w:pPr>
      <w:r>
        <w:rPr>
          <w:rFonts w:ascii="Times New Roman"/>
          <w:b w:val="false"/>
          <w:i w:val="false"/>
          <w:color w:val="000000"/>
          <w:sz w:val="28"/>
        </w:rPr>
        <w:t>
   периодических               2002    годно
</w:t>
      </w:r>
    </w:p>
    <w:p>
      <w:pPr>
        <w:spacing w:after="0"/>
        <w:ind w:left="0"/>
        <w:jc w:val="both"/>
      </w:pPr>
      <w:r>
        <w:rPr>
          <w:rFonts w:ascii="Times New Roman"/>
          <w:b w:val="false"/>
          <w:i w:val="false"/>
          <w:color w:val="000000"/>
          <w:sz w:val="28"/>
        </w:rPr>
        <w:t>
   изданиях;    *                      1,0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проведение      Каналы       -"-    2,0     -"-
</w:t>
      </w:r>
    </w:p>
    <w:p>
      <w:pPr>
        <w:spacing w:after="0"/>
        <w:ind w:left="0"/>
        <w:jc w:val="both"/>
      </w:pPr>
      <w:r>
        <w:rPr>
          <w:rFonts w:ascii="Times New Roman"/>
          <w:b w:val="false"/>
          <w:i w:val="false"/>
          <w:color w:val="000000"/>
          <w:sz w:val="28"/>
        </w:rPr>
        <w:t>
   передач         телеви-     в т.ч.: еже-
</w:t>
      </w:r>
    </w:p>
    <w:p>
      <w:pPr>
        <w:spacing w:after="0"/>
        <w:ind w:left="0"/>
        <w:jc w:val="both"/>
      </w:pPr>
      <w:r>
        <w:rPr>
          <w:rFonts w:ascii="Times New Roman"/>
          <w:b w:val="false"/>
          <w:i w:val="false"/>
          <w:color w:val="000000"/>
          <w:sz w:val="28"/>
        </w:rPr>
        <w:t>
   "Экология и     дения       2002    годно
</w:t>
      </w:r>
    </w:p>
    <w:p>
      <w:pPr>
        <w:spacing w:after="0"/>
        <w:ind w:left="0"/>
        <w:jc w:val="both"/>
      </w:pPr>
      <w:r>
        <w:rPr>
          <w:rFonts w:ascii="Times New Roman"/>
          <w:b w:val="false"/>
          <w:i w:val="false"/>
          <w:color w:val="000000"/>
          <w:sz w:val="28"/>
        </w:rPr>
        <w:t>
   человек" на     и радио             1,0
</w:t>
      </w:r>
    </w:p>
    <w:p>
      <w:pPr>
        <w:spacing w:after="0"/>
        <w:ind w:left="0"/>
        <w:jc w:val="both"/>
      </w:pPr>
      <w:r>
        <w:rPr>
          <w:rFonts w:ascii="Times New Roman"/>
          <w:b w:val="false"/>
          <w:i w:val="false"/>
          <w:color w:val="000000"/>
          <w:sz w:val="28"/>
        </w:rPr>
        <w:t>
   телевидении     по тендеру
</w:t>
      </w:r>
    </w:p>
    <w:p>
      <w:pPr>
        <w:spacing w:after="0"/>
        <w:ind w:left="0"/>
        <w:jc w:val="both"/>
      </w:pPr>
      <w:r>
        <w:rPr>
          <w:rFonts w:ascii="Times New Roman"/>
          <w:b w:val="false"/>
          <w:i w:val="false"/>
          <w:color w:val="000000"/>
          <w:sz w:val="28"/>
        </w:rPr>
        <w:t>
   и радио;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проводить       АГТУООС     Еже-   1,5    Горбюджет   Проведение АГТУООС
</w:t>
      </w:r>
    </w:p>
    <w:p>
      <w:pPr>
        <w:spacing w:after="0"/>
        <w:ind w:left="0"/>
        <w:jc w:val="both"/>
      </w:pPr>
      <w:r>
        <w:rPr>
          <w:rFonts w:ascii="Times New Roman"/>
          <w:b w:val="false"/>
          <w:i w:val="false"/>
          <w:color w:val="000000"/>
          <w:sz w:val="28"/>
        </w:rPr>
        <w:t>
   массовые                    годно  еже-               постоянного
</w:t>
      </w:r>
    </w:p>
    <w:p>
      <w:pPr>
        <w:spacing w:after="0"/>
        <w:ind w:left="0"/>
        <w:jc w:val="both"/>
      </w:pPr>
      <w:r>
        <w:rPr>
          <w:rFonts w:ascii="Times New Roman"/>
          <w:b w:val="false"/>
          <w:i w:val="false"/>
          <w:color w:val="000000"/>
          <w:sz w:val="28"/>
        </w:rPr>
        <w:t>
   экологические               в т.ч.: годно             просвещения
</w:t>
      </w:r>
    </w:p>
    <w:p>
      <w:pPr>
        <w:spacing w:after="0"/>
        <w:ind w:left="0"/>
        <w:jc w:val="both"/>
      </w:pPr>
      <w:r>
        <w:rPr>
          <w:rFonts w:ascii="Times New Roman"/>
          <w:b w:val="false"/>
          <w:i w:val="false"/>
          <w:color w:val="000000"/>
          <w:sz w:val="28"/>
        </w:rPr>
        <w:t>
   мероприятия                 2002   1,5                населения
</w:t>
      </w:r>
    </w:p>
    <w:p>
      <w:pPr>
        <w:spacing w:after="0"/>
        <w:ind w:left="0"/>
        <w:jc w:val="both"/>
      </w:pPr>
      <w:r>
        <w:rPr>
          <w:rFonts w:ascii="Times New Roman"/>
          <w:b w:val="false"/>
          <w:i w:val="false"/>
          <w:color w:val="000000"/>
          <w:sz w:val="28"/>
        </w:rPr>
        <w:t>
  (конференции,                                          в области
</w:t>
      </w:r>
    </w:p>
    <w:p>
      <w:pPr>
        <w:spacing w:after="0"/>
        <w:ind w:left="0"/>
        <w:jc w:val="both"/>
      </w:pPr>
      <w:r>
        <w:rPr>
          <w:rFonts w:ascii="Times New Roman"/>
          <w:b w:val="false"/>
          <w:i w:val="false"/>
          <w:color w:val="000000"/>
          <w:sz w:val="28"/>
        </w:rPr>
        <w:t>
  "круглые столы",                                       охраны
</w:t>
      </w:r>
    </w:p>
    <w:p>
      <w:pPr>
        <w:spacing w:after="0"/>
        <w:ind w:left="0"/>
        <w:jc w:val="both"/>
      </w:pPr>
      <w:r>
        <w:rPr>
          <w:rFonts w:ascii="Times New Roman"/>
          <w:b w:val="false"/>
          <w:i w:val="false"/>
          <w:color w:val="000000"/>
          <w:sz w:val="28"/>
        </w:rPr>
        <w:t>
   выставки-шоу,                                         окружающей
</w:t>
      </w:r>
    </w:p>
    <w:p>
      <w:pPr>
        <w:spacing w:after="0"/>
        <w:ind w:left="0"/>
        <w:jc w:val="both"/>
      </w:pPr>
      <w:r>
        <w:rPr>
          <w:rFonts w:ascii="Times New Roman"/>
          <w:b w:val="false"/>
          <w:i w:val="false"/>
          <w:color w:val="000000"/>
          <w:sz w:val="28"/>
        </w:rPr>
        <w:t>
   конкурсы,                                             среды
</w:t>
      </w:r>
    </w:p>
    <w:p>
      <w:pPr>
        <w:spacing w:after="0"/>
        <w:ind w:left="0"/>
        <w:jc w:val="both"/>
      </w:pPr>
      <w:r>
        <w:rPr>
          <w:rFonts w:ascii="Times New Roman"/>
          <w:b w:val="false"/>
          <w:i w:val="false"/>
          <w:color w:val="000000"/>
          <w:sz w:val="28"/>
        </w:rPr>
        <w:t>
   театральные 
</w:t>
      </w:r>
    </w:p>
    <w:p>
      <w:pPr>
        <w:spacing w:after="0"/>
        <w:ind w:left="0"/>
        <w:jc w:val="both"/>
      </w:pPr>
      <w:r>
        <w:rPr>
          <w:rFonts w:ascii="Times New Roman"/>
          <w:b w:val="false"/>
          <w:i w:val="false"/>
          <w:color w:val="000000"/>
          <w:sz w:val="28"/>
        </w:rPr>
        <w:t>
   представления,
</w:t>
      </w:r>
    </w:p>
    <w:p>
      <w:pPr>
        <w:spacing w:after="0"/>
        <w:ind w:left="0"/>
        <w:jc w:val="both"/>
      </w:pPr>
      <w:r>
        <w:rPr>
          <w:rFonts w:ascii="Times New Roman"/>
          <w:b w:val="false"/>
          <w:i w:val="false"/>
          <w:color w:val="000000"/>
          <w:sz w:val="28"/>
        </w:rPr>
        <w:t>
   встречи с 
</w:t>
      </w:r>
    </w:p>
    <w:p>
      <w:pPr>
        <w:spacing w:after="0"/>
        <w:ind w:left="0"/>
        <w:jc w:val="both"/>
      </w:pPr>
      <w:r>
        <w:rPr>
          <w:rFonts w:ascii="Times New Roman"/>
          <w:b w:val="false"/>
          <w:i w:val="false"/>
          <w:color w:val="000000"/>
          <w:sz w:val="28"/>
        </w:rPr>
        <w:t>
   общественностью);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проведение      АГТУООС      Еже-  1,0      -"-
</w:t>
      </w:r>
    </w:p>
    <w:p>
      <w:pPr>
        <w:spacing w:after="0"/>
        <w:ind w:left="0"/>
        <w:jc w:val="both"/>
      </w:pPr>
      <w:r>
        <w:rPr>
          <w:rFonts w:ascii="Times New Roman"/>
          <w:b w:val="false"/>
          <w:i w:val="false"/>
          <w:color w:val="000000"/>
          <w:sz w:val="28"/>
        </w:rPr>
        <w:t>
   Всемирного                   годно
</w:t>
      </w:r>
    </w:p>
    <w:p>
      <w:pPr>
        <w:spacing w:after="0"/>
        <w:ind w:left="0"/>
        <w:jc w:val="both"/>
      </w:pPr>
      <w:r>
        <w:rPr>
          <w:rFonts w:ascii="Times New Roman"/>
          <w:b w:val="false"/>
          <w:i w:val="false"/>
          <w:color w:val="000000"/>
          <w:sz w:val="28"/>
        </w:rPr>
        <w:t>
   дня охраны                   в т.ч.:
</w:t>
      </w:r>
    </w:p>
    <w:p>
      <w:pPr>
        <w:spacing w:after="0"/>
        <w:ind w:left="0"/>
        <w:jc w:val="both"/>
      </w:pPr>
      <w:r>
        <w:rPr>
          <w:rFonts w:ascii="Times New Roman"/>
          <w:b w:val="false"/>
          <w:i w:val="false"/>
          <w:color w:val="000000"/>
          <w:sz w:val="28"/>
        </w:rPr>
        <w:t>
   окружающей среды *           2002  1,0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7.5. Организовать  Конкурс      Еже-  1,0    Гор.бюджет  Расширение Акимат
</w:t>
      </w:r>
    </w:p>
    <w:p>
      <w:pPr>
        <w:spacing w:after="0"/>
        <w:ind w:left="0"/>
        <w:jc w:val="both"/>
      </w:pPr>
      <w:r>
        <w:rPr>
          <w:rFonts w:ascii="Times New Roman"/>
          <w:b w:val="false"/>
          <w:i w:val="false"/>
          <w:color w:val="000000"/>
          <w:sz w:val="28"/>
        </w:rPr>
        <w:t>
** выпуск иллюстри-             годно                    наглядного г.
</w:t>
      </w:r>
    </w:p>
    <w:p>
      <w:pPr>
        <w:spacing w:after="0"/>
        <w:ind w:left="0"/>
        <w:jc w:val="both"/>
      </w:pPr>
      <w:r>
        <w:rPr>
          <w:rFonts w:ascii="Times New Roman"/>
          <w:b w:val="false"/>
          <w:i w:val="false"/>
          <w:color w:val="000000"/>
          <w:sz w:val="28"/>
        </w:rPr>
        <w:t>
   рованного                    в т.ч.:                  материала  Алматы
</w:t>
      </w:r>
    </w:p>
    <w:p>
      <w:pPr>
        <w:spacing w:after="0"/>
        <w:ind w:left="0"/>
        <w:jc w:val="both"/>
      </w:pPr>
      <w:r>
        <w:rPr>
          <w:rFonts w:ascii="Times New Roman"/>
          <w:b w:val="false"/>
          <w:i w:val="false"/>
          <w:color w:val="000000"/>
          <w:sz w:val="28"/>
        </w:rPr>
        <w:t>
   материала по                 2002  1,0                по экологии
</w:t>
      </w:r>
    </w:p>
    <w:p>
      <w:pPr>
        <w:spacing w:after="0"/>
        <w:ind w:left="0"/>
        <w:jc w:val="both"/>
      </w:pPr>
      <w:r>
        <w:rPr>
          <w:rFonts w:ascii="Times New Roman"/>
          <w:b w:val="false"/>
          <w:i w:val="false"/>
          <w:color w:val="000000"/>
          <w:sz w:val="28"/>
        </w:rPr>
        <w:t>
   экологическому                                        для
</w:t>
      </w:r>
    </w:p>
    <w:p>
      <w:pPr>
        <w:spacing w:after="0"/>
        <w:ind w:left="0"/>
        <w:jc w:val="both"/>
      </w:pPr>
      <w:r>
        <w:rPr>
          <w:rFonts w:ascii="Times New Roman"/>
          <w:b w:val="false"/>
          <w:i w:val="false"/>
          <w:color w:val="000000"/>
          <w:sz w:val="28"/>
        </w:rPr>
        <w:t>
   образованию                                           просвещения 
</w:t>
      </w:r>
    </w:p>
    <w:p>
      <w:pPr>
        <w:spacing w:after="0"/>
        <w:ind w:left="0"/>
        <w:jc w:val="both"/>
      </w:pPr>
      <w:r>
        <w:rPr>
          <w:rFonts w:ascii="Times New Roman"/>
          <w:b w:val="false"/>
          <w:i w:val="false"/>
          <w:color w:val="000000"/>
          <w:sz w:val="28"/>
        </w:rPr>
        <w:t>
                                                         и образования     
</w:t>
      </w:r>
    </w:p>
    <w:p>
      <w:pPr>
        <w:spacing w:after="0"/>
        <w:ind w:left="0"/>
        <w:jc w:val="both"/>
      </w:pPr>
      <w:r>
        <w:rPr>
          <w:rFonts w:ascii="Times New Roman"/>
          <w:b w:val="false"/>
          <w:i w:val="false"/>
          <w:color w:val="000000"/>
          <w:sz w:val="28"/>
        </w:rPr>
        <w:t>
                                                         населения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  - мероприятия программы, утвержденной в 1999г.   
</w:t>
      </w:r>
    </w:p>
    <w:p>
      <w:pPr>
        <w:spacing w:after="0"/>
        <w:ind w:left="0"/>
        <w:jc w:val="both"/>
      </w:pPr>
      <w:r>
        <w:rPr>
          <w:rFonts w:ascii="Times New Roman"/>
          <w:b w:val="false"/>
          <w:i w:val="false"/>
          <w:color w:val="000000"/>
          <w:sz w:val="28"/>
        </w:rPr>
        <w:t>
           **  - мероприятия, финансируемые из природоохранного 
</w:t>
      </w:r>
    </w:p>
    <w:p>
      <w:pPr>
        <w:spacing w:after="0"/>
        <w:ind w:left="0"/>
        <w:jc w:val="both"/>
      </w:pPr>
      <w:r>
        <w:rPr>
          <w:rFonts w:ascii="Times New Roman"/>
          <w:b w:val="false"/>
          <w:i w:val="false"/>
          <w:color w:val="000000"/>
          <w:sz w:val="28"/>
        </w:rPr>
        <w:t>
                 фонда г.Алматы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 
</w:t>
      </w:r>
    </w:p>
    <w:p>
      <w:pPr>
        <w:spacing w:after="0"/>
        <w:ind w:left="0"/>
        <w:jc w:val="both"/>
      </w:pPr>
      <w:r>
        <w:rPr>
          <w:rFonts w:ascii="Times New Roman"/>
          <w:b w:val="false"/>
          <w:i w:val="false"/>
          <w:color w:val="000000"/>
          <w:sz w:val="28"/>
        </w:rPr>
        <w:t>
XV сессии Алматинского
</w:t>
      </w:r>
    </w:p>
    <w:p>
      <w:pPr>
        <w:spacing w:after="0"/>
        <w:ind w:left="0"/>
        <w:jc w:val="both"/>
      </w:pPr>
      <w:r>
        <w:rPr>
          <w:rFonts w:ascii="Times New Roman"/>
          <w:b w:val="false"/>
          <w:i w:val="false"/>
          <w:color w:val="000000"/>
          <w:sz w:val="28"/>
        </w:rPr>
        <w:t>
 Городского Маслихата
</w:t>
      </w:r>
    </w:p>
    <w:p>
      <w:pPr>
        <w:spacing w:after="0"/>
        <w:ind w:left="0"/>
        <w:jc w:val="both"/>
      </w:pPr>
      <w:r>
        <w:rPr>
          <w:rFonts w:ascii="Times New Roman"/>
          <w:b w:val="false"/>
          <w:i w:val="false"/>
          <w:color w:val="000000"/>
          <w:sz w:val="28"/>
        </w:rPr>
        <w:t>
      II-го созыва                              Т. Измухамбетов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Секретарь
</w:t>
      </w:r>
    </w:p>
    <w:p>
      <w:pPr>
        <w:spacing w:after="0"/>
        <w:ind w:left="0"/>
        <w:jc w:val="both"/>
      </w:pPr>
      <w:r>
        <w:rPr>
          <w:rFonts w:ascii="Times New Roman"/>
          <w:b w:val="false"/>
          <w:i w:val="false"/>
          <w:color w:val="000000"/>
          <w:sz w:val="28"/>
        </w:rPr>
        <w:t>
Алматинского Городского
</w:t>
      </w:r>
    </w:p>
    <w:p>
      <w:pPr>
        <w:spacing w:after="0"/>
        <w:ind w:left="0"/>
        <w:jc w:val="both"/>
      </w:pPr>
      <w:r>
        <w:rPr>
          <w:rFonts w:ascii="Times New Roman"/>
          <w:b w:val="false"/>
          <w:i w:val="false"/>
          <w:color w:val="000000"/>
          <w:sz w:val="28"/>
        </w:rPr>
        <w:t>
 Маслихата II-го созыва                         Ж.Турегельдинов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 1
</w:t>
      </w:r>
    </w:p>
    <w:p>
      <w:pPr>
        <w:spacing w:after="0"/>
        <w:ind w:left="0"/>
        <w:jc w:val="both"/>
      </w:pPr>
      <w:r>
        <w:rPr>
          <w:rFonts w:ascii="Times New Roman"/>
          <w:b w:val="false"/>
          <w:i w:val="false"/>
          <w:color w:val="000000"/>
          <w:sz w:val="28"/>
        </w:rPr>
        <w:t>
                                        к разделу I плана мероприятий
</w:t>
      </w:r>
    </w:p>
    <w:p>
      <w:pPr>
        <w:spacing w:after="0"/>
        <w:ind w:left="0"/>
        <w:jc w:val="both"/>
      </w:pPr>
      <w:r>
        <w:rPr>
          <w:rFonts w:ascii="Times New Roman"/>
          <w:b w:val="false"/>
          <w:i w:val="false"/>
          <w:color w:val="000000"/>
          <w:sz w:val="28"/>
        </w:rPr>
        <w:t>
                                        программы "Таза ауа-Жанга дауа"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ПЕРЕЧЕНЬ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экологически опасных объектов техногенного
</w:t>
      </w:r>
    </w:p>
    <w:p>
      <w:pPr>
        <w:spacing w:after="0"/>
        <w:ind w:left="0"/>
        <w:jc w:val="both"/>
      </w:pPr>
      <w:r>
        <w:rPr>
          <w:rFonts w:ascii="Times New Roman"/>
          <w:b w:val="false"/>
          <w:i w:val="false"/>
          <w:color w:val="000000"/>
          <w:sz w:val="28"/>
        </w:rPr>
        <w:t>
                        характера по г.Алматы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    ! Особо опасное !                        !       Руководитель
</w:t>
      </w:r>
    </w:p>
    <w:p>
      <w:pPr>
        <w:spacing w:after="0"/>
        <w:ind w:left="0"/>
        <w:jc w:val="both"/>
      </w:pPr>
      <w:r>
        <w:rPr>
          <w:rFonts w:ascii="Times New Roman"/>
          <w:b w:val="false"/>
          <w:i w:val="false"/>
          <w:color w:val="000000"/>
          <w:sz w:val="28"/>
        </w:rPr>
        <w:t>
спис-!   вещество    !   Предприятие          !       предприятия
</w:t>
      </w:r>
    </w:p>
    <w:p>
      <w:pPr>
        <w:spacing w:after="0"/>
        <w:ind w:left="0"/>
        <w:jc w:val="both"/>
      </w:pPr>
      <w:r>
        <w:rPr>
          <w:rFonts w:ascii="Times New Roman"/>
          <w:b w:val="false"/>
          <w:i w:val="false"/>
          <w:color w:val="000000"/>
          <w:sz w:val="28"/>
        </w:rPr>
        <w:t>
ка   !               !                        !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Радиоактивные   Алматинский филиал ДГП
</w:t>
      </w:r>
    </w:p>
    <w:p>
      <w:pPr>
        <w:spacing w:after="0"/>
        <w:ind w:left="0"/>
        <w:jc w:val="both"/>
      </w:pPr>
      <w:r>
        <w:rPr>
          <w:rFonts w:ascii="Times New Roman"/>
          <w:b w:val="false"/>
          <w:i w:val="false"/>
          <w:color w:val="000000"/>
          <w:sz w:val="28"/>
        </w:rPr>
        <w:t>
      вещества        "Институт Атомной 
</w:t>
      </w:r>
    </w:p>
    <w:p>
      <w:pPr>
        <w:spacing w:after="0"/>
        <w:ind w:left="0"/>
        <w:jc w:val="both"/>
      </w:pPr>
      <w:r>
        <w:rPr>
          <w:rFonts w:ascii="Times New Roman"/>
          <w:b w:val="false"/>
          <w:i w:val="false"/>
          <w:color w:val="000000"/>
          <w:sz w:val="28"/>
        </w:rPr>
        <w:t>
                       энергии"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Институт ядерной физики   Кадыржанов Кайрат
</w:t>
      </w:r>
    </w:p>
    <w:p>
      <w:pPr>
        <w:spacing w:after="0"/>
        <w:ind w:left="0"/>
        <w:jc w:val="both"/>
      </w:pPr>
      <w:r>
        <w:rPr>
          <w:rFonts w:ascii="Times New Roman"/>
          <w:b w:val="false"/>
          <w:i w:val="false"/>
          <w:color w:val="000000"/>
          <w:sz w:val="28"/>
        </w:rPr>
        <w:t>
                                                Камалович (т.54-64-67)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КазНГУ им.Аль-Фараби      Кожамкулов Тулеген         
</w:t>
      </w:r>
    </w:p>
    <w:p>
      <w:pPr>
        <w:spacing w:after="0"/>
        <w:ind w:left="0"/>
        <w:jc w:val="both"/>
      </w:pPr>
      <w:r>
        <w:rPr>
          <w:rFonts w:ascii="Times New Roman"/>
          <w:b w:val="false"/>
          <w:i w:val="false"/>
          <w:color w:val="000000"/>
          <w:sz w:val="28"/>
        </w:rPr>
        <w:t>
                                                Абдисагиевич (т. 47-06-45)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Неорганические  АПК "Тэц-1"               Мамурбеков Хамит
</w:t>
      </w:r>
    </w:p>
    <w:p>
      <w:pPr>
        <w:spacing w:after="0"/>
        <w:ind w:left="0"/>
        <w:jc w:val="both"/>
      </w:pPr>
      <w:r>
        <w:rPr>
          <w:rFonts w:ascii="Times New Roman"/>
          <w:b w:val="false"/>
          <w:i w:val="false"/>
          <w:color w:val="000000"/>
          <w:sz w:val="28"/>
        </w:rPr>
        <w:t>
      кислоты,                                  Рахимович (39-35-45)
</w:t>
      </w:r>
    </w:p>
    <w:p>
      <w:pPr>
        <w:spacing w:after="0"/>
        <w:ind w:left="0"/>
        <w:jc w:val="both"/>
      </w:pPr>
      <w:r>
        <w:rPr>
          <w:rFonts w:ascii="Times New Roman"/>
          <w:b w:val="false"/>
          <w:i w:val="false"/>
          <w:color w:val="000000"/>
          <w:sz w:val="28"/>
        </w:rPr>
        <w:t>
      щелочи, ртуть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АПК Распределительная     Пирогов Игорь
</w:t>
      </w:r>
    </w:p>
    <w:p>
      <w:pPr>
        <w:spacing w:after="0"/>
        <w:ind w:left="0"/>
        <w:jc w:val="both"/>
      </w:pPr>
      <w:r>
        <w:rPr>
          <w:rFonts w:ascii="Times New Roman"/>
          <w:b w:val="false"/>
          <w:i w:val="false"/>
          <w:color w:val="000000"/>
          <w:sz w:val="28"/>
        </w:rPr>
        <w:t>
                      компания теплоэнергии     Арсентьевич (т.43-33-87)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Локомотивное депо         Джасыбай Булгенбай
</w:t>
      </w:r>
    </w:p>
    <w:p>
      <w:pPr>
        <w:spacing w:after="0"/>
        <w:ind w:left="0"/>
        <w:jc w:val="both"/>
      </w:pPr>
      <w:r>
        <w:rPr>
          <w:rFonts w:ascii="Times New Roman"/>
          <w:b w:val="false"/>
          <w:i w:val="false"/>
          <w:color w:val="000000"/>
          <w:sz w:val="28"/>
        </w:rPr>
        <w:t>
                      (ТЧ 28 на ст.Алматы-1     Жимбаевич (т.36-32-53)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ОАО "ЫРЫСТЫ-Алматинский   Кангереев Тойкен Мусаевич
</w:t>
      </w:r>
    </w:p>
    <w:p>
      <w:pPr>
        <w:spacing w:after="0"/>
        <w:ind w:left="0"/>
        <w:jc w:val="both"/>
      </w:pPr>
      <w:r>
        <w:rPr>
          <w:rFonts w:ascii="Times New Roman"/>
          <w:b w:val="false"/>
          <w:i w:val="false"/>
          <w:color w:val="000000"/>
          <w:sz w:val="28"/>
        </w:rPr>
        <w:t>
                      электровагоноремонтный    (т.42-24-63)
</w:t>
      </w:r>
    </w:p>
    <w:p>
      <w:pPr>
        <w:spacing w:after="0"/>
        <w:ind w:left="0"/>
        <w:jc w:val="both"/>
      </w:pPr>
      <w:r>
        <w:rPr>
          <w:rFonts w:ascii="Times New Roman"/>
          <w:b w:val="false"/>
          <w:i w:val="false"/>
          <w:color w:val="000000"/>
          <w:sz w:val="28"/>
        </w:rPr>
        <w:t>
                      завод (Алматинский
</w:t>
      </w:r>
    </w:p>
    <w:p>
      <w:pPr>
        <w:spacing w:after="0"/>
        <w:ind w:left="0"/>
        <w:jc w:val="both"/>
      </w:pPr>
      <w:r>
        <w:rPr>
          <w:rFonts w:ascii="Times New Roman"/>
          <w:b w:val="false"/>
          <w:i w:val="false"/>
          <w:color w:val="000000"/>
          <w:sz w:val="28"/>
        </w:rPr>
        <w:t>
                      вагоноремонтный завод)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АО "АЗТМ"                 Сульменев Виталий          
</w:t>
      </w:r>
    </w:p>
    <w:p>
      <w:pPr>
        <w:spacing w:after="0"/>
        <w:ind w:left="0"/>
        <w:jc w:val="both"/>
      </w:pPr>
      <w:r>
        <w:rPr>
          <w:rFonts w:ascii="Times New Roman"/>
          <w:b w:val="false"/>
          <w:i w:val="false"/>
          <w:color w:val="000000"/>
          <w:sz w:val="28"/>
        </w:rPr>
        <w:t>
                                                Сергеевич (т.42-09-77)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АО "Поршень"              Акчурин Исмаил Юсупович    
</w:t>
      </w:r>
    </w:p>
    <w:p>
      <w:pPr>
        <w:spacing w:after="0"/>
        <w:ind w:left="0"/>
        <w:jc w:val="both"/>
      </w:pPr>
      <w:r>
        <w:rPr>
          <w:rFonts w:ascii="Times New Roman"/>
          <w:b w:val="false"/>
          <w:i w:val="false"/>
          <w:color w:val="000000"/>
          <w:sz w:val="28"/>
        </w:rPr>
        <w:t>
                                               (т.56-19-42)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АО "Алматинская табачная
</w:t>
      </w:r>
    </w:p>
    <w:p>
      <w:pPr>
        <w:spacing w:after="0"/>
        <w:ind w:left="0"/>
        <w:jc w:val="both"/>
      </w:pPr>
      <w:r>
        <w:rPr>
          <w:rFonts w:ascii="Times New Roman"/>
          <w:b w:val="false"/>
          <w:i w:val="false"/>
          <w:color w:val="000000"/>
          <w:sz w:val="28"/>
        </w:rPr>
        <w:t>
                      компания" (АО "Филипп     Бернар Демулен 
</w:t>
      </w:r>
    </w:p>
    <w:p>
      <w:pPr>
        <w:spacing w:after="0"/>
        <w:ind w:left="0"/>
        <w:jc w:val="both"/>
      </w:pPr>
      <w:r>
        <w:rPr>
          <w:rFonts w:ascii="Times New Roman"/>
          <w:b w:val="false"/>
          <w:i w:val="false"/>
          <w:color w:val="000000"/>
          <w:sz w:val="28"/>
        </w:rPr>
        <w:t>
                      Морис")                  (т.58-88-88)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ТОО "Сынап"               Сажен Евгений Николаевич   
</w:t>
      </w:r>
    </w:p>
    <w:p>
      <w:pPr>
        <w:spacing w:after="0"/>
        <w:ind w:left="0"/>
        <w:jc w:val="both"/>
      </w:pPr>
      <w:r>
        <w:rPr>
          <w:rFonts w:ascii="Times New Roman"/>
          <w:b w:val="false"/>
          <w:i w:val="false"/>
          <w:color w:val="000000"/>
          <w:sz w:val="28"/>
        </w:rPr>
        <w:t>
                                                (т.38-04-49)
</w:t>
      </w:r>
    </w:p>
    <w:p>
      <w:pPr>
        <w:spacing w:after="0"/>
        <w:ind w:left="0"/>
        <w:jc w:val="both"/>
      </w:pPr>
      <w:r>
        <w:rPr>
          <w:rFonts w:ascii="Times New Roman"/>
          <w:b w:val="false"/>
          <w:i w:val="false"/>
          <w:color w:val="000000"/>
          <w:sz w:val="28"/>
        </w:rPr>
        <w:t>
                      ТОО "Амальгама"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Аммиак, хлор       ТОО "ГМЗ-2" (СХО-1)        Тасеменов Жаханбай        
</w:t>
      </w:r>
    </w:p>
    <w:p>
      <w:pPr>
        <w:spacing w:after="0"/>
        <w:ind w:left="0"/>
        <w:jc w:val="both"/>
      </w:pPr>
      <w:r>
        <w:rPr>
          <w:rFonts w:ascii="Times New Roman"/>
          <w:b w:val="false"/>
          <w:i w:val="false"/>
          <w:color w:val="000000"/>
          <w:sz w:val="28"/>
        </w:rPr>
        <w:t>
                                                 Толебаевич (т. 24-65-90)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АО "АЗТМ"                  Сульменев Виталий         
</w:t>
      </w:r>
    </w:p>
    <w:p>
      <w:pPr>
        <w:spacing w:after="0"/>
        <w:ind w:left="0"/>
        <w:jc w:val="both"/>
      </w:pPr>
      <w:r>
        <w:rPr>
          <w:rFonts w:ascii="Times New Roman"/>
          <w:b w:val="false"/>
          <w:i w:val="false"/>
          <w:color w:val="000000"/>
          <w:sz w:val="28"/>
        </w:rPr>
        <w:t>
                                                 Сергеевич (т.42-09-77)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Предприятие станции
</w:t>
      </w:r>
    </w:p>
    <w:p>
      <w:pPr>
        <w:spacing w:after="0"/>
        <w:ind w:left="0"/>
        <w:jc w:val="both"/>
      </w:pPr>
      <w:r>
        <w:rPr>
          <w:rFonts w:ascii="Times New Roman"/>
          <w:b w:val="false"/>
          <w:i w:val="false"/>
          <w:color w:val="000000"/>
          <w:sz w:val="28"/>
        </w:rPr>
        <w:t>
                      водоисточников ГПО         Халыков Газиз 
</w:t>
      </w:r>
    </w:p>
    <w:p>
      <w:pPr>
        <w:spacing w:after="0"/>
        <w:ind w:left="0"/>
        <w:jc w:val="both"/>
      </w:pPr>
      <w:r>
        <w:rPr>
          <w:rFonts w:ascii="Times New Roman"/>
          <w:b w:val="false"/>
          <w:i w:val="false"/>
          <w:color w:val="000000"/>
          <w:sz w:val="28"/>
        </w:rPr>
        <w:t>
                      "Водоканал" (СХО-1)        Халыкович (т. 21-95-16)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АО "Жигер" ДТОО "ГМЗ-1"    Юн Владимир Степанович
</w:t>
      </w:r>
    </w:p>
    <w:p>
      <w:pPr>
        <w:spacing w:after="0"/>
        <w:ind w:left="0"/>
        <w:jc w:val="both"/>
      </w:pPr>
      <w:r>
        <w:rPr>
          <w:rFonts w:ascii="Times New Roman"/>
          <w:b w:val="false"/>
          <w:i w:val="false"/>
          <w:color w:val="000000"/>
          <w:sz w:val="28"/>
        </w:rPr>
        <w:t>
                      (СХО-1)                   (т. 32-45-50)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АО "Рахат" (СХО-1)         Попелюшко Анатолий        
</w:t>
      </w:r>
    </w:p>
    <w:p>
      <w:pPr>
        <w:spacing w:after="0"/>
        <w:ind w:left="0"/>
        <w:jc w:val="both"/>
      </w:pPr>
      <w:r>
        <w:rPr>
          <w:rFonts w:ascii="Times New Roman"/>
          <w:b w:val="false"/>
          <w:i w:val="false"/>
          <w:color w:val="000000"/>
          <w:sz w:val="28"/>
        </w:rPr>
        <w:t>
                                                 Висханович (т. 30-68-24)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Аммиак, хлор       Предприятие "Комета"       Балабатыров Нурлан
</w:t>
      </w:r>
    </w:p>
    <w:p>
      <w:pPr>
        <w:spacing w:after="0"/>
        <w:ind w:left="0"/>
        <w:jc w:val="both"/>
      </w:pPr>
      <w:r>
        <w:rPr>
          <w:rFonts w:ascii="Times New Roman"/>
          <w:b w:val="false"/>
          <w:i w:val="false"/>
          <w:color w:val="000000"/>
          <w:sz w:val="28"/>
        </w:rPr>
        <w:t>
                     (СХО-1)                     Айтжанович (т. 35-75-26)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ТОО "Комек" (СХО-1)        Кадралиев Максим          
</w:t>
      </w:r>
    </w:p>
    <w:p>
      <w:pPr>
        <w:spacing w:after="0"/>
        <w:ind w:left="0"/>
        <w:jc w:val="both"/>
      </w:pPr>
      <w:r>
        <w:rPr>
          <w:rFonts w:ascii="Times New Roman"/>
          <w:b w:val="false"/>
          <w:i w:val="false"/>
          <w:color w:val="000000"/>
          <w:sz w:val="28"/>
        </w:rPr>
        <w:t>
                                                 Жаханович (т. 35-62-07)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ДТОО "Гормолзавод № 1"     Бижанов Камитщан
</w:t>
      </w:r>
    </w:p>
    <w:p>
      <w:pPr>
        <w:spacing w:after="0"/>
        <w:ind w:left="0"/>
        <w:jc w:val="both"/>
      </w:pPr>
      <w:r>
        <w:rPr>
          <w:rFonts w:ascii="Times New Roman"/>
          <w:b w:val="false"/>
          <w:i w:val="false"/>
          <w:color w:val="000000"/>
          <w:sz w:val="28"/>
        </w:rPr>
        <w:t>
                     (СХО-1)                     Ксенбаевич (33-43-92)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ОАО "Сусындар" (СХО-2)      Ахметов Сагындык          
</w:t>
      </w:r>
    </w:p>
    <w:p>
      <w:pPr>
        <w:spacing w:after="0"/>
        <w:ind w:left="0"/>
        <w:jc w:val="both"/>
      </w:pPr>
      <w:r>
        <w:rPr>
          <w:rFonts w:ascii="Times New Roman"/>
          <w:b w:val="false"/>
          <w:i w:val="false"/>
          <w:color w:val="000000"/>
          <w:sz w:val="28"/>
        </w:rPr>
        <w:t>
                                                 Ахметович (т. 42-18-06)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ОАО "Бахус" (СХО-2)         Карапетян Артуш           
</w:t>
      </w:r>
    </w:p>
    <w:p>
      <w:pPr>
        <w:spacing w:after="0"/>
        <w:ind w:left="0"/>
        <w:jc w:val="both"/>
      </w:pPr>
      <w:r>
        <w:rPr>
          <w:rFonts w:ascii="Times New Roman"/>
          <w:b w:val="false"/>
          <w:i w:val="false"/>
          <w:color w:val="000000"/>
          <w:sz w:val="28"/>
        </w:rPr>
        <w:t>
                                                 Месропович (т. 42-37-18)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АО "Маргариновый завод"     Бибиков Евгений
</w:t>
      </w:r>
    </w:p>
    <w:p>
      <w:pPr>
        <w:spacing w:after="0"/>
        <w:ind w:left="0"/>
        <w:jc w:val="both"/>
      </w:pPr>
      <w:r>
        <w:rPr>
          <w:rFonts w:ascii="Times New Roman"/>
          <w:b w:val="false"/>
          <w:i w:val="false"/>
          <w:color w:val="000000"/>
          <w:sz w:val="28"/>
        </w:rPr>
        <w:t>
                    (СХО-2)                      Павлович (т. 68-04-49)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АО "Алматы-Ет" (СХО-2)      Айтбаев Сапаргали         
</w:t>
      </w:r>
    </w:p>
    <w:p>
      <w:pPr>
        <w:spacing w:after="0"/>
        <w:ind w:left="0"/>
        <w:jc w:val="both"/>
      </w:pPr>
      <w:r>
        <w:rPr>
          <w:rFonts w:ascii="Times New Roman"/>
          <w:b w:val="false"/>
          <w:i w:val="false"/>
          <w:color w:val="000000"/>
          <w:sz w:val="28"/>
        </w:rPr>
        <w:t>
                                                 Ергенович (т. 39-96-51)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АО "Пивзавод-1" (СХО-2)     Алгазиев Ахылбек          
</w:t>
      </w:r>
    </w:p>
    <w:p>
      <w:pPr>
        <w:spacing w:after="0"/>
        <w:ind w:left="0"/>
        <w:jc w:val="both"/>
      </w:pPr>
      <w:r>
        <w:rPr>
          <w:rFonts w:ascii="Times New Roman"/>
          <w:b w:val="false"/>
          <w:i w:val="false"/>
          <w:color w:val="000000"/>
          <w:sz w:val="28"/>
        </w:rPr>
        <w:t>
                                                 Майкетович (т. 64-38-93)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ТОО "Асем" (СХО-2)          Ахмедов Абамуслим         
</w:t>
      </w:r>
    </w:p>
    <w:p>
      <w:pPr>
        <w:spacing w:after="0"/>
        <w:ind w:left="0"/>
        <w:jc w:val="both"/>
      </w:pPr>
      <w:r>
        <w:rPr>
          <w:rFonts w:ascii="Times New Roman"/>
          <w:b w:val="false"/>
          <w:i w:val="false"/>
          <w:color w:val="000000"/>
          <w:sz w:val="28"/>
        </w:rPr>
        <w:t>
                                                 Абахалисович (т. 50-11-41)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АК "Облплодоовощпром"
</w:t>
      </w:r>
    </w:p>
    <w:p>
      <w:pPr>
        <w:spacing w:after="0"/>
        <w:ind w:left="0"/>
        <w:jc w:val="both"/>
      </w:pPr>
      <w:r>
        <w:rPr>
          <w:rFonts w:ascii="Times New Roman"/>
          <w:b w:val="false"/>
          <w:i w:val="false"/>
          <w:color w:val="000000"/>
          <w:sz w:val="28"/>
        </w:rPr>
        <w:t>
                     Финский холодильник         Горгопко Анатолий
</w:t>
      </w:r>
    </w:p>
    <w:p>
      <w:pPr>
        <w:spacing w:after="0"/>
        <w:ind w:left="0"/>
        <w:jc w:val="both"/>
      </w:pPr>
      <w:r>
        <w:rPr>
          <w:rFonts w:ascii="Times New Roman"/>
          <w:b w:val="false"/>
          <w:i w:val="false"/>
          <w:color w:val="000000"/>
          <w:sz w:val="28"/>
        </w:rPr>
        <w:t>
                    (СХО-2)                      Александрович (т.30-15-51)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ТОО "Жан" (СХО-3)           Жексекова Галия           
</w:t>
      </w:r>
    </w:p>
    <w:p>
      <w:pPr>
        <w:spacing w:after="0"/>
        <w:ind w:left="0"/>
        <w:jc w:val="both"/>
      </w:pPr>
      <w:r>
        <w:rPr>
          <w:rFonts w:ascii="Times New Roman"/>
          <w:b w:val="false"/>
          <w:i w:val="false"/>
          <w:color w:val="000000"/>
          <w:sz w:val="28"/>
        </w:rPr>
        <w:t>
                                                 Турсунбековна (т.39-93-35)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ТОО "Алматы" (СХО-3)        Саттаров Рафаэль          
</w:t>
      </w:r>
    </w:p>
    <w:p>
      <w:pPr>
        <w:spacing w:after="0"/>
        <w:ind w:left="0"/>
        <w:jc w:val="both"/>
      </w:pPr>
      <w:r>
        <w:rPr>
          <w:rFonts w:ascii="Times New Roman"/>
          <w:b w:val="false"/>
          <w:i w:val="false"/>
          <w:color w:val="000000"/>
          <w:sz w:val="28"/>
        </w:rPr>
        <w:t>
                                                 Нурисович (т.62-87-00)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СХПК "Племзавод-Алматы"     Мададов Исванди
</w:t>
      </w:r>
    </w:p>
    <w:p>
      <w:pPr>
        <w:spacing w:after="0"/>
        <w:ind w:left="0"/>
        <w:jc w:val="both"/>
      </w:pPr>
      <w:r>
        <w:rPr>
          <w:rFonts w:ascii="Times New Roman"/>
          <w:b w:val="false"/>
          <w:i w:val="false"/>
          <w:color w:val="000000"/>
          <w:sz w:val="28"/>
        </w:rPr>
        <w:t>
                     (СХО-3)                     Еипович (т. 34-62-90)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АО "Дрожжевой завод"        Егуткин Юрий Владимирович 
</w:t>
      </w:r>
    </w:p>
    <w:p>
      <w:pPr>
        <w:spacing w:after="0"/>
        <w:ind w:left="0"/>
        <w:jc w:val="both"/>
      </w:pPr>
      <w:r>
        <w:rPr>
          <w:rFonts w:ascii="Times New Roman"/>
          <w:b w:val="false"/>
          <w:i w:val="false"/>
          <w:color w:val="000000"/>
          <w:sz w:val="28"/>
        </w:rPr>
        <w:t>
                                                 (т.42-24-09)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СП АО "Кока-Кола" (СХО-4)   Семибратов Евгений        
</w:t>
      </w:r>
    </w:p>
    <w:p>
      <w:pPr>
        <w:spacing w:after="0"/>
        <w:ind w:left="0"/>
        <w:jc w:val="both"/>
      </w:pPr>
      <w:r>
        <w:rPr>
          <w:rFonts w:ascii="Times New Roman"/>
          <w:b w:val="false"/>
          <w:i w:val="false"/>
          <w:color w:val="000000"/>
          <w:sz w:val="28"/>
        </w:rPr>
        <w:t>
                                                 Александрович (т.53-06-88)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Противочумный институт      Атшабар Бахыт 
</w:t>
      </w:r>
    </w:p>
    <w:p>
      <w:pPr>
        <w:spacing w:after="0"/>
        <w:ind w:left="0"/>
        <w:jc w:val="both"/>
      </w:pPr>
      <w:r>
        <w:rPr>
          <w:rFonts w:ascii="Times New Roman"/>
          <w:b w:val="false"/>
          <w:i w:val="false"/>
          <w:color w:val="000000"/>
          <w:sz w:val="28"/>
        </w:rPr>
        <w:t>
                    (СХО-4)                      Бахыя-улы (т.35-88-29)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Биокомбинат (СХО-4)         Айтжанов Батырбек         
</w:t>
      </w:r>
    </w:p>
    <w:p>
      <w:pPr>
        <w:spacing w:after="0"/>
        <w:ind w:left="0"/>
        <w:jc w:val="both"/>
      </w:pPr>
      <w:r>
        <w:rPr>
          <w:rFonts w:ascii="Times New Roman"/>
          <w:b w:val="false"/>
          <w:i w:val="false"/>
          <w:color w:val="000000"/>
          <w:sz w:val="28"/>
        </w:rPr>
        <w:t>
                                                 Досхожаевич (т.42-03-21)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Вирусы, бактерии  Противочумный институт      Атшабар Бахыт Бахыя-улы 
</w:t>
      </w:r>
    </w:p>
    <w:p>
      <w:pPr>
        <w:spacing w:after="0"/>
        <w:ind w:left="0"/>
        <w:jc w:val="both"/>
      </w:pPr>
      <w:r>
        <w:rPr>
          <w:rFonts w:ascii="Times New Roman"/>
          <w:b w:val="false"/>
          <w:i w:val="false"/>
          <w:color w:val="000000"/>
          <w:sz w:val="28"/>
        </w:rPr>
        <w:t>
                                                (т.35-88-29)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Биокомбинат                Айтжанов Батырбек         
</w:t>
      </w:r>
    </w:p>
    <w:p>
      <w:pPr>
        <w:spacing w:after="0"/>
        <w:ind w:left="0"/>
        <w:jc w:val="both"/>
      </w:pPr>
      <w:r>
        <w:rPr>
          <w:rFonts w:ascii="Times New Roman"/>
          <w:b w:val="false"/>
          <w:i w:val="false"/>
          <w:color w:val="000000"/>
          <w:sz w:val="28"/>
        </w:rPr>
        <w:t>
                                                 Досхожаевич (т.42-03-21)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Мусороперегрузочная        Лома Карим Санбарович
</w:t>
      </w:r>
    </w:p>
    <w:p>
      <w:pPr>
        <w:spacing w:after="0"/>
        <w:ind w:left="0"/>
        <w:jc w:val="both"/>
      </w:pPr>
      <w:r>
        <w:rPr>
          <w:rFonts w:ascii="Times New Roman"/>
          <w:b w:val="false"/>
          <w:i w:val="false"/>
          <w:color w:val="000000"/>
          <w:sz w:val="28"/>
        </w:rPr>
        <w:t>
                      станция ОАО "Парасат"      (т.92-24-90)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Ядохимикаты        Гордезстанция 
</w:t>
      </w:r>
    </w:p>
    <w:p>
      <w:pPr>
        <w:spacing w:after="0"/>
        <w:ind w:left="0"/>
        <w:jc w:val="both"/>
      </w:pPr>
      <w:r>
        <w:rPr>
          <w:rFonts w:ascii="Times New Roman"/>
          <w:b w:val="false"/>
          <w:i w:val="false"/>
          <w:color w:val="000000"/>
          <w:sz w:val="28"/>
        </w:rPr>
        <w:t>
                      профилактической
</w:t>
      </w:r>
    </w:p>
    <w:p>
      <w:pPr>
        <w:spacing w:after="0"/>
        <w:ind w:left="0"/>
        <w:jc w:val="both"/>
      </w:pPr>
      <w:r>
        <w:rPr>
          <w:rFonts w:ascii="Times New Roman"/>
          <w:b w:val="false"/>
          <w:i w:val="false"/>
          <w:color w:val="000000"/>
          <w:sz w:val="28"/>
        </w:rPr>
        <w:t>
                      дезинфекции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 Органические       АО "Фабрика химчистки и    Асубаева Мадина
</w:t>
      </w:r>
    </w:p>
    <w:p>
      <w:pPr>
        <w:spacing w:after="0"/>
        <w:ind w:left="0"/>
        <w:jc w:val="both"/>
      </w:pPr>
      <w:r>
        <w:rPr>
          <w:rFonts w:ascii="Times New Roman"/>
          <w:b w:val="false"/>
          <w:i w:val="false"/>
          <w:color w:val="000000"/>
          <w:sz w:val="28"/>
        </w:rPr>
        <w:t>
   растворители       крашения одежды"           Оспановна (т.38-24-34)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АО "Алматинская табачная   Бернар Демулен
</w:t>
      </w:r>
    </w:p>
    <w:p>
      <w:pPr>
        <w:spacing w:after="0"/>
        <w:ind w:left="0"/>
        <w:jc w:val="both"/>
      </w:pPr>
      <w:r>
        <w:rPr>
          <w:rFonts w:ascii="Times New Roman"/>
          <w:b w:val="false"/>
          <w:i w:val="false"/>
          <w:color w:val="000000"/>
          <w:sz w:val="28"/>
        </w:rPr>
        <w:t>
                      компания" (АО "Филипп      (т.58-88-88)
</w:t>
      </w:r>
    </w:p>
    <w:p>
      <w:pPr>
        <w:spacing w:after="0"/>
        <w:ind w:left="0"/>
        <w:jc w:val="both"/>
      </w:pPr>
      <w:r>
        <w:rPr>
          <w:rFonts w:ascii="Times New Roman"/>
          <w:b w:val="false"/>
          <w:i w:val="false"/>
          <w:color w:val="000000"/>
          <w:sz w:val="28"/>
        </w:rPr>
        <w:t>
                      Морис")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АО "Аэропорт Алматы"       Идрисов Таир Алимович 
</w:t>
      </w:r>
    </w:p>
    <w:p>
      <w:pPr>
        <w:spacing w:after="0"/>
        <w:ind w:left="0"/>
        <w:jc w:val="both"/>
      </w:pPr>
      <w:r>
        <w:rPr>
          <w:rFonts w:ascii="Times New Roman"/>
          <w:b w:val="false"/>
          <w:i w:val="false"/>
          <w:color w:val="000000"/>
          <w:sz w:val="28"/>
        </w:rPr>
        <w:t>
                                                 (т.57-13-12)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 Нефтепродукты      АООТ "Алматытеплокоммун-   Айрих Юрий Эдуардович
</w:t>
      </w:r>
    </w:p>
    <w:p>
      <w:pPr>
        <w:spacing w:after="0"/>
        <w:ind w:left="0"/>
        <w:jc w:val="both"/>
      </w:pPr>
      <w:r>
        <w:rPr>
          <w:rFonts w:ascii="Times New Roman"/>
          <w:b w:val="false"/>
          <w:i w:val="false"/>
          <w:color w:val="000000"/>
          <w:sz w:val="28"/>
        </w:rPr>
        <w:t>
                      энерго"                   (т.92-43-18)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КазНИИ энергетики          Алияров Бирлесбек Каниевич
</w:t>
      </w:r>
    </w:p>
    <w:p>
      <w:pPr>
        <w:spacing w:after="0"/>
        <w:ind w:left="0"/>
        <w:jc w:val="both"/>
      </w:pPr>
      <w:r>
        <w:rPr>
          <w:rFonts w:ascii="Times New Roman"/>
          <w:b w:val="false"/>
          <w:i w:val="false"/>
          <w:color w:val="000000"/>
          <w:sz w:val="28"/>
        </w:rPr>
        <w:t>
                      им. Чокина                (т.92-08-60)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ТОО ИП "Алматы Oil Base"   Тилеуов Мухтар            
</w:t>
      </w:r>
    </w:p>
    <w:p>
      <w:pPr>
        <w:spacing w:after="0"/>
        <w:ind w:left="0"/>
        <w:jc w:val="both"/>
      </w:pPr>
      <w:r>
        <w:rPr>
          <w:rFonts w:ascii="Times New Roman"/>
          <w:b w:val="false"/>
          <w:i w:val="false"/>
          <w:color w:val="000000"/>
          <w:sz w:val="28"/>
        </w:rPr>
        <w:t>
                                                 Сарсенбекович (т.90-73-14)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АО "Асфальтобетон"         Исламов Герц Абубакирович
</w:t>
      </w:r>
    </w:p>
    <w:p>
      <w:pPr>
        <w:spacing w:after="0"/>
        <w:ind w:left="0"/>
        <w:jc w:val="both"/>
      </w:pPr>
      <w:r>
        <w:rPr>
          <w:rFonts w:ascii="Times New Roman"/>
          <w:b w:val="false"/>
          <w:i w:val="false"/>
          <w:color w:val="000000"/>
          <w:sz w:val="28"/>
        </w:rPr>
        <w:t>
                                                 (т.39-49-26)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
</w:t>
      </w:r>
    </w:p>
    <w:p>
      <w:pPr>
        <w:spacing w:after="0"/>
        <w:ind w:left="0"/>
        <w:jc w:val="both"/>
      </w:pPr>
      <w:r>
        <w:rPr>
          <w:rFonts w:ascii="Times New Roman"/>
          <w:b w:val="false"/>
          <w:i w:val="false"/>
          <w:color w:val="000000"/>
          <w:sz w:val="28"/>
        </w:rPr>
        <w:t>
   ХV-й сессии Алматинского
</w:t>
      </w:r>
    </w:p>
    <w:p>
      <w:pPr>
        <w:spacing w:after="0"/>
        <w:ind w:left="0"/>
        <w:jc w:val="both"/>
      </w:pPr>
      <w:r>
        <w:rPr>
          <w:rFonts w:ascii="Times New Roman"/>
          <w:b w:val="false"/>
          <w:i w:val="false"/>
          <w:color w:val="000000"/>
          <w:sz w:val="28"/>
        </w:rPr>
        <w:t>
городскогоМаслихата  II-го созыва                      Т.Измухамбетов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Секретарь
</w:t>
      </w:r>
    </w:p>
    <w:p>
      <w:pPr>
        <w:spacing w:after="0"/>
        <w:ind w:left="0"/>
        <w:jc w:val="both"/>
      </w:pPr>
      <w:r>
        <w:rPr>
          <w:rFonts w:ascii="Times New Roman"/>
          <w:b w:val="false"/>
          <w:i w:val="false"/>
          <w:color w:val="000000"/>
          <w:sz w:val="28"/>
        </w:rPr>
        <w:t>
Алматинского городского 
</w:t>
      </w:r>
    </w:p>
    <w:p>
      <w:pPr>
        <w:spacing w:after="0"/>
        <w:ind w:left="0"/>
        <w:jc w:val="both"/>
      </w:pPr>
      <w:r>
        <w:rPr>
          <w:rFonts w:ascii="Times New Roman"/>
          <w:b w:val="false"/>
          <w:i w:val="false"/>
          <w:color w:val="000000"/>
          <w:sz w:val="28"/>
        </w:rPr>
        <w:t>
Маслихата  II-го созыва                                Ж.Турегельдинов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 И.Бухарова)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