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474d" w14:textId="2304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N 2 постановления Акимата г.Алматы от 29.01.2002 г. N 1/80 "Об утверждении Положения об участковых комиссиях по оказанию государственной адресной социальной помощи населению"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19 июля 2002 г. N 3/470. Зарегистрировано Управлением юстиции города Алматы 1 августа 2002 года за N 462. Утратило силу постановлением Акимата города Алматы от 29 декабря 2005 года N 5/870. (V05R687)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 от 23.01.2001 года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
 адресной социальной помощи" от 17.07.2001 года, акимат города Алматы 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участковых комиссий по оказанию государственной адресной социальной помощи населению, утвержденный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от 29 января 2002 года № 1/80 "Об утверждении Положения об участковых комиссиях по оказанию государственной адресной социальной помощи населению"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участковой комиссии Алмалинского района: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Дон Анатолия Степановича - заведующего отделом РайКОМХОЗ, Керимкулову Баян Алимжановну - главного специалиста отдела анализа уровня жизни Алмалинского районного центра труда и социальной защиты населения;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Каболдинова Н. Т., Рахметуллину А. М.;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ввести в состав участковой комиссии Ауэзовского района: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Казыбекову Зауре Кайпбековну - начальника Ауэзовского районного центра занятости;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Новоселова М.Ю.;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ввести в состав участковой комиссии Жетысуского района: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Минбаева Зиядина Курбановича - заместитель председателя участковой комиссии, начальника центра труда и социальной защиты населения,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Маханова Жумадыль Тулегеновича - координатора-советника акима по вопросам местного самоуправления,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Кыдыргалиева Торехан Камбаровича - главного специалиста отдела коммунального хозяйства,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Умралиеву Санию Альденовну - председателя совета ветеранов войны и пенсионеров;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Савченко А.В., Раисову Е.Н;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ввести в состав участковой комиссии Медеуского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Оспанову Назипу Камаловну - заместителя председателя участковой комиссии, начальника районного центра труда и социальной защиты населения,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Ибраева Жанат Хамитовича - заместителя начальника районного управления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Джаманкулову Б.К., Агибаева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