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de6d" w14:textId="b8ed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XIV сессии Алматинского городского Маслихата II созыва от 29.12.2001 года "О бюджете города Алматы на 2002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XIX-й сессии Алматинского городского Маслихата II-го созыва от 18 сентября 2002 года. Зарегистрировано Управлением юстиции г.Алматы 25 сентября 2002 г. за N 469. Утратило силу в связи с истечением срока действия в соответствии с подпунктом 1 пункта 2 статьи 40 закона Республики Казахстан "О нормативных правовых актах" и письмом Маслихата города Алматы от 19 мая 2005 года N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Алматинский городской Маслихат II-го созыва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решение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XIV сессии Алматинского городского Маслихата II созыва от 29.12.2001 года "О бюджете города Алматы на 2002 год"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Пункт 1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1. Утвердить бюджет города Алматы на 2002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поступления: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- 46206131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кредитов - 140089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- 49552390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кредиты - 1359800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- 4565970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- 4565970 тыс.тенге".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пункте 5 абзац второй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6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7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Утвердить затраты на "Государственные услуги общего характера" в сумме 634835 тыс.тенге".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8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Утвердить затраты на "Оборону" в сумме 1083047 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Пункт 9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Утвердить затраты на "Общественный порядок и безопасность" в сумме 2265307 тыс.тенге".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Пункт 10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затраты на "Образование" в сумме 7348548 тыс.тенге".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Пункт 11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Утвердить затраты на "Здравоохранение" в сумме 5863460 тыс.тенге".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Пункт 13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Утвердить затраты на "Социальное обеспечение и социальную помощь" в сумме 2887784 тыс.тенге".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Пункт 14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Утвердить затраты на "Жилищно-коммунальное хозяйство" в сумме 2402382 тыс.тенге".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Пункт 15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Утвердить затраты на "Культуру, спорт, туризм и информационное пространство" в сумме 1656582 тыс.тенге".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Пункт 16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Утвердить затраты на "Сельское, водное, лесное, рыбное хозяйство и охрану окружающей среды" в сумме 93777 тыс.тенге".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пункте 18: цифру "350000" заменить цифрой "450000".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пункте 19: цифру "250000" заменить цифрой "230000".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пункте 20: цифру "2656991" заменить цифрой "2372448".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Пункт 22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Утвердить "Прочие" затраты в сумме 3855542 тыс.тенге".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Пункт 23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 Утвердить "Резерв местного исполнительного органа для ликвидации чрезвычайных ситуаций природного и техногенного характера и иных непредвиденных расходов" в сумме 270957 тыс.тенге".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Пункт 24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Утвердить затраты на погашение долга местного исполнительного органа города Алматы в сумме 1339298 тыс.тенге".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Пункт 28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"28. Утвердить перечень текущих бюджетных программ местного бюджета на 2002 год согласно приложению 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Пункт 29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"29. Утвердить перечень бюджетных программ развития местного бюджета на 2002 год согласно приложению 3".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Приложения 1, 2 и 3 изложить в новой редакции согласно приложениям 1, 2 и 3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XIX-й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          И.Шарипов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ХIX сессии Алматинского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II созыва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сентября 2002 г.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УТОЧНЕННЫЙ БЮДЖЕТ ГОРОДА АЛМАТЫ НА 2002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698"/>
        <w:gridCol w:w="978"/>
        <w:gridCol w:w="665"/>
        <w:gridCol w:w="718"/>
        <w:gridCol w:w="7045"/>
        <w:gridCol w:w="2101"/>
      </w:tblGrid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      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Класс                                            тыс.тенге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Наименование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Подкласс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Специфика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7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I. Доходы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46206131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44699535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на доходы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15840887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 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15840887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13024260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1941198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875429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21528641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21528641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21528641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3894693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1937693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277307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739367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сельскохозяйственного значения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738917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2873540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1066190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произведенная на территории Республики Казахстан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128590
</w:t>
            </w:r>
          </w:p>
        </w:tc>
      </w:tr>
      <w:tr>
        <w:trPr>
          <w:trHeight w:val="7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Ликероводочные изделия, крепленные соки и крепленные напитки с объемной долей этилового спирта от 12 до 30 процентов и выше, произведенные на территории Республики Казахстан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Вина, произведенные на территории Республики Казахстан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99644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Коньяки, произведенные на территории Республики Казахстан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Шампанские вина, произведенные на территории Республики Казахстан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321206
</w:t>
            </w:r>
          </w:p>
        </w:tc>
      </w:tr>
      <w:tr>
        <w:trPr>
          <w:trHeight w:val="7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Слабоалкогольные крепленные напитки, крепленные соки с объемной долей этилового спирта от 1,5 до 12 процентов, произведенные на территории Республики Казахстан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184603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Ювелирные изделия из золота, платины или серебра, произведенные на территории Республики Казахстан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лотерей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авиационного), реализуемый со специально оборудованных стационарных  пунктов конечному потребителю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со специально оборудованных стационарных пунктов конечному потребителю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1255650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индивидуальных предпринимателей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 и прицепов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83800
</w:t>
            </w:r>
          </w:p>
        </w:tc>
      </w:tr>
      <w:tr>
        <w:trPr>
          <w:trHeight w:val="7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202016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202016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202016
</w:t>
            </w:r>
          </w:p>
        </w:tc>
      </w:tr>
      <w:tr>
        <w:trPr>
          <w:trHeight w:val="7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это государственными органами или должностными лицами 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359758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359758
</w:t>
            </w:r>
          </w:p>
        </w:tc>
      </w:tr>
      <w:tr>
        <w:trPr>
          <w:trHeight w:val="100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 (жалоб) по делам особого производства, с кассационных жалоб, а также за выдачу судом копий (дубликатов) документов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207228
</w:t>
            </w:r>
          </w:p>
        </w:tc>
      </w:tr>
      <w:tr>
        <w:trPr>
          <w:trHeight w:val="7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совершение нотариальных действий, а также за выдачу копий (дубликатов) нотариально удостоверенных документов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
</w:t>
            </w:r>
          </w:p>
        </w:tc>
      </w:tr>
      <w:tr>
        <w:trPr>
          <w:trHeight w:val="100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актов гражданского состояния, а также за выдачу гражданам повторных свидетельств о регистрации актов гражданского состояния и свидетельств в связи с изменением, дополнением и восстановлением записей  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
</w:t>
            </w:r>
          </w:p>
        </w:tc>
      </w:tr>
      <w:tr>
        <w:trPr>
          <w:trHeight w:val="7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за право выезда за границу и приглашение в Республику Казахстан лиц из других государств, а также за внесение изменений в эти документы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
</w:t>
            </w:r>
          </w:p>
        </w:tc>
      </w:tr>
      <w:tr>
        <w:trPr>
          <w:trHeight w:val="7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36861
</w:t>
            </w:r>
          </w:p>
        </w:tc>
      </w:tr>
      <w:tr>
        <w:trPr>
          <w:trHeight w:val="7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 и прекращении гражданства Республики Казахстан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регистрацию места жительства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
</w:t>
            </w:r>
          </w:p>
        </w:tc>
      </w:tr>
      <w:tr>
        <w:trPr>
          <w:trHeight w:val="7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гражданского оружия (за исключением холодного охотничьего, пневматического и газовых аэрозольных устройств)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паспортов и удостоверений личности граждан Республики Казахстан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7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РК и вывоз из РК оружия и патронов к нему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560896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предпринимательской деятельности и собственности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162522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прибыль ведомственных предприятий от реализации товаров и услуг с прибылью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коммунальных госпредприятий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 от юридических лиц и финансовых учреждений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дивидендов на пакеты акций, являющихся коммунальной собственностью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аренды имущества коммунальной собственности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предпринимательской деятельности и собственности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сборы и платежи, доходы от некоммерческих и сопутствующих продаж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сборы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организаций за работы и услуги, выполняемые лицами, подвергшимися административному аресту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регистрацию залога движимого имущества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платежи и доходы от некоммерческих и сопутствующих продаж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7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
</w:t>
            </w:r>
          </w:p>
        </w:tc>
      </w:tr>
      <w:tr>
        <w:trPr>
          <w:trHeight w:val="100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платы от лиц, помещенных в медицинские вытрезвители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7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суммы дохода, полученного от реализации продукции, работ и услуг, не соответствующих требованиям стандартов и правил сертификации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за нарушение  законодательства об охране окружающей среды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 и санкции, взимаемые местными государственными органами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290550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санкции и штрафы, взимаемые государственными учреждениями, финансируемыми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7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изъятых доходов, полученных от безлицензионной деятельности казино, тотализаторов и игорного бизнеса, в отношении которой установлен лицензионный порядок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местного бюджета юридическим лицам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для развития малого предпринимательства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для поддержки и развития отраслей экономики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50765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50765
</w:t>
            </w:r>
          </w:p>
        </w:tc>
      </w:tr>
      <w:tr>
        <w:trPr>
          <w:trHeight w:val="7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46465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финансирующихся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операций с капиталом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основного капитала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основного капитала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и права постоянного землепользования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945000
</w:t>
            </w:r>
          </w:p>
        </w:tc>
      </w:tr>
      <w:tr>
        <w:trPr>
          <w:trHeight w:val="27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 Возврат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140089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Возврат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140089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внутренних кредитов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140089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из местного бюджета юридическим лицам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140089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для развития малого предпринимательства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80089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для поддержки и развития отраслей экономики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12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Подфункция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Учреждение                   Наименование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Программа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Подпрограмма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 Затраты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49552390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634835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550773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представительных органов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аппарата маслихата 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541773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368418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административных зданий аппарата акима 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аппарата акима 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83013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аппарата акима 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60242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84062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оценки имущества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коммунальной собственности,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63862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57807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финансов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1083047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приписке и призыву на военную службу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1074547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1074547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мобилизационной подготовке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624913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307347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по чрезвычайным ситуациям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142287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Общественный порядок и безопасность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2265307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2265307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2265307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1424855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78992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органов внутренних дел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органов внутренних дел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 внутренних дел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органов внутренних дел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518807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7348548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633395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633395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дошкольное воспитание и обучение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633395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5194167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5194167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4232745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обновления библиотечных фондов государственных учреждений среднего образования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начального профессионального образования в межшкольных учебно-производственных комбинатах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 дополнительного образования для детей и юношества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328391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учреждений начального общего, среднего общего образования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236353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учреждений начального общего, основного общего, среднего общего образования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170293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264838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учреждений начального профессионального образования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учреждений начального профессионального образования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247715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30594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30594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217121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217121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966212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966212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прочих объектов образования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117705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психолого-медико-педагогической консультативной помощи населению  по обследованию психического здоровья детей и подростков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образования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790750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прочих организаций образования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51012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5863460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1226175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1226175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населению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1226175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973466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973466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ВИЧ-инфицированным больным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37833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26399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156358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 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748682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866372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866372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больным, страдающим психическими расстройствами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140747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туберкулезом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229899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и поликлиники для ветеранов и инвалидов Великой Отечественной войны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онкологическими заболеваниями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68571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алкоголизмом, наркоманией и токсикоманией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112177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кожно-венерологическими заболеваниями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50121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инфекционными заболеваниями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240076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810573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28309
</w:t>
            </w:r>
          </w:p>
        </w:tc>
      </w:tr>
      <w:tr>
        <w:trPr>
          <w:trHeight w:val="7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военнослужащим, сотрудникам правоохранительных органов, членам их семей в амбулаторно-поликлинических организациях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28309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782264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и специализированной амбулаторно-поликлинической помощи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782264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585675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военнослужащим, сотрудникам правоохранительных органов, членам их семей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582675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578678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1401199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1401199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охране здоровья населения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лекарственных средств 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здравоохранения, находящихся в коммунальной собственности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здравоохранения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медицинского оборудования и санитарного транспорта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500499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здравоохранения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Социальное обеспечение  и социальная помощь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2887784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1039512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901574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613156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обеспечение, оказываемое через учреждения интернатского типа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288418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137938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детей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134568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социального обеспечения детей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организаций социального обеспечения детей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1542524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904747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904747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637777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 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84659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305748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305748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экспертиза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социального обеспечения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учреждений труда и социальной защиты населения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социального обеспечения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167794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места жительства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труда и социальной защиты населения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2402382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884129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884129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Высвобождение жилища и земельных участков для государственных нужд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особо нуждающихся лиц населения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871756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работы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758253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758253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организаций по обеспечению санитарного состояния населенных пунктов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399553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санитарного состояния населенных пунктов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работ по уличному освещению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городов и населенных пунктов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озеленению населенных пунктов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1656582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1040185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отдыха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960185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культурного досуга населения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зрелищных мероприятий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545254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ремонтно-реставрационных работ и благоустройство территории памятников истории и культуры местного значения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культуры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культуры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32418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культуры 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и туризм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297738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297738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мероприятий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туристической деятельности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спортивных сооружений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75798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271459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газеты и журналы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телерадиовещание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управления архивами, финансируемый из местного бюджета 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51499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фонда, печатных изданий и их специальное использование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37396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архивов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архивов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управления архивами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библиотек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библиотек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 и информационного пространства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региональной молодежной политики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анализа общественных отношений и внутренней политики,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анализа общественных отношений и внутренней политики  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Сельское, водное, лесное,  рыбное хозяйство и охрана окружающей среды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93777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93777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79184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охраны окружающей среды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69184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государственных природных парков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особо охраняемых природных территорий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по природопользованию и охране окружающей среды,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по природопользованию и охране окружающей среды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Промышленность и строительство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272000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сейсмоусилению объектов социальной сферы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инфрастуктуры и строительства,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Проектно-изыскательские, конструкторские и технологические работы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Транспорт и связь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3059298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2609298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2609298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городского и межрайонного (межгородского) общественного транспорта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236850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1922448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автомобильных дорог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транспорт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метрополитена в г.Алматы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3855542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3855542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432735
</w:t>
            </w:r>
          </w:p>
        </w:tc>
      </w:tr>
      <w:tr>
        <w:trPr>
          <w:trHeight w:val="100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резерва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155778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коммунальной собственности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</w:tr>
      <w:tr>
        <w:trPr>
          <w:trHeight w:val="7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270957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403226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города Алматы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403226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40564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образования, культуры, спорта и туризма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государственных закупок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39195
</w:t>
            </w:r>
          </w:p>
        </w:tc>
      </w:tr>
      <w:tr>
        <w:trPr>
          <w:trHeight w:val="7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экономики, поддержки малого и среднего бизнеса, государственных закупок 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инфрастуктуры и строительства,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2919602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
</w:t>
            </w:r>
          </w:p>
        </w:tc>
      </w:tr>
      <w:tr>
        <w:trPr>
          <w:trHeight w:val="100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резерва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55435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коммунальной собственности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1946103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коммунальной собственности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888031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  исполнительных органов инфраструктуры и строительства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  исполнительных органов  жилищно-коммунального, дорожного хозяйства и транспорта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214828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214828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214828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214828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17915000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бюджета, бюджетов городов Астаны и Алматы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17915000
</w:t>
            </w:r>
          </w:p>
        </w:tc>
      </w:tr>
      <w:tr>
        <w:trPr>
          <w:trHeight w:val="27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Кредиты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1359800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1276800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 и дорожного хозяйства,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коммунального хозяйства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 и дорожного хозяйства,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улучшения водоснабжения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83000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финансируемый из местного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 на местном уровне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-4565970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4565970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1461800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Общее финансирование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1461800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 финансирование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внутреннее финансирование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республиканского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  финансирование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объектов государственной собственности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объектов коммунальной собственности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
</w:t>
            </w:r>
          </w:p>
        </w:tc>
      </w:tr>
      <w:tr>
        <w:trPr>
          <w:trHeight w:val="27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-1339298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Финансирование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-1339298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-1339298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-1339298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области, городов Астаны и Алматы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-1339298
</w:t>
            </w:r>
          </w:p>
        </w:tc>
      </w:tr>
      <w:tr>
        <w:trPr>
          <w:trHeight w:val="52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Использование свободных остатков бюджетных средств на начало финансового года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4443468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4443468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4443468
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4443468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 на начало финансового года, направляемые на финансирование дефицита бюджета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4443468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XIX-й сессии Алматинского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городского Маслихата II-го созыва              И.Шарипов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 решению ХIX сессии Алматинского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II созыва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сентября 2002 г.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текущих бюджетных программ местного бюджета на 2002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033"/>
        <w:gridCol w:w="933"/>
        <w:gridCol w:w="100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Администратор                       Наименование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Программа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представительных органов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оценки имущества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коммунальной собственности,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мобилизационной подготовке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приписке и призыву на военную службу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Общественный порядок и безопасность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дошкольное воспитание и обучение на местном уровне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психолого-медико-педагогической консультативной помощи населению  по обследованию психического здоровья детей и подростков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на местном уровне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начального профессионального образования в межшкольных учебно-производственных комбинатах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 дополнительного образования для детей и юношества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военнослужащим, сотрудникам правоохранительных органов, членам их семей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военнослужащим, сотрудникам правоохранительных органов, членам их семей в амбулаторно-поликлинических организациях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больным, страдающим психическими расстройствами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ВИЧ-инфицированным больным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туберкулезом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населению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охране здоровья населения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и поликлиники для ветеранов и инвалидов Великой Отечественной войны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лекарственных средств 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онкологическими заболеваниями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алкоголизмом, наркоманией и токсикоманией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кожно-венерологическими заболеваниями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инфекционными заболеваниями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и специализированной амбулаторно-поликлинической помощи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Социальное обеспечение  и социальная помощь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 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обеспечение, оказываемое через учреждения интернатского типа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экспертиза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места жительства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детей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санитарного состояния населенных пунктов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работ по уличному освещению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озеленению населенных пунктов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Высвобождение жилища и земельных участков для государственных нужд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отдыха на местном уровне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газеты и журналы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телерадиовещание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управления архивами, финансируемый из местного бюджета 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фонда, печатных изданий и их специальное использование на местном уровне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мероприятий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культурного досуга населения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зрелищных мероприятий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региональной молодежной политики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туристической деятельности на местном уровне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анализа общественных отношений и внутренней политики,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Сельское, водное, лесное, рыбное хозяйство и охрана окружающей среды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охраны окружающей среды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особо охраняемых природных территорий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по природопользованию и охране окружающей среды 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Транспорт и связь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автомобильных дорог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7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резерва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 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государственных закупок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инфрастуктуры и строительства,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7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резерва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бюджета, бюджетов городов Астаны и Алматы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Финансирование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области, городов Астаны и Алматы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XIX-й сессии Алматинского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городского Маслихата II-го созыва              И.Шарипов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ХIX сессии Алматинского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II созыва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сентября 2002 г.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 местного бюджета на 2002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93"/>
        <w:gridCol w:w="813"/>
        <w:gridCol w:w="103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 Наименование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Администратор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Программа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представительных органов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аппарата маслихата 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административных зданий аппарата акима 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аппарата акима 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аппарата акима 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финансов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по чрезвычайным ситуациям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Общественный порядок и безопасность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органов внутренних дел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органов внутренних дел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 внутренних дел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органов внутренних дел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прочих объектов образования на местном уровне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 на местном уровне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обновления библиотечных фондов государственных учреждений среднего образования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образования на местном уровне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прочих организаций образования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учреждений начального общего, среднего общего образования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учреждений начального общего, основного общего, среднего общего образования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учреждений начального профессионального образования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учреждений начального профессионального образования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здравоохранения, находящихся в коммунальной собственности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здравоохранения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медицинского оборудования и санитарного транспорта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здравоохранения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Социальное обеспечение  и социальная помощь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социального обеспечения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учреждений труда и социальной защиты населения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социального обеспечения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труда и социальной защиты населения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социального обеспечения детей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организаций социального обеспечения детей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организаций по обеспечению санитарного состояния населенных пунктов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особо нуждающихся лиц населения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улучшения водоснабжения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коммунального хозяйства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управления архивами, финансируемый из местного бюджета 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архивов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архивов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управления архивами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ремонтно-реставрационных работ и благоустройство территории памятников истории и культуры местного значения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библиотек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культуры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культуры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культуры 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библиотек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спортивных сооружений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анализа общественных отношений и внутренней политики, финансируемый из местного бюджета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анализа общественных отношений и внутренней политики  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Сельское, водное, лесное,  рыбное хозяйство и охрана окружающей среды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государственных природных парков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по природопользованию и охране окружающей среды, финансируемый из местного бюджета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по природопользованию и охране окружающей среды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Промышленность и строительство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сейсмоусилению объектов социальной сферы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инфрастуктуры и строительства,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Проектно-изыскательские, конструкторские и технологические работы на местном уровне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Транспорт и связь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метрополитена в г.Алматы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городского и межрайонного (межгородского) общественного транспорта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на местном уровне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коммунальной собственности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города Алматы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образования, культуры, спорта и туризма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государственных закупок финансируемый из местного бюджета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экономики, поддержки малого и среднего бизнеса, государственных закупок 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 на местном уровне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инфрастуктуры и строительства, финансируемый из местного бюджета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коммунальной собственности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коммунальной собственности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  исполнительных органов инфраструктуры и строительства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  исполнительных органов жилищно-коммунального, дорожного хозяйства и транспорта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XIX-й сессии Алматинского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городского Маслихата II-го созыва              И.Шарипов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