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054f" w14:textId="1b30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организации и проведению казино и тотализаторов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ноября 2002 года N 5/709. Зарегистрировано Управлением юстиции г. Алматы 18 ноября 2002 г. за N 487.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9.11.2001 года N 1432 "Об утверждении Правил лицензирования деятельности по организации и проведению тотализаторов и казино" акимат города Алматы постановил: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документов, подтверждающих устойчивость финансового состояния заявителей, для получения лицензий на право организации и проведения казино и тотализаторов (приложение N 1) и перечень показателей, необходимых для определения финансового состояния заявителя (приложение N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подтверждение финансовой устойчивости осуществляется Комитетом по экономике аппарата акима города Алматы после получения заявителями положительного заключения в экспертной комиссии по даче заключения о соответствии лицензиатов квалификационным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первого заместителя акима города Алматы Букенова К. 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2002 года N 5/709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документов, необходимых для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финансового состояния заявителя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Бухгалтерский баланс;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Отчет о результатах финансово-хозяйственной деятельности;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Отчет о движении денег;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Аудиторский отчет о достоверности и объективности представленной финансовой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Составляется в соответствии со стандартами бухгалтерского учета и методических рекомендаций к ним на 1 число месяца, в котором было подано заявление.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2002 года N 5/709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показателей, необходимых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определения финансового состояния заявителя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5"/>
        <w:gridCol w:w="4292"/>
        <w:gridCol w:w="3320"/>
        <w:gridCol w:w="2253"/>
      </w:tblGrid>
      <w:tr>
        <w:trPr>
          <w:trHeight w:val="9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Назначение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Формула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Оптималь-ное значение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Коэффициент независимости (концентрации собственности капитала, автономии)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Характеризует долю собственного капитала в общем объеме источников формирования активов предприятия. По нему судят, насколько предприятие независимо от заемных средств и способно маневрировать собственными средствами.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(валюта баланса)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0,5-0,6
</w:t>
            </w:r>
          </w:p>
        </w:tc>
      </w:tr>
      <w:tr>
        <w:trPr>
          <w:trHeight w:val="9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2.Коэффициент финансирования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Характеризует соотношения собственного и привлеченного(заемного) капитала. Он показывает, какая часть активов предприятия финансируется за счет собственных средств, а какая  за счет заемных.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привлеченный (заемный) капитал (обязательства)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&gt;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3.Коэффициент абсолютной ликвидности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Показывает, какая часть текущей задолженности может быть погашена на дату составления баланса или в ближайшее время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обязательства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&gt;0,2:0,5
</w:t>
            </w:r>
          </w:p>
        </w:tc>
      </w:tr>
      <w:tr>
        <w:trPr>
          <w:trHeight w:val="9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4.Коэффициент текущей ликвидности (общего покрытия)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Позволяет установить, в какой кратности текущие активы покрывают текущие обязательства, и показывает платежные возможности предприятия, оцениваемые при условии не только своевременных расчетов с дебиторами и благоприятной реализации готовой продукции, но и продажи в случае нужды прочих элементов материальных оборотных средств. Он дает возможность установить, покрывают ли ликвидные средства сумму текущих (срочных и краткосрочных) обязательств и тем самым подтверждает не только степень устойчивости структуры баланса, но и способность предприятия быстро рассчитаться по своим текущим обязательствам (долгам).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активы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обязательства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