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ab2f" w14:textId="e0fa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N 2 постановления Акимата г.Алматы от 29.01.2002 года N 1/80 "Об утверждении Положения об участковых комиссиях по оказанию государственной адресной социальной помощи населению"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ноября 2002 года N 5/724. 
Зарегистрировано Управлением юстиции города Алматы 28 ноября 2002 года за N 489.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от 23.01.2001 года и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адресной социальной помощи" от 17.07.2001 года, акимат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участковых комиссий по оказанию государственной адресной социальной помощи населению, утвержденный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от 29 января 2002 года N 1/80 "Об утверждении Положения об участковых комиссиях по оказанию государственной адресной социальной помощи населению"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участковой комиссии Алмалинского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Талпакову Рабигу Изимовну - секретарь комиссии, начальника отдела анализа уровня жизни районного центра труда и социальной защиты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Керимкулову Б. 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ввести в состав участковой комиссии Бостандыкского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Бегимбетова Ауэзхана Султанкуловича - начальника отдела коммунального хозяйства;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Майкенову Р.А.;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ввести в состав участковой комиссии Жетысуского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Шампиеву Салиму Утюгеновну - секретарь комиссии, начальника отдела анализа уровня жизни районного центра труда и социальной защиты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Куатжановну Сулушаш Толеухановну - начальника отдела внутренней политики и социальной сферы районного акимата;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Оспанову Г.А., Кыдыргалиеву Т.К., Мырзагалиеву Г.Н., Алмабекова С.А., Чалагизова А.К., Старикова Ю.Н.;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ввести в состав участковой комиссии Медеуского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Джексембаева Бахытжана Маратовича - секретарь комиссии, начальника отдела анализа уровня жизни районного центра труда и социальной защиты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Сулейменова Берика Курмашевича - начальника центра занятости;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Таикпанова Рахматулу Таикпановича - советника Акима Медеуского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Нугманову Ж.А., Хоменко О.И., Таубалдиеву А.А.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