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01c9" w14:textId="b0d0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XIV сессии Алматинского городского Маслихата II созыва от 29.12.2001 года "О бюджете города Алматы на 2002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Алматинского городского Маслихата II созыва от 28 декабря 2002 года. Зарегистрировано Управлением юстиции города Алматы 29 декабря 2002 года за N 502. Утратило силу в связи с истечением срока действия в соответствии с подпунктом 1 пункта 2 статьи 40 закона Республики Казахстан "О нормативных правовых актах" и письмом Маслихата города Алматы от 19 мая 2005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Алматинский городской Маслихат II-го созыва Р Е Ш И 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решение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XIV сессии Алматинского городского Маслихата II созыва от 29.12.2001 года "О бюджете города Алматы на 2002 год"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2002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- 46288131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кредитов - 133089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- 48129911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- 1359800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- 3068491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- 3068491 тыс.тенге."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7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Утвердить затраты на "Государственные услуги общего характера" в сумме 621013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Утвердить затраты на "Оборону" в сумме 1078264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Пункт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затраты на "Образование" в сумме 7256283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Пункт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Утвердить затраты на "Здравоохранение" в сумме 5441771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Пункт 13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Утвердить затраты на "Социальное обеспечение и социальную помощь" в сумме 2479817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Пункт 14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Утвердить затраты на "Жилищно-коммунальное хозяйство" в сумме 2258582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Пункт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Утвердить в бюджете города расходы на сейсмоусиление зданий и сооружений в сумме 215196 тыс.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пункте 20: цифру "2369748" заменить цифрой "2187048".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Пункт 22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Утвердить "Прочие" затраты в сумме 3746726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Пункт 23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Утвердить "Резерв местного исполнительного органа для ликвидации чрезвычайных ситуаций природного и техногенного характера и иных непредвиденных расходов" в сумме 99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Пункт 24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Утвердить затраты на погашение долга местного исполнительного органа города Алматы в сумме 2761777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Приложение 1 изложить в новой редакции согласно приложения 1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XXIII-й внеочередной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сессии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 Р.Абсаметова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 созыва    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ХXIII внеочередной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Алматинского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2002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 ГОРОДА АЛМАТЫ  НА 2002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641"/>
        <w:gridCol w:w="940"/>
        <w:gridCol w:w="762"/>
        <w:gridCol w:w="603"/>
        <w:gridCol w:w="7463"/>
        <w:gridCol w:w="1910"/>
      </w:tblGrid>
      <w:tr>
        <w:trPr>
          <w:trHeight w:val="11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Класс                                              тыс.тенге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Подкласс  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Специфика 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0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0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0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0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0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0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0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46421220
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I. Доходы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46288131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44761535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на доходы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15840887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15840887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13024260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1941198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875429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21655301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21655301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21655301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3964693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1937693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739367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сельскохозяйственного значения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738917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2933540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1126190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190980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Ликероводочные изделия, крепленные соки и крепленные напитки с объемной долей этилового спирта от 12 до 30 процентов и выше, произведенные на территории Республики Казахстан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 Республики Казахстан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34436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383151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Слабоалкогольные крепленные напитки, крепленные соки с объемной долей этилового спирта от 1,5 до 12 процентов, произведенные на территории Республики Казахстан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92644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Ювелирные изделия из золота, платины или серебра, произведенные на территории Республики Казахстан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42866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авиационного),  реализуемый со специально оборудованных стационарных  пунктов конечному потребителю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188024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со специально оборудованных стационарных пунктов конечному потребителю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1205650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это государственными органами или должностными лицами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359758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359758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 с кассационных жалоб, а также за выдачу судом копий (дубликатов) документов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207228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совершение нотариальных действий, а также за выдачу копий (дубликатов) нотариально удостоверенных документов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
</w:t>
            </w:r>
          </w:p>
        </w:tc>
      </w:tr>
      <w:tr>
        <w:trPr>
          <w:trHeight w:val="12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гражданам повторных свидетельств о регистрации актов гражданского состояния и свидетельств в связи с изменением, дополнением и восстановлением записей 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за право выезда за границу и приглашение в Республику Казахстан лиц из других государств,  а также за внесение изменений в эти документы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 и прекращении гражданства Республики Казахстан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гражданского оружия (за исключением холодного охотничьего, пневматического и газовых аэрозольных устройств)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паспортов и удостоверений личности граждан Республики Казахстан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 , транспортировку, ввоз на территорию РК и вывоз из РК оружия и патронов к нему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580896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предпринимательской деятельности и собственности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182522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прибыль ведомственных предприятий от реализации товаров и услуг с прибылью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коммунальных госпредприятий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дивидендов на  пакеты акций, являющихся коммунальной собственностью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предпринимательской деятельности и собственности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организаций за работы и услуги, выполняемые лицами, подвергшимися административному аресту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регистрацию залога движимого имущества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платежи и доходы от некоммерческих и сопутствующих продаж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
</w:t>
            </w:r>
          </w:p>
        </w:tc>
      </w:tr>
      <w:tr>
        <w:trPr>
          <w:trHeight w:val="12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платы от лиц, помещенных в медицинские вытрезвители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суммы дохода, полученного от реализации продукции, работ и услуг, не соответствующих требованиям стандартов и правил сертификации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  законодательства об охране окружающей среды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 и санкции, взимаемые местными государственными органами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санкции и штрафы, взимаемые государственными учреждениями, финансируемыми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изъятых доходов, полученных от безлицензионной деятельности казино, тотализаторов и игорного бизнеса, в отношении которой установлен лицензионный порядок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местного бюджета юридическим лицам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развития малого предпринимательства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поддержки и развития отраслей экономики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50765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финансирующихся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операций с капиталом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права постоянного землепользования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II. Полученные официальные трансферты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Полученные официальные трансферты (гранты)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Возврат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133089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133089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внутренних кредитов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из местного бюджета юридическим лицам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развития малого предпринимательства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поддержки и развития отраслей экономики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Подфункция             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Программа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Подпрограмма
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Затраты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48129911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621013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536951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представительных органов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аппарата маслихата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527951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337848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административных зданий аппарата акима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аппарата акима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аппарата акима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84062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оценки имущества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коммунальной собственности,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63862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финансов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1078264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1069764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1069764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620130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307347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по чрезвычайным ситуациям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2265307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2265307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2265307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1410605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78992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внутренних дел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органов внутренних дел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внутренних дел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органов внутренних дел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529857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7256283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625043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625043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дошкольное воспитание и обучение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625043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5149711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5149711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4209609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начального профессионального образования в межшкольных учебно-производственных комбинатах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 дополнительного образования для детей и юношества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336301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учреждений начального общего, среднего общего образования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229318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начального общего, основного общего, среднего общего образования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148098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280755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учреждений начального профессионального образования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начального профессионального образования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248524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933513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933513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прочих объектов образования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  по обследованию психического здоровья детей и подростков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776466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прочих организаций образования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5441771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1217493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1217493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населению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1217493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967724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967724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ВИЧ-инфицированным больным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156358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  образа жизни 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748640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860648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860648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больным, страдающим психическими расстройствами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туберкулезом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и поликлиники для ветеранов и инвалидов Великой Отечественной войны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онкологическими заболеваниями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74078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алкоголизмом, наркоманией и токсикоманией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кожно-венерологическими заболеваниями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инфекционными заболеваниями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834565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военнослужащим, сотрудникам правоохранительных органов, членам их семей в амбулаторно-поликлинических организациях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806256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и специализированной амбулаторно-поликлинической помощи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806256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613426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военнослужащим, сотрудникам правоохранительных органов, членам их семей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610426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947915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947915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охране здоровья населения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лекарственных средств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254813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здравоохранения, находящихся в коммунальной собственности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271261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здравоохранения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медицинского оборудования и санитарного транспорта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253686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здравоохранения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Социальное обеспечение  и социальная помощь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2479817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919611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803415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597047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обеспечение, оказываемое через учреждения интернатского типа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206368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113111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социального обеспечения детей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организаций социального обеспечения детей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1262835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760670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760670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502165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84458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  социального обеспечения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297371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297371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экспертиза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социального обеспечения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труда и социальной защиты населения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социального обеспечения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167794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места жительства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труда и социальной защиты населения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2258582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762729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762729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Высвобождение жилища и земельных участков для государственных нужд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особо нуждающихся лиц населения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750356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работы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735853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735853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организаций по обеспечению санитарного состояния населенных пунктов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санитарного состояния населенных пунктов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работ по уличному освещению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городов и населенных пунктов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озеленению населенных пунктов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1659282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1068629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отдыха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988629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зрелищных мероприятий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585920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ремонтно-реставрационных работ и благоустройство территории памятников истории и культуры местного значения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культуры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культуры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культуры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 туризм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297738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297738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туристической деятельности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спортивных сооружений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60798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газеты и журналы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телерадиовещание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51499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архивов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архивов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управления архивами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библиотек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содействия развитию исторических, национальных и культурных традиций и обычаев населения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библиотек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 и информационного пространства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анализа общественных отношений и внутренней политики 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4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Сельское, водное, лесное, 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93777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79184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охраны окружающей среды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69184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государственных природных парков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особо охраняемых природных территорий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по природопользованию и охране окружающей среды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Промышленность и строительство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257196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215196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сейсмоусилению объектов социальной сферы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215196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Проектно-изыскательские, конструкторские и технологические работы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2873898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2423898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2423898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городского и межрайонного (межгородского) общественного транспорта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1737048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автомобильных дорог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г.Алматы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3746726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3746726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204648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198549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коммунальной собственности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232476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города Алматы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232476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40564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образования, культуры, спорта и туризма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39195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экономики, поддержки малого и среднего бизнеса, государственных закупок 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3126123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70452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коммунальной собственности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2055357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коммунальной собственности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970281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  исполнительных органов инфраструктуры и строительства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
</w:t>
            </w:r>
          </w:p>
        </w:tc>
      </w:tr>
      <w:tr>
        <w:trPr>
          <w:trHeight w:val="10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
</w:t>
            </w:r>
          </w:p>
        </w:tc>
      </w:tr>
      <w:tr>
        <w:trPr>
          <w:trHeight w:val="7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  исполнительных органов  жилищно-коммунального, дорожного хозяйства и транспорта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182995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182995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бюджета, бюджетов городов Астаны и Алматы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17915000
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Кредиты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1276800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 и дорожного хозяйства,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коммунального хозяйства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 и дорожного хозяйства,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улучшения водоснабжения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83000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финансируемый из местного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-3068491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3068491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Общее финансирование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финансирование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внутреннее финансирование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республиканского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1236800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  финансирование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объектов государственной собственности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объектов коммунальной собственности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-2761777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Финансирование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-2761777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-2761777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-2761777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области, городов Астаны и Алматы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-2761777
</w:t>
            </w:r>
          </w:p>
        </w:tc>
      </w:tr>
      <w:tr>
        <w:trPr>
          <w:trHeight w:val="5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Использование свободных остатков бюджетных средств на начало финансового года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4443468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4443468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4443468
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4443468
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 на начало финансового года, направляемые на финансирование дефицита бюджета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4443468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XXIII-й внеочередной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сессии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 Р.Абсаметова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 созыва    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