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ec362" w14:textId="29ec3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загрязнение окружающей среды по городу Алматы и ставок платы за использование особо охраняемой природной территории на 2003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XXII сессии Алматинского городского Маслихата II созыва от 19 декабря 2002 года. Зарегистрировано Управлением юстиции города Алматы 8 января 2003 года за N 505. Утратило силу в связи с истечением срока действия в соответствии с подпунктом 1 пункта 2 статьи 40 закона Республики Казахстан "О нормативных правовых актах" и письмом Маслихата города Алматы от 19 мая 2005 года N 559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В соответствии со статьей 462 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  <w:u w:val="single"/>
        </w:rPr>
        <w:t>
Кодекса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«О налогах и других обязательных платежах в бюджет (Налоговый кодекс)»от 12.06.2001 N 209-II и представлением акима города Алматы Алматинский городской Маслихат II-го созыва РЕШИЛ: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платежей за загрязнение окружающей среды по городу Алматы на 2003 год, приложение N 1, 2.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ставки платы за использование особо охраняемой природой территории Государственный природный парк «Медеу» местного значения на 2003 год (вход, въезд, пребывание), приложение № 3.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Считать утратившими силу приложения N 5, 6 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  <w:u w:val="single"/>
        </w:rPr>
        <w:t>
решения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ХIV-й сессии Алматинского городского Маслихата II-го созыва от 29.12.2001 года "Об утверждении налоговых ставок на земельные участки, сборов и платежей по городу Алматы".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по экологии и вопросам ЧС (Булекбаев В.Е.), председателя налогового комитета по городу Алматы Нурпеисова К.К.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ХХII-й сессии Алматинского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городского Маслихата II-го созыва                                       Ю.Стариков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Секретарь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Алматинского городского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II-го созыва                                                            Т.Мукашев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1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ХХII-й сессии Алматинского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II-го созыва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2002 года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Ставки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платы за загрязнение окружающей среды  по городу Алматы на 2003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8033"/>
        <w:gridCol w:w="2573"/>
        <w:gridCol w:w="1833"/>
      </w:tblGrid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Показатели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Ставка платы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размещение отходов производства и потребления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класса токсичности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тенге/тонна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 класса токсичности  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тенге/тонна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1 292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класса токсичности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тенге/тонна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класса токсичности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тенге/тонна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10 336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класса токсичности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тенге/тонна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20 672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захоронение радиоактивных отходов (РАО)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тенге/Гига-Беккерель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сброс загрязняющих веществ в водные объекты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тенге/усл. тонна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выбросы от стационарных источников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тенге/усл. тонна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
</w:t>
            </w:r>
          </w:p>
        </w:tc>
      </w:tr>
      <w:tr>
        <w:trPr>
          <w:trHeight w:val="9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выбросы от передвижных источников работающих на: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Неэтилированном бензине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тенге/тонна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же, с использованием средств снижения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тенге/тонна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Дизельном топливе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тенге/тонна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же, с использованием средств снижения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тенге/тонна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Сжиженном нефтяном газе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тенге/тонна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Сжатом природном газе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тенге/тонна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
</w:t>
            </w:r>
          </w:p>
        </w:tc>
      </w:tr>
      <w:tr>
        <w:trPr>
          <w:trHeight w:val="9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загрязнение атмосферного воздуха города иногородним транспортом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Легковым, работающим на неэтилированном бензине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тенге/машина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же, с использованием средств снижения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тенге/машина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Грузовым и автобусам, работающим на неэтилированном бензине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тенге/машина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 с использованием средств снижения 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тенге/машина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Грузовым и автобусам, работающим на дизельном топливе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тенге/машина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 с использованием средств снижения 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тенге/машина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1435.
</w:t>
            </w:r>
          </w:p>
        </w:tc>
      </w:tr>
      <w:tr>
        <w:trPr>
          <w:trHeight w:val="9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загрязнение атмосферного воздуха передвижными источниками при использовании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Этилированного бензина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тенге/тонна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9 216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Дизельного топлива  с содержанием серы более 0,2%  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тенге/тонна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ХХII-й сессии Алматинского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городского Маслихата II-го созыва                                       Ю.Стариков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Секретарь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Алматинского городского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II-го созыва                                                            Т.Мукашев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2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ХХII-й сессии Алматинского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II-го созыва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2002 года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Ставки платы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 загрязнение окружающей среды по городу Алматы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(за снос зеленых насаждений) на 2003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373"/>
        <w:gridCol w:w="2573"/>
        <w:gridCol w:w="2453"/>
      </w:tblGrid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Показатели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Ставка платы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593"/>
        <w:gridCol w:w="2913"/>
        <w:gridCol w:w="2813"/>
      </w:tblGrid>
      <w:tr>
        <w:trPr>
          <w:trHeight w:val="9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Восстановительная стоимость за вынужденный снос зеленых насаждений: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Вынужденный снос вечнозеленого голосеменного дерева с медленным нарастанием кроны (ель канадская, ель колючая, ель европейская, ель тяньшанская, можжевельник обыкновенный, туя западная)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4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10 214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8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 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58 220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12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 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75 553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16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97 033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20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120 526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24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137 890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28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145 040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32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151 168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36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159 340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40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163 425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44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171 597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48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177 725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52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183 853
</w:t>
            </w:r>
          </w:p>
        </w:tc>
      </w:tr>
      <w:tr>
        <w:trPr>
          <w:trHeight w:val="9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80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209 388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100см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224 710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120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229 816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Вынужденный снос вечнозеленого голосеменного дерева с умеренным нарастанием кроны (сосна желтая, сосна крымская, сосна обыкновенная, можжевельник варгинекий, плосковеточник восточный)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4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5 957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8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 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41 722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12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 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16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72 078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20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86 971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24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96 502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28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99 480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32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103 054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36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104 841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40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106 628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44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109 011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48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110 798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52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113 776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80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122 116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100см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131 052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120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Вынужденный снос листопадного дерева с медленным нарастанием кроны (дуб черешчатый, конский каштан обыкновенный, орех грецкий, орех серый, орех черный)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4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8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 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12 435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12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 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16 144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16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20 725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20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25 743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24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29 451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28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30 978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32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32 285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36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34 032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40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37 023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44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48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37 959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52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39 268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80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44 722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100см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47 994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120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49 085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Вынужденный снос листопадного дерева с умеренным нарастанием кроны (боярышники кроваво-красный и мягковатый, вязы Андросова и гладкий, гледичия трехколючковая, катальпа прекрасная, клен остролистный, лиственницы сибирская и даурская, ясени ланцентный и согдианский)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4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8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 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10 978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12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 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16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18 709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20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22 574
</w:t>
            </w:r>
          </w:p>
        </w:tc>
      </w:tr>
      <w:tr>
        <w:trPr>
          <w:trHeight w:val="9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24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25 048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28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25 821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32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26 749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36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27 212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40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27 676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44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28 295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48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28 759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52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29 532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80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31 696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100см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34 015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120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34 789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Вынужденный снос листопадного дерева с быстрым нарастанием кроны и ограниченной длительности жизнедеятельности (абрикос обыкновенный, береза повислая, вишня домашняя, вяз приземистый, груша домашняя, ивы белая и вавилонская, клены Гиннала, полевой, Семенова, татарский и ясенелистный, лох остроплодный, тополя белый, пирамидальный, канадекий и черный, шелковицы белая и черная, яблони домашняя и Сиверса)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4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8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 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12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 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16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5 693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20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24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7 943 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28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8 273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32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8 538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36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8 670 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40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8 935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44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48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9 399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52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9 664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80 см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Вынужденный снос вечнозеленого кустарника (можжевельники, плосковеточник, туя, магония, самшит)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до 0,5 м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до 0,75 м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 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5 361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до 1,0 м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 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7 149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до 1,25 м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8 935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до 1,5 м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10 723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до 1,75 м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12 509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до 2,0 м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14 297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более 2,0 м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16 083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Вынужденный снос листопадного  кустарника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до 0,5 м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до 0,75 м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до 1,0 м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до 1,25 м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до 1,5 м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до 1,75 м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до 2,0 м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более 2,0 м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Вынужденный снос двухрядной вечнозеленой изгороди (туя, плосковеточник)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0,5 м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11 914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0,75 м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17 871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1,0 м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23 828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1,25 м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29 785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1,5 м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35 742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1,75 м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41 699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2,0 м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47 655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более 2,0 м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53 612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Вынужденный снос однорядной вечнозеленой изгороди (туя, плосковеточник)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0,5 м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5 957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0,75 м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8 935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1,0 м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11 914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1,25 м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14 892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1,5 м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17 871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1,75 м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20 849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2,0 м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23 828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более 2,0 м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Вынужденный снос двухрядной листопадной «живой изгороди»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0,5 м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0,75 м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1,0 м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1,25 м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1,5 м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1,75 м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2,0 м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более 2,0 м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Вынужденный снос однорядной листопадной «живой изгороди»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0,5 м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0,75 м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1,0 м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1,25 м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1,5 м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1,75 м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2,0 м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более 2,0 м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Вынужденный снос цветника из многолетников, включая розарии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Сохранность растений в насаждений не менее 80%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кв.м.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Сохранность растений в насаждений 50-80%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кв.м.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Сохранность растений в насаждений  50%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кв.м.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Вынужденный снос газона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Партерный газон  проективные покрытия не менее 90%, сорная растительность менее 10%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кв.м.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Обычный газон  проективные покрытия не менее 80%, сорная растительность менее 10-20%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кв.м.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Луговой газон  искусственный газон с долей сорных растений более 20% или участки естественной луговой растительности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кв.м.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Примечание: 
</w:t>
      </w:r>
      <w:r>
        <w:rPr>
          <w:rFonts w:ascii="Times New Roman"/>
          <w:b w:val="false"/>
          <w:i w:val="false"/>
          <w:color w:val="000000"/>
          <w:sz w:val="28"/>
        </w:rPr>
        <w:t>
восстановительная стоимость отдельно стоящих деревьев определяется по диаметру ствола на высоте 1,3 метра от земли.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ХХII-й сессии Алматинского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городского Маслихата II-го созыва                                       Ю.Стариков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Секретарь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Алматинского городского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II-го созыва                                                            Т.Мукашев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3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ХХII-й сессии Алматинского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II-го созыва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2002 года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Ставки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платы за использование особо охраняемой природной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территории (ООПТ)  Государственный природный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парк «Медеу» местного значения на 2003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5533"/>
        <w:gridCol w:w="2793"/>
        <w:gridCol w:w="2233"/>
      </w:tblGrid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Показатели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Ставки платы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Легковой автотранспорт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тенге/автомашина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 автотранспорт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тенге/автомашина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с маршрутных автобусов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тенге/год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 организаций, находящихся на территории ООПТ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тенге/квартал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 автовладельцев, проживающих или имеющих дачные участки на территории ОППТ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тенге/квартал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 автовладельцев, работающих на территории ООПТ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тенге/квартал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Автотранспорт, привлекаемый на мероприятия на территории ООПТ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тенге/7дней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ХХII-й сессии Алматинского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городского Маслихата II-го созыва    Ю.Стариков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Секретарь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Алматинского городского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II-го созыва              Т.Мукашев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