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bfe3" w14:textId="079b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перечня нозологий, при лечении которых лекарственные средства по рецептам врачей отпускаются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26 декабря 2002 года N 5/818. Зарегистрировано Управлением юстиции города Алматы 17 января 2003 года за N 507.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мая 1997 года "Об охране здоровья граждан в Республике Казахстан", на основании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мая 2000года N 674 "О мерах по обеспечению лекарственными средствами по видам заболеваний и специальными продуктами детского и лечебного питания отдельных категорий населения"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октября 2000 года N 1555 "О внесении дополнения в постановление Правительства Республики Казахстан от 5 мая 2000 года N 674" в пределах финансовых средств, предусмотренных в бюджете здравоохранения города Алматы для бесплатного лекарственного обеспечения населения на 2003 год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категорий заболеваний, при амбулаторном лечении которых лекарственные средства по рецептам врачей отпускаются бесплатно, согласно приложению N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здравоохранения г.Алматы (Девятко В.Н.) в обеспечении населения лекарственными средствами и продуктами специализированного детского и лечебного питания руководствоваться выше указанными постановлениями Правительства Республики Казахстан и настоящим Постановлением.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Алматы Мурзина А.З.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 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5/818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Дополнительный перечень категорий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заболеваний, при амбулаторном лечении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лекарственные средства по рецептам врачей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отпускаются бесплатно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 Ишемическая болезнь сердца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Хронический гепатит и цирроз печени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Деформирующий артроз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 Цереброваскулярные заболевания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 Язвенная болезнь желудка и 12-ти перстной кишки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 Хронический панкреатит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 Нарушения сердечного ритма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 Варикозное расширение вен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 Рассеянный склероз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Катаракта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Глаукома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