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53ed0" w14:textId="1353e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N 14/3 от 22 декабря 2001 года "Об областном бюджете на 2002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27 марта 2002 года N 16/2-а. Зарегистрировано Управлением юстиции Северо-Казахстанской области 28 марта 2002 года за N 578. Утратило силу - решением Северо-Казахстанского областного маслихата от 26 сентября 2011 года N 38/16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Северо-Казахстанского областного маслихата от 26.09.2011 N 38/16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1 апреля 1999 года с учетом последних изменений и дополнений от 7 декабря 2001 года N 261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бюджетной </w:t>
      </w:r>
      <w:r>
        <w:rPr>
          <w:rFonts w:ascii="Times New Roman"/>
          <w:b w:val="false"/>
          <w:i w:val="false"/>
          <w:color w:val="000000"/>
          <w:sz w:val="28"/>
        </w:rPr>
        <w:t>системе", от 23 января 2001 года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местном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 управлении в Республике Казахстан" внести в решение областного маслихата N 14/3 от 22 декабря 2001 года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областном </w:t>
      </w:r>
      <w:r>
        <w:rPr>
          <w:rFonts w:ascii="Times New Roman"/>
          <w:b w:val="false"/>
          <w:i w:val="false"/>
          <w:color w:val="000000"/>
          <w:sz w:val="28"/>
        </w:rPr>
        <w:t>бюджете на 2002 год" с учетом его уточнения решениями областного маслихата N 15/1 от 1 февраля 2002 года "О внесении изменений и дополнений в решение областного маслихата N 14/3 от 22 декабря 2001 года "Об областном бюджете на 2002 год", N 16/1 от 21 марта 2002 года "О внесении изменений и дополнений в решение областного маслихата N 14/3 от 22 декабря 2001 года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областном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бюджете на 2002 год" следующие изменения и дополнения: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пункте 1: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раздел а):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цифру "8535897" заменить цифрой "9469127";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цифру "5201645" заменить цифрой "5234875";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цифру "100000" заменить цифрой "1000000";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раздел б):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цифру "8900354" заменить цифрой "9833584";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цифру "8900354" заменить цифрой "8933584";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добавить абзацем следующего содержания: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кредитование - 900000 тыс.тенге.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Дополнить пунктом 10-2 следующего содержания: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"Предусмотреть в областном бюджете на 2002 год: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кредита из республиканского бюджета в сумме 900 000 тыс. тенге со ставкой вознаграждения 4,9 % годовых;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местную бюджетную программу развития "Кредитование сельскохозяйственных товаропроизводителей на проведение весенне-полевых и уборочных работ в 2002 году" в сумме 900 000 тыс.тенге;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возврат сельскохозяйственными товаропроизводителями полученных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кредитов в сумме 900 000 тыс.тенге;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обслуживание долга местного исполнительного органа по кредиту в сумме 33 230 тыс.тенге;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погашение до 1 декабря 2002 года долга местного исполнительного органа перед республиканским бюджетом в сумме 900 000 тыс.тенге.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Установить, что бюджетные программы, связанные с погашением и обслуживанием указанного кредита, в течение 2002 финансового года секвестированию не подлежат".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Приложения 1,2,3 к указанному решению изложить в новой редакции (прилагается).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Настоящее решение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Председатель сессии                   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областного Маслихата              областного Маслихата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 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N 14/3 от 22 декабря 2001г.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Утверждено на ХVI сессии за N 16/2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от 21 марта 2002г.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Северо-Казахстанский областной бюджет на 2002 год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I. Поступления 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___________________________________________________________________________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Категория                                                         Сумма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-----------------              Наименование                  тыс.тенге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Класс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Подкласс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Специфика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1   2    3     4                       5                            6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ПОСТУПЛЕНИЯ                               9 469 127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ДОХОДЫ                                    3 234 252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                   НАЛОГОВЫЕ ПОСТУПЛЕНИЯ                     3 227 236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       Подоходный налог на доходы                  833 671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2            Индивидуальный подоходный налог             833 671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1      Индивидуальный подоходный налог с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физических лиц, удерживаемый у источника    833 671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                 Социальный налог                          2 212 301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            Социальный налог                          2 212 301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                 Внутренние налоги на товары, работы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услуги                                      181 264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3            Поступления за использование природных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и других ресурсов                           181 264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16     Плата за загрязнение окружающей среды       181 264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                  НЕНАЛОГОВЫЕ ПОСТУПЛЕНИЯ                       7 016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       Доходы от предпринимательской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деятельности и собственности                  2 000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2            Неналоговые поступления от юридических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лиц и финансовых учреждений                   2 000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29     Поступления от аренды  имущества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коммунальной собственности                    2 000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                 Поступления по штрафам и санкциям             3 800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            Поступления по штрафам и санкциям             3 800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10     Штрафы за нарушение природоохранного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законодательства об охране окружающей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среды                                         3 800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                 Прочие неналоговые поступления                1 216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            Прочие неналоговые поступления                1 216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5      Средства, полученные от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природопользователей по искам 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возмещении вреда, средства от реализации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конфискованных орудий охоты и рыболовства,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незаконно добытой продукции                   1 216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                  Получаемые официальные трансферты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(гранты)                                  5 234 875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                 Трансферты из вышестоящих органов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государственного управления               5 234 875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            Трансферты из республиканского бюджета    5 234 875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1      Текущие                                   5 234 875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                   Возврат кредитов                            100 000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       Возврат внутренних кредитов                 100 000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6            Возврат кредитов, выданных из местного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бюджета юридическим лицам                   100 000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2      Возврат кредитов, выданных для развития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малого предпринимательства                  100 000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3      Возврат кредитов, выданных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сельхозтоваропроизводителям                 900 000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II.Расходы и кредитование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Функциональная группа                                             Сумма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-------------------           Наименование                   тыс.тенге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Подфункция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Учреждение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Программа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  2   3       4                     А                           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II. Расходы и кредитование                9 833 584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Расходы                          8 933 584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                   Государственные услуги общего характера     256 419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                Представительные, исполнительные и другие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органы, выполняющие общие функции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государственного управления                 162 699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103           Аппарат местных представительных органов      7 806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2    Административные расходы на местном уровне    6 510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30   Депутатская деятельность                      1 296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105           Аппарат акимов                              154 893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2    Административные расходы на местном уровне  106 245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50   Капитальный ремонт административных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зданий аппарата акима                        10 000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74   Укрепление материально-технической базы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аппарата акима                               38 648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                 Финансовая деятельность                      93 720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259           Исполнительный орган коммунальной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собственности, финансируемый из местного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бюджета                                      11 580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2    Административные расходы на местном уровне   10 080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30   Организация приватизации комм.собственности   1 500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260           Исполнительный орган финансов,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финансируемый из местного бюджета            82 140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2    Административные расходы на местном уровне   81 140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70   Укрепление материально-технической базы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исполнительных органов финансов               1 000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                  Оборона                                     276 464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       Военные нужды                                15 697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105           Аппарат акимов                               15 697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63   Мероприятия по приписке и призыву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военную службу                               15 697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                 Организация работы по чрезвычайным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ситуациям                                   260 767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105           Аппарат акимов                              260 767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31   Мероприятия по мобилизационной подготовке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на местном уровне                            25 750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32   Ликвидация чрезвычайных ситуаций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местном уровне                              233 347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62   Укрепление материально-технической базы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организаций по чрезвычайным ситуациям         1 670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                  Общественный порядок и безопасность         217 998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       Правоохранительная деятельность             217 822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251           Исполнительный орган внутренних дел,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финансируемый из местного бюджета           217 822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2    Административные расходы на местном уровне  164 044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30   Охрана общественного порядка и обеспечение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общественной безопасности на местном уровне  17 778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70   Укрепление материально-технической базы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органов внутренних дел                       36 000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                 Деятельность по обеспечению безопасности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личности, общества и государства                176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251           Исполнительный орган внутренних дел,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финансируемый из местного бюджета               176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33   Мероприятия по предупреждению и пресечению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проявлений терроризма и экстремизма             176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                  Образование                                 456 814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                 Начальное общее, основное общее, среднее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общее образование                           365 855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263           Исполнительный орган образования, культуры,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спорта и туризма, финансируемый из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местного бюджета                            365 855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20   Общеобразовательное обучение на местном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уровне                                      287 088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2   263      32   Информатизация системы среднего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образования на местном уровне                 1 713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37   Приобретение и доставка учебников для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обновления библиотечных фондов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государственных учреждений среднего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образования                                  40 000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61   Реализация программ дополнительного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образования для детей и юношества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местном уровне                               30 609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62   Проведение школьных олимпиад на местном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уровне                                          445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66   Капитальный ремонт учреждений начального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общего, среднего общего образования           6 000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                 Начальное профессиональное образование       51 176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263           Исполнительный орган образования, культуры,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спорта и туризма, финансируемый из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местного бюджета                             51 176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31   Начальное профессиональное образование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на местном уровне                            51 026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74   Укрепление материально-технической базы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учреждений начального профессионального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образования                                     150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                 Среднее профессиональные образование         16 765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263           Исполнительный орган образования,культуры,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спорта и туризма, финансируемый из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местного бюджета                             16 765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8    Подготовка специалистов со средним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проф.образованием на местном уровне          16 765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                 Дополнительное проф.образование              19 868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105           Аппарат акимов                                1 140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11   Повышение квалификации и переподготовка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кадров на местном уровне                      1 140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251           Исполнительный орган внутренних дел,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финансируемый из местного бюджета            10 574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11   Повышение квалификации и переподготовка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кадров на местном уровне                     10 574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263           Исполнительный орган образования,культуры,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спорта и туризма, финансируемый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местного бюджета                              8 154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11   Повышение квалификации и переподготовка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кадров на местном уровне                      8 154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                 Прочие услуги в области образования           3 150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263           Исполнительный орган образования,культуры,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спорта и туризма, финансируемый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местного бюджета                              3 150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30   Капитальный ремонт прочих объектов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образования на местном уровне                 1 000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64   Укрепление материально-технической базы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прочих организаций образования                2 150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                   Здравоохранение                           1 029 365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       Больницы широкого профиля                   134 476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254           Исполнительный орган здравоохранения,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финансируемый из местного бюджета           134 476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36   Оказание стационарной медицинской помощи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населению на местном уровне                 134 476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                 Охрана здоровья населения                   326 156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254           Исполнительный орган здравоохранения,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финансируемый из местного бюджета           326 156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31   Оказание медицинской помощи ВИЧ-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инфицированным больным                        14 864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33   Борьба с эпидемиями на местном уровне         3 509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34   Производство крови (заменителей) 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местном уровне                               35 435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39   Обеспечение санитарно-эпидемиологического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благополучия                                 67 320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45   Охрана материнства и детства                205 028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                 Специализированная медицинская помощь       303 371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254           Исполнительный орган здравоохранения,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финансируемый из местного бюджета           303 371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 3   254      30   Оказание специализированной медицинской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помощи больным, страдающим психическими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расстройствами                               82 071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32   Оказание специализированной медицинской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помощи больным туберкулезом                 110 982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47   Оказание специализированной медицинской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помощи больным онкологическими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заболеваниями                                41 349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48   Оказание специализированной медицинской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помощи больным алкоголизмом, наркоманией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и токсикоманией                              52 620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49   Оказание специализированной медицинской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помощи больным кожно-венерологическими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заболеваниями                                16 349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                 Поликлиники                                  59 043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254           Исполнительный орган здравоохранения,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финансируемый из местного бюджета            59 043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54   Оказание первичной медико-санитарной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помощи и специализированной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амбулаторно-поликлинической помощи           59 043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                 Другие виды медицинской помощи               28 863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251           Исполнительный орган внутренних дел,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финансируемый из местного бюджета            22 203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31   Оказание стационарной медицинской помощи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военнослужащим, сотрудникам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правоохранит.органов, членам их семей        22 203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254           Исполнительный орган здравоохранения,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финансируемый из местного бюджета             6 660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43   Оказание медицинской помощи населению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чрезвычайных ситуациях                        6 660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                 Прочие услуги в области здравоохранения     177 456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254           Исполнительный орган здравоохранения,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финансируемый из местного бюджета           177 456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2    Административные расходы на местном уровне   13 020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44   Централизованный закуп лекарственных средств  15 035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51   Организация сбора и анализа медико-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статистической информации                     2 981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55   Капитальный ремонт объектов здравоохранения,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находящихся в коммунальной собственности     18 100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57   Централизованный закуп медицинского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оборудования и санитарного транспорта       128 320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                   Социальное обеспечение и социальная помощь  818 955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       Социальное обеспечение                      773 189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258           Исполнительный орган труда и социальной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защиты населения                            746 736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31   Специальные государственные пособия         540 000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32   Социальное обеспечение, оказываемое через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учреждения интернатского типа 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местном уровне                              206 736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263           Исполнительный орган образования, культуры,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спорта и туризма, финансируемый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местного бюджета                             26 453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33   Социальное обеспечение детей                 26 453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                 Социальная помощь                            21 000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105           Аппарат акимов                               15 000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60   Социальные выплаты отдельным категориям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граждан по решению местных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представительных органов                     15 000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258           Исполнительный орган труда и социальной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защиты населения                              6 000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30   Программа занятости                           3 000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57   Социальная поддержка инвалидов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местном уровне                                3 000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                 Прочие услуги в области социальной помощи    24 766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258           Исполнительный орган труда и социальной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защиты населения                             24 766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2    Административные расходы на местном уровне   19 500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9   258      33   Медико-соц.экспертиза на местном уровне         540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35   Оплата услуг по зачислению, выплате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доставке пособий и других социальных выплат   3 406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40   Кап.ремонт объектов социального обеспечения     870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44   Укрепление материально-технической базы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учреждений труда и социальной защиты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населения                                       450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                   Жилищно-коммунальное хозяйство               45 000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       Жилищное хозяйство                           45 000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274           Исполнительный орган жилищно-коммунального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и дорожного хозяйства, финансируемый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местного бюджета                             45 000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59   Обеспечение жильем особо нуждающихся лиц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населения                                    45 000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                   Культура, спорт и информационное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пространство                                162 251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       Деятельность в области культуры              59 427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263           Исполнительный орган образования,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культуры, спорта и туризма, финансируемый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из местного бюджета                          59 427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41   Обеспечение культурного досуга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на местном уровне                            29 161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43   Проведение зрелищных мероприятий 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местном уровне                               24 500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44   Хранение историко-культурных ценностей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на местном уровне                             3 366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51   Укрепление материально-технической базы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организаций культуры                          2 400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                 Спорт и туризм                               61 022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263           Исполнительный орган образования,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культуры, спорта и туризма, финансируемый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из местного бюджета                          61 022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39   Проведение спортивных мероприятий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местном уровне                               60 863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57   Мероприятия по туристической деятельности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на местном уровне                               159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                 Информационное пространство                  41 802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105           Аппарат акимов                               26 510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46   Проведение государственной информационной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политики через газеты и журналы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на местном уровне                            14 525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47   Проведение государственной информационной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политики через телерадиовещание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на местном уровне                            11 985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261           Исполнительный орган управления архивами,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финансируемый из местного бюджета            10 370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2    Аппарат местных органов                       2 400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30   Обеспечение сохранности архивного фонда,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печатных изданий и их специальное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использование на местном уровне               6 870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37   Капитальный ремонт архивов                    1 100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263           Исполнительный орган образования,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культуры, спорта и туризма, финансируемый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из местного бюджета                           4 922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48   Сохранение исторического и культурного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наследия, содействие развитию исторических,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национальных и культурных традиций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обычаев населения                             2 800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50   Реализация государственной программы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функционирования и развития языков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местном уровне                                2 122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                   Сельское, водное, лесное, рыбное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хозяйство и охрана окружающей среды          55 680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       Сельское хозяйство                           10 000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257           Исполнительный орган сельского хозяйства,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финансируемый из местного бюджета            10 000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32   Выполнения работ по борьбе с вредителями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и болезнями растений                         10 000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                 Охрана окружающей среды                      15 000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105           Аппарат акимов                               15 000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34   Организация охраны окружающей среды 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местном уровне                               15 000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 9                 Прочие услуги в области сельского,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водного, лесного, рыбного хозяйства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охраны окружающей среды                      30 680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257           Исполнительный орган сельского хозяйства,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финансируемый из местного бюджета            30 680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2    Административные расходы на местном уровне   30 680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                   Транспорт и связь                           361 500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       Автомобильный транспорт                     350 000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274           Исполнительный орган жилищно-коммунального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и дорожного хозяйства, финансируемый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местного бюджета                            350 000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50   Эксплуатация дорожной системы 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местном уровне                              350 000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                 Воздушный транспорт                          11 500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274           Исполнительный орган жилищно-коммунального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и дорожного хозяйства, финансируемый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местного бюджета                             11 500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60   Субсидирование регулярных внутренних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авиаперевозок по решению местных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исполнительных органов                       11 500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                   Прочие                                      437 248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                 Поддержка предпринимательской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деятельности и защита конкуренции             3 500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272           Исполнительный орган экономики, поддержки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малого и среднего бизнеса, финансируемый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из местного бюджета                           3 500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31   Организация поддержки малого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предпринимательства на местном уровне         3 500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                 Прочие                                      433 748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105           Аппарат акимов                              355 380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42   Участие в уставном капитале Банка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развития Казахстана                         200 000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44   Резерв местного исполнительного органа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области, городов Астаны и Алматы 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выполнению обязательств местных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исполнительных органов по решениям судов      5 000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52   Резерв местного исполнительного органа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области, городов Астаны и Алматы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ликвидации чрезвычайных ситуаций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природного и техногенного характера         102 349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61   Представительские расходы                     2 031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64   Взносы в уставной фонд коммунальных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государственных предприятий                  15 000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71   Участие регионов в мероприятиях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республиканского значения                    31 000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263           Исполнительный орган образования,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культуры, спорта и туризма, финансируемый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из местного бюджета                          37 063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2    Административные расходы на местном уровне   36 855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70   Укрепление мат.тех. базы и информатизация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исполнительных органов, финансируемых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местного бюджета                                208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272           Исполнительный орган экономики, поддержки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малого и среднего бизнеса, финансируемый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из местного бюджета                          27 540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2    Административные расходы на местном уровне   27 540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274           Исполнительный орган жилищно-коммунального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и дорожного хозяйства, финансируемый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местного бюджета                             13 765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2    Административные расходы на местн.уровне     13 765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                   Обслуживание долга                           33 230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       Обслуживание долга                           33 230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105           Аппарат акимов                               33 230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53   Обслуживание долга местных исполнительных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органов                                      33 230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                    Официальные трансферты                    4 782 660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105           Аппарат акимов                            4 782 660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54   Трансферты из областного бюджета          4 782 660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Кредитование                                900 000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 1   257      83   Кредитование сельскохозяйственных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товаропроизводителей на проведение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весенне-полевых и уборочных работ           900 000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III. Дефицит (профицит)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IV. Финансирование дефицита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(использования профицита)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Поступление                                 900 000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                   Общее финансирование                        900 000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       Внутреннее финансирование                   900 000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6            Прочее внутреннее финансирование            900 000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1    Кредиты из республиканского бюджета         900 000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Погашение                                   900 000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                   Финансирование                              900 000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       Погашение основного долга                   900 000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105           Аппарат акимов                              900 000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55   Погашение долга местного исполнительного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органа области                              900 000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 Приложение 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к решению областного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N 14/3 от 22 декабря 2001г.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Утверждено на ХVI сессии за N 16/2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от 21 марта 2002г.  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текущих бюджетных программ областного бюджета на 2002 год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Функциональная группа                                             Сумма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------------------             Наименование                  тыс.тенге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Подфункция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Учреждение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Программа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 2   3       4                      А                           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А. Текущие бюджетные программы            8 367 040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Расходы                                   8 367 040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                   Государственные услуги общего характера     206 771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       Представительные, исполнительные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другие органы, выполняющие общие функции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государственного управления                 114 051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103            Аппарат местных представительных органов      7 806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2      Административные расходы на местном уровне    6 510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30     Депутатская деятельность                      1 296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105            Аппарат акимов                              106 245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2      Административные расходы на местном уровне  106 245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                 Финансовая деятельность                      92 720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259            Исполнительный орган коммунальной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собственности, финансируемый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местного бюджета                             11 580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2      Административные расходы на местном уровне   10 080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30     Организация приватизации коммунальной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собственности                                 1 500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260            Исполнительный орган финансов,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финансируемый из местного бюджета            81 140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2      Административные расходы на местном уровне   81 140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                  Оборона                                     274 794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       Военные нужды                                15 697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105            Аппарат акимов                               15 697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63     Мероприятия по приписке и призыву 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военную службу                               15 697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                 Организация работы по чрезвычайным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ситуациям                                   259 097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105            Аппарат акимов                              259 097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31     Мероприятия по мобилизационной подготовке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на местном уровне                            25 750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32     Ликвидация чрезвычайных ситуаций 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местном уровне                              233 347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                  Общественный порядок и безопасность         181 998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       Правоохранительная деятельность             181 822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251            Исполнительный орган внутренних дел,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финансируемый из местного бюджета           181 822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2      Административные расходы на местн.уровне    164 044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30     Охрана общественного порядка и обеспечение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общественной безопасности на местн.уровне    17 778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                 Деятельность по обеспечению безопасности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личности, общества и государства                176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251            Исполнительный орган внутренних дел,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финансируемый из местного бюджета               176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33     Мероприятия по предупреждению и пресечению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проявлений терроризма и экстремизма             176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                  Образование                                 389 036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                 Начальное общее, основное общее, среднее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общее образование                           318 142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263            Исполнительный орган образования,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культуры,спорта и туризма, финансируемый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из местного бюджета                         318 142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20     Общеобразовательное обучение на местном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уровне                                      287 088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61     Реализация программ дополнительного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образования для детей и юношества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местном уровне                               30 609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62     Проведение школьных олимпиад на местном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уровне                                          445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                 Начальное профессиональное образование       51 026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3  263            Исполнительный орган образования,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культуры, спорта и туризма, финансируемый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из местного бюджета                          51 026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31     Начальное профессиональное образование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местном уровне                               51 026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                 Дополнительное профессиональное образование  19 868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105            Аппарат акимов                                1 140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11     Повышение квалификации и переподготовка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кадров на местном уровне                      1 140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251            Исполнительный орган внутренних дел,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финансируемый из местного бюджета            10 574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11     Повышение квалификации и переподготовка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кадров на местном уровне                     10 574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263            Исполнительный орган образования,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культуры, спорта и туризма, финансируемый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из местного бюджета                           8 154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11     Повышение квалификации и переподготовка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кадров на местном уровне                      8 154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                   Здравоохранение                             882 945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       Больницы широкого профиля                   134 476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254            Исполнительный орган здравоохранения,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финансируемый из местного бюджета           134 476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36     Оказание стационарной медицинской помощи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населению на местном уровне                 134 476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                 Охрана здоровья населения                   326 156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254            Исполнительный орган здравоохранения,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финансируемый из местного бюджета           326 156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31     Оказание медицинской помощи ВИЧ-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инфицированным больным                        14 864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33     Борьба с эпидемиями на местном уровне         3 509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34     Производство крови (заменителей)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местном уровне                               35 435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39     Обеспечение санитарно-эпидемиологического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благополучия                                 67 320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45     Охрана материнства и детства                205 028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                 Специализированная медицинская помощь       303 371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254            Исполнительный орган здравоохранения,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финансируемый из местного бюджета           303 371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30     Оказание специализированной медицинской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помощи больным, страдающим психическими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расстройствами                               82 071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32     Оказание специализированной медицинской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помощи больным туберкулезом                 110 982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47     Оказание специализированной мед.помощи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больным онкологическими заболеваниями        41 349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48     Оказание специализированной мед.помощи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больным алкоголизмом, наркоманией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токсикоманией                                52 620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49     Оказание специализированной мед.помощи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больным кожно-венерологическими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заболеваниями                                16 349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                 Поликлиники                                  59 043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254            Исполнительный орган здравоохранения,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финансируемый из местного бюджета            59 043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54     Оказание первичной медико-санитарной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помощи и специализированной амбулаторно-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поликлинической помощи                       59 043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                 Другие виды медицинской помощи               28 863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251            Исполнительный орган внутренних дел,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финансируемый из местного бюджета            22 203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31     Оказание стационарной медицинской помощи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военнослужащим, сотрудникам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правоохранительных органов, членам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их семей                                     22 203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254            Исполнительный орган здравоохранения,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финансируемый из местного бюджета             6 660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43     Оказание медицинской помощи населению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в чрезвычайных ситуациях                      6 660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 9                 Прочие услуги в области здравоохранения      31 036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254            Исполнительный орган здравоохранения,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финансируемый из местного бюджета            31 036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2      Административные расходы на местном уровне   13 020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44     Централизованный закуп лекарственных средств  15 035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51     Организация сбора и анализа медико-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статистической информации                     2 981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                   Социальное обеспечение и социальная помощь  817 635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       Социальное обеспечение                      773 189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258            Исполнительный орган труда и социальной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защиты населения                            746 736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31     Специальные государственные пособия         540 000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32     Социальное обеспечение, оказываемое через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учреждения интернатского типа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местном уровне                              206 736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263            Исполнительный орган образования,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культуры, спорта и туризма, финансируемый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из местного бюджета                          26 453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33     Социальное обеспечение детей                 26 453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                 Социальная помощь                            21 000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105            Аппарат акимов                               15 000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60     Социальные выплаты отдельным категориям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граждан по решению местных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представительных органов                     15 000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258            Исполнительный орган труда и социальной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защиты населения                              6 000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30     Программа занятости                           3 000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57     Социальная поддержка инвалидов 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местном уровне                                3 000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                 Прочие услуги в области социальной помощи    23 446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258            Исполнительный орган труда и социальной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защиты населения                             23 446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2      Административные расходы на местном уровне   19 500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33     Медико-социальная экспертиза на местном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уровне                                          540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35     Оплата услуг по зачислению, выплате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доставке пособий и других социальных выплат   3 406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                   Культура, спорт и информационное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пространство                                158 751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       Деятельность в области культуры              57 027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263            Исполнительный орган образования,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культуры,спорта и туризма, финансируемый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из местного бюджета                          57 027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41     Обеспечение культурного досуга населения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на местном уровне                            29 161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43     Проведение зрелищных мероприятий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местном уровне                               24 500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44     Хранение историко-культурных ценностей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на местном уровне                             3 366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                 Спорт и туризм                               61 022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263            Исполнительный орган образования,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культуры, спорта и туризма, финансируемый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из местного бюджета                          61 022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39     Проведение спортивных мероприятий 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местном уровне                               60 863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57     Мероприятия по туристической деятельности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на местном уровне                               159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                 Информационное пространство                  40 702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105            Аппарат акимов                               26 510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46     Проведение государственной информационной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политики через газеты и журналы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на местном уровне                            14 525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47     Проведение государственной информационной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политики через телерадиовещание 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местном уровне                               11 985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261            Исполнительный орган управления архивами,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финансируемый из местного бюджета             9 270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2      Аппарат местных органов                       2 400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30     Обеспечение сохранности архивного фонда,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печатных изданий и их специальное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использование на местном уровне               6 870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 3  263            Исполнительный орган образования,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культуры, спорта и туризма, финансируемый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из местного бюджета                           4 922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48     Сохранение исторического и культурного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наследия, содействие развитию исторических,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национальных и культурных традиций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обычаев населения                             2 800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50     Реализация государственной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функционирования и развития языков 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местном уровне                                2 122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                   Сельское, водное, лесное, рыбное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хозяйство и охрана окружающей среды          55 680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       Сельское хозяйство                           10 000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257            Исполнительный орган сельского хозяйства,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финансируемый из местного бюджета             10 000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32     Выполнения работ по борьбе с вредителями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и болезнями растений                         10 000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                 Охрана окружающей среды                      15 000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105            Аппарат акимов                               15 000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34     Организация охраны окружающей среды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местном уровне                               15 000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                 Прочие услуги в области сельского,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водного, лесного, рыбного хозяйства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охраны окружающей среды                      30 680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257            Исполнительный орган сельского хозяйства,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финансируемый из местного бюджета             30 680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2      Административные расходы на местном уровне   30 680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                   Транспорт и связь                           361 500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       Автомобильный транспорт                     350 000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274            Исполнительный орган жилищно-коммунального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и дорожного хозяйства, финансируемый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местного бюджета                            350 000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50     Эксплуатация дорожной системы 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местном уровне                              350 000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                 Воздушный транспорт                          11 500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274            Исполнительный орган жилищно-коммунального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и дорожного хозяйства, финансируемый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местного бюджета                             11 500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60     Субсидирование регулярных внутренних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авиаперевозок по решению местных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исполнительных органов                       11 500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                   Прочие                                      222 040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                 Поддержка предпринимательской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деятельности и защита конкуренции             3 500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272            Исполнительный орган экономики, поддержки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малого и среднего бизнеса, финансируемый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из местного бюджета                           3 500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31     Организация поддержки малого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предпринимательства на местном уровне         3 500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                 Прочие                                      218 540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105            Аппарат акимов                              140 380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44     Резерв местного исполнительного органа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области, городов Астаны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по выполнению обязательств местных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исполнительных органов по решениям судов      5 000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52     Резерв местного исполнительного органа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области, городов Астаны и Алматы для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ликвидации чрезвычайных ситуаций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природного и техногенного характера         102 349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61     Представительские расходы                     2 031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71     Участие регионов в мероприятиях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республиканского значения                    31 000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263            Исполнительный орган образования,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культуры,спорта и туризма, финансируемый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из местного бюджета                          36 855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2      Административные расходы на местном уровне   36 855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272            Исполнительный орган экономики, поддержки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малого и среднего бизнеса, финансируемый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из местного бюджета                          27 540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2      Административные расходы на местном уровне   27 540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273            Исполнительный орган инфраструктуры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строительства, финансируемый из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местного бюджета                         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 9  273     2      Административные расходы на местном уровне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274            Исполнительный орган жилищно-коммунального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и дорожного хозяйства, финансируемый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местного бюджета                             13 765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2      Административные расходы на местном уровне   13 765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                   Обслуживание долга                           33 230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       Обслуживание долга                           33 230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105           Аппарат акимов                               33 230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53   Обслуживание долга местных исполнительных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органов                                      33 230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                    Официальные трансферты                    4 782 660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105           Аппарат акимов                            4 782 660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54   Трансферты из областного бюджета          4 782 660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III. Дефицит (профицит)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IV. Финансирование дефицита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(использования профицита)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Поступление                                 900 000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                   Общее финансирование                        900 000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       Внутреннее финансирование                   900 000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6            Прочее внутреннее финансирование            900 000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1    Кредиты из республиканского бюджета         900 000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Погашение                                   900 000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                   Финансирование                              900 000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       Погашение основного долга                   900 000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105           Аппарат акимов                              900 000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55   Погашение долга местного исполнительного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органа области                              900 000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Приложение 3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к решению областного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N 14/3 от 22 декабря 2001г.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Утверждено на ХVI сессии за N 16/2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от 21 марта 2002г.  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Перечень бюджетных программ развития областного бюджета на 2002 год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Функциональная группа                                             Сумма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-------------------            Наименование                  тыс.тенге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Подфункция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Учреждение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Программа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 2    3       4                     А                           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Б.  Бюджетные программы развития          1 466 544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Расходы                                     566 544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                   Государственные услуги общего характера      49 648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       Представительные, исполнительные и другие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органы, выполняющие общие функции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государственного управления                  48 648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105            Аппарат акимов                               48 648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50    Капитальный ремонт административных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зданий аппарата акима                        10 000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74    Укрепление материально-технической базы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аппарата акима                               38 648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                 Финансовая деятельность                       1 000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260            Исполнительный орган финансов,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финансируемый из местного бюджета             1 000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70    Укрепление материально-технической базы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исполнительных органов финансов               1 000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                  Оборона                                       1 670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                 Организация работы по чрезвычайным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ситуациям                                     1 670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105            Аппарат акимов                                1 670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62    Укрепление материально-технической базы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организаций по чрезвычайным ситуациям         1 670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                  Общественный порядок и безопасность          36 000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       Правоохранительная деятельность              36 000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251            Исполнительный орган внутренних дел,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финансируемый из местного бюджета            36 000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70    Укрепление материально-технической базы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органов внутренних дел                       36 000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                  Образование                                  67 778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                 Начальное общее, основное общее, среднее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общее образование                            47 713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263            Исполнительный орган образования,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культуры, спорта и туризма, финансируемый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из местного бюджета                          47 713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32    Информатизация системы среднего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образования на местном уровне                 1 713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37    Приобретение и доставка учебников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обновления библиотечных фондов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гос.учреждений среднего образования          40 000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66    Капитальный ремонт учреждений начального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общего, среднего общего образования           6 000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                 Начальное профессиональное образование          150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263            Исполнительный орган образования,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культуры, спорта и туризма, финансируемый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из местного бюджета                             150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74    Укрепление материально-технической базы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учреждений начального проф.образования          150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                 Среднее профессиональные образование         16 765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263            Исполнительный орган образования,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культуры, спорта и туризма, финансируемый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из местного бюджета                          16 765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8     Подготовка специалистов со средним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профессиональным образованием 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местном уровне                               16 765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                 Прочие услуги в области образования           3 150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263            Исполнительный орган образования,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культуры, спорта и туризма, финансируемый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из местного бюджета                           3 150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9  263      30    Капитальный ремонт прочих объектов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образования на местном уровне                 1 000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64    Укрепление материально-технической базы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прочих организаций образования                2 150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                   Здравоохранение                             146 420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                 Прочие услуги в области здравоохранения     146 420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 9  254            Исполнительный орган здравоохранения,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финансируемый из местного бюджета           146 420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55    Капитальный ремонт объектов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здравоохранения, находящихся 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коммунальной собственности                   18 100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57    Централизованный закуп медицинского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оборудования и санитарного транспорта       128 320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                   Социальное обеспечение и социальная помощь    1 320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                 Прочие услуги в области социальной помощи     1 320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258            Исполнительный орган труда и социальной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защиты населения                              1 320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40    Капитальный ремонт объектов социального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обеспечения                                     870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44    Укрепление материально-технической базы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учреждений труда и социальной защиты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населения                                       450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                   Жилищно-коммунальное хозяйство               45 000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       Жилищное хозяйство                           45 000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274            Исполнительный орган жилищно-коммунального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и дорожного хозяйства, финансируемый из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местного бюджета                             45 000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59    Обеспечение жильем особо нуждающихся лиц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населения                                    45 000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                   Культура, спорт и информационное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пространство                                  3 500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       Деятельность в области культуры               2 400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263            Исполнительный орган образования,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культуры, спорта и туризма, финансируемый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из местного бюджета                           2 400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51    Укрепление материально-технической базы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организаций культуры                          2 400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                 Информационное пространство                   1 100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261            Исполнительный орган управления архивами,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финансируемый из местного бюджета             1 100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37    Капитальный ремонт архивов                    1 100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                   Прочие                                      215 208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                 Прочие                                      215 208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105            Аппарат акимов                              215 000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42    Участие в уставном капитале Банка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развития Казахстана                         200 000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64    Взносы в уставный фонд коммунальных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государственных предприятий                  15 000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263            Исполнительный орган образования,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культуры, спорта и туризма, финансируемый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из местного бюджета                             208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70    Укрепление мат.тех. базы и информатизация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исполнительных органов, финансируемых из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местного бюджета                                208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Кредитование                                900 000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                   Сельское, водное, лесное, рыбное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хозяйство и охрана окружающей среды         900 000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       Сельское хозяйство                          900 000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257            Исполнительный орган сельского хозяйства,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финансируемый из местного бюджета           900 000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83    Кредитование сельскохозяйственных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товаропроизводителей на проведение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весенне-полевых и уборочных работ           900 000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III. Дефицит (профицит)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IV. Финансирование дефицита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(использования профицита)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(Специалист: Искакова Д.К.)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