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f4d8" w14:textId="32df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(максимальных) размеров земельных участков, которые могут находиться в собственности граждан и в долгосрочном землепользовании для ведения товарного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Северо-Казахстанской области от 19 апреля 2002 года N 17/6-3. Зарегистрировано управлением юстиции Северо-Казахстанской области 24 мая 2002 года за N 648. Утратило силу - совместным постановлением акимата Северо-Казахстанской области от 23 июля 2010 года N 196 и решением маслихата Северо-Казахстанской области от 23 июля 2010 года N 27/11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совместным постановлением акимата Северо-Казахстанской области от 23.07.2010 N 196 и решением маслихата Северо-Казахстанской области от 23.07.2010 N 27/11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 пункта 1 статьи 6, подпунктом 8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 "О местном государственном управлении в Республике Казахстан" N 148-II ЗРК от 23 января 2001 года, подпунктом 10 статьи 13 и пунктом 3 статьи 35 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 "О земле" N 152-II ЗРК от 24 января 2001 года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(максимальные) размеры земельных участков, которые могут находиться в собственности у граждан: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ведения личного домашнего (подсобного) хозяйства (включая приусадебный и полевой наделы) в сельской местности 0,50 га неорошаемых и 0,25 га на орошаемых землях;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жилищного строительства (в соответствии с генеральными планами городов), для садоводства, а также для дачного строительства - 0,25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N 2 утратил силу - совместным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Северо-Казахстанского областного маслихата и акима Северо-казахстанской области от 15 апреля 2004 года N 6/16-28.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действует на всей территории области и вступает в силу со дня его регистрации.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        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