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3c8f" w14:textId="4c33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14/3 от 22 декабря 2001 года "Об областном бюджете на 2002 год".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15 мая 2002 года N 18/1. Зарегистрировано Управлением юстиции Северо-Казахстанской области 19 июня 2002 года за N 675.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 апреля 1999 года c учетом последних изменений и дополнений от 7 декабря 2001 года </w:t>
      </w:r>
      <w:r>
        <w:rPr>
          <w:rFonts w:ascii="Times New Roman"/>
          <w:b w:val="false"/>
          <w:i w:val="false"/>
          <w:color w:val="000000"/>
          <w:sz w:val="28"/>
        </w:rPr>
        <w:t>N 261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бюджетной системе",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 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N 14/3 от 22 декабря 2001 года "Об областном бюджете на 2002 год" с учетом его уточнения решениями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15/1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 февраля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21 марта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16/2-а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27 марта 2002 года "О внесении изменений и дополнений в решение областного маслихата N 14/3 от 22 декабря 2001 года "Об областном бюджете на 2002 год", </w:t>
      </w:r>
      <w:r>
        <w:rPr>
          <w:rFonts w:ascii="Times New Roman"/>
          <w:b w:val="false"/>
          <w:i w:val="false"/>
          <w:color w:val="000000"/>
          <w:sz w:val="28"/>
        </w:rPr>
        <w:t>N 17/4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19 апреля 2002 года "О внесении изменений и дополнений в решение областного маслихата N 14/3 от 22 декабря 2001 года "Об областном бюджете на 2002 год" следующие изменения и дополнения: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"9469127" заменить цифрой "9528432";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"3234252" заменить цифрой "3293557";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"9839322" заменить цифрой "9878327";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"8939322" заменить цифрой "8978327".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"4776500" заменить цифрой "4799205";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"394027" заменить цифрой "397855";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"265026" заменить цифрой "273250";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"284334" заменить цифрой "285765";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"344219" заменить цифрой "347929";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"350659" заменить цифрой "352043";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"388072" заменить цифрой "390133";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"388558" заменить цифрой "392502";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"204406" заменить цифрой "208726";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"523115" заменить цифрой "529486";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"195858" заменить цифрой "198123";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"286783" заменить цифрой "294087";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"413294" заменить цифрой "419175";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"272278" заменить цифрой "274298";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"465871" заменить цифрой "435833".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10-1: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слова "г. Петропавловску на поэтапное приобретение дорожно-строительной техники - 50000 тыс.тенге" и дополнить словами "на выплату заработной платы работникам бюджетной сферы г.Петропавловска - 19000 тыс.тенге";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"г) управлению внутренних дел на капитальный ремонт здания управления миграционной полиции - 3200 тыс.тенге, департаменту по управлению коммунальной собственностью и приватизации на завершение ремонта объектов коммунальной собственности - 7500 тыс.тенге".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Приложения 1, 2, 3 к указанному решению изложить в новой редакции (прилагается). 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Северо-Казахстанский областной бюджет на 2002 год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I. Поступления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873"/>
        <w:gridCol w:w="773"/>
        <w:gridCol w:w="5973"/>
        <w:gridCol w:w="241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9 528 432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3 293 557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3 286 541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на доходы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833 671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833 671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833 671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2 271 606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2 271 606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181 264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181 264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181 264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Ненологовые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за нарушение законодательства об охране окружающей среды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Получаемые официальные трансферты (гранты)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5 234 875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5 234 875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5 234 875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5 234 875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      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II.Расходы и кредитование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933"/>
        <w:gridCol w:w="5953"/>
        <w:gridCol w:w="22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и кредитование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9 878 327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8 978 327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259 319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158 099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представительных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150 293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101 645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38 648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276 464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260 767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260 767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233 347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242 182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242 182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185 204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органов внутренних дел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461 947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371 589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290 167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33 264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1 029 365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319 767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319 767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309 760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309 760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115 384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онкологическими заболеваниями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алкоголизмом, наркоманией и  токсикоманией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кожно-венерологическими заболеваниями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177 456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177 456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128 320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822 422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773 656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746 736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206 736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  учреждений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60 863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41 802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органов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    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сельского,водного, лесного, рыбного хозяйства и охраны окружающей среды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442 368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438 868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360 380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 государственных предприятий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4 799 205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4 799 205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4 799 205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Перечень текущих бюджетных программ областного бюджета на 2002 год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833"/>
        <w:gridCol w:w="853"/>
        <w:gridCol w:w="6073"/>
        <w:gridCol w:w="221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Текущие бюджетные программы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8 392 813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8 392 813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202 171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109 451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представительных органов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101 645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101 645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92 720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10 080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81 140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81 140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274 794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15 697 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259 097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259 097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25 750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233 347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203 008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202 832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185 204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17 628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394 169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323 876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290 167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33 264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10 574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882 945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134 476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319 767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319 767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15 334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60 461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205 028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309 760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309 760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83 158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115 384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онкологическими заболеваниями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алкоголизмом, наркоманией и токсикоманией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53 520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кожно-венерологическими заболеваниями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28 863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13 020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15 035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818 102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773 656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746 736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     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206 736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 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23 446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Медико-социальная экспертиза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161 369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29 161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3 366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61 022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60 863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40 702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14 525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11 985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местных органов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2 618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60 280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охраны окружающей среды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 и охраны окружающей среды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35 280 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222 040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 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140 380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102 349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1 727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31 304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36 855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36 855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33 230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4 799 205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4 799 205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4 799 205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14/3 от 22 декабря 2001г. 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Перечень бюджетных программ развития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бюджета на 2002 год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13"/>
        <w:gridCol w:w="773"/>
        <w:gridCol w:w="6093"/>
        <w:gridCol w:w="23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  Бюджетные программы развития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1 485 514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585 514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67 778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профессиональные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16 765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128 320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220 328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220 328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уставном капитале Банка развития Казахстана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  государственных предприятий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мат.тех. базы и информатизация исполнительных органов, финансируемых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