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7fed" w14:textId="1607f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акима области от 2 июля 2001 года N 239 "Об использовании объектов коммунальной собственности в качестве залогового обеспечения при кредитовании субъектов малого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Атырауской области от 16 января 2002 года N 368. Зарегистрировано управлением юстиции Атырауской области 13 февраля 2002 года за N 780. Утратило силу - решением Акима Атырауской области от 28 июля 2011 г. N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</w:t>
      </w:r>
      <w:r>
        <w:rPr>
          <w:rFonts w:ascii="Times New Roman"/>
          <w:b w:val="false"/>
          <w:i w:val="false"/>
          <w:color w:val="ff0000"/>
          <w:sz w:val="28"/>
        </w:rPr>
        <w:t>Утратило силу - решением Акима Атырауской области от 28.07.2011 N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пополнения реестра объектов коммунальной собственности, используемых в качестве залогового обеспечения при кредитовании субъектов малого предпринимательства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Атырауской области от 2 июля 2001 года N 239 "Об использовании объектов коммунальной собственности при кредитовании субъектов малого предпринимательства"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N 4 "Реестр объектов коммунальной собственности, используемых в качестве залогового обеспечения при кредитовании субъектов малого предпринимательства" внести дополнения по городу Атырау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области Досмагамбета Е.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Аким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368 от 16 января 2002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Дополнение к реестру объектов коммунальной собственности,</w:t>
      </w:r>
      <w:r>
        <w:br/>
      </w:r>
      <w:r>
        <w:rPr>
          <w:rFonts w:ascii="Times New Roman"/>
          <w:b/>
          <w:i w:val="false"/>
          <w:color w:val="000000"/>
        </w:rPr>
        <w:t>
используемых в качестве залогового обеспечения при кредитовании</w:t>
      </w:r>
      <w:r>
        <w:br/>
      </w:r>
      <w:r>
        <w:rPr>
          <w:rFonts w:ascii="Times New Roman"/>
          <w:b/>
          <w:i w:val="false"/>
          <w:color w:val="000000"/>
        </w:rPr>
        <w:t>
субъектов малого предпринимательства по городу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_____________________________________________________________________N        Наименование    Балансо-     Место       Год       Стоимость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объекта      держатель   нахождения   ввода    (тыс.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Балансовая Остаточная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Административное   Государственное г.Атырау  1965   4558,1 1975,9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здание с прилегающими     казенное    ул.Гайдара,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подсобными помещениями. 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"Айкур"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Административное                  г.Атырау  1988  52500,0  52500,0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здание (бывшее ТОО ПИИ                 ул.Абая, 10-а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"Атырауводпроект").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Административное здание          г.Атырау  1980   30000,0  30000,0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прилегающими подсобными           ул.Сатпаева,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помещениями (бывшее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"Эмбанефтьгеофизика").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Административное   Областное г.Атырау 1962  14626,0  14626,0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здание областного      управление  ул.Азаттык,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культуры.              культуры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