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e5e4" w14:textId="6a5e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продолжении сплошного обследования населения области на туберкулез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5 февраля 2002 года N 377. Зарегистрировано управлением юстиции Атырауской области 7 марта 2002 года за N 814. Утратило силу решением акима Атырауской области от 30 марта 2009 года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Эпидемиологическая ситуация по туберкулезу в Атырауской области остается напряженной. На конец 2001 года по области на учете состоит 2477 больных с активными формами туберкулеза, в том числе 329 бациллярных больных хроническим туберкулезом.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акима области от 23 января 2001 года N 30 "Об организации сплошного обследования населения на туберкулез", в течение 2001 года проводился сплошной профилактический флюорографический осмотр населения. При этом по области осмотром охвачено 86,8 % взрослого населения (99,7% по г. Атырау) и методом туберкулинодиагностики - 96,8% детского населения (98,5% по г.Атырау).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2001 года в области взято на учет 1200 впервые выявленных больных туберкулезом (за аналогичный период 2000 года - 788 больных).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на 100 тыс. населения за 2001 год составляет 268,3 (за аналогичный период 2000 года - 177,8). Рост показателя заболеваемости связан с проведением сплошного обследования населения области на туберкулез.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смертности от туберкулеза на 100 тыс. населения составляет 28,6 (за аналогичный период 2000 года - 28,0).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продолжения сплошного обследования населения области в полном объеме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Областному департаменту здравоохранения (Нургазиев К.Ш.):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продолжить работу по 100% охвату профилактическими флюорографическими осмотрами взрослого населения с 15-ти летнего возраста и туберкулинодиагностику (реакция Манту) детского населения (от 1 до 15-ти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координацию и контроль за лечебно-профилактической деятельностью медицинских учреждений при проведении сплошного обследования на туберкулез.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Областному управлению экономики и развития предпринимательства (Ким Г.З.) провести тендер на приобретение расходных материалов для профилактических флюорографических осмотров взрослого населения и туберкулинодиагностики детского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Областному финансовому управлению (Ажгалиева А.Т.) осуществить финансирование за счет средств предусмотренных в бюджете (расчет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города и районов оказать помощь учреждениям здравоохранения в проведении и организации сплошного обследования населения на туберкулез с выделением автотранспорта и бесперебойным обеспечением горюче-смазочными материалами для выезда в отдаленные, труднодоступные населенные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анализа общественных отношений и внутренней политики (Саримов А.) обеспечить широкую пропаганду сплошного обследования населения на туберкулез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решения возложить на заместителя акима области Мурсалиеву Т.К.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решению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5 февраля 2002 г.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Расчет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Расходов, связанных с мантушированием детей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15-ти лет и флюрообследованием взрослого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населения области из расчета на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148 347 детей (от 1 до 15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298 753 взрослого населения (с 15-ти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Расходный материал   Количество   Стоимость (в тенге)  Сумма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Флюоропленка 70х30,5   1300 рулонов   3 300            4290,0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R-пленка 30х40          100           8 000             800,0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(Германия)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R-пленка 24х30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(Германия)              100           4 700             470,0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R-пленка 18х24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(Германия)              100           2 800             280,0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Проявитель              400 уп.         364             145,6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Закрепитель             400 уп.         340             136,0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Шприцы                  148 500           7           1 039,5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      7 161,1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Ержанова К.С.)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