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ed10" w14:textId="a6ce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весеннего двухмесячника по санитарной очистке и благоустройству населенных пунктов, смотра готовности объектов водоснабжения и канализации к летнему сезону 2002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12 марта 2002 года N 124. Зарегистрировано управлением юстиции Атырауской области 4 апреля 2002 года N 888.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улучшения санитарного состояния населенных пунктов области и 
руководствуясь ст.27 Закона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"О местном 
государственном управлении в Республике Казахстан" акимат области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Провести с 15 марта по 15 мая 2002 года весенний двухмесячник по 
санитарной очистке и благоустройству, смотра готовности объектов 
водоснабжения и канализации к летнему сезону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состав областного штаба по руководству и координации 
деятельности акимов города и районов, предприятий и организации в дни 
подготовки и проведения месячника (прилагается).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Акимам города и районов: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создать соответствующие штабы, разработать и осуществить с 
участием предприятий, организаций и учреждений конкретные мероприятия по 
санитарной очистке и благоустройству города и населенных пунктов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закрепить территории, улицы, площади за предприятиями, 
организациями независимо от форм собственности, привлечь к этой работе 
кооперативы собственников квартир, учебные заведения;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пределах выделенных бюджетных средств: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вывоз с территории населенных пунктов со всех стихийных 
свалок бытового и других видов мусора, металлического лома, строительных 
отходов, а также очистку мест разрушенных зданий;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приобрести недостающее количество мусоросборных контейнеров, 
оборудовать дополнительные контейнерные площадки, произвести ремонт 
существующих;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привести в порядок ограждения домов, дворов, фасадные части и 
подъезды жилых и социально-культурных зданий;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принять меры по осушке затопленных подвальных помещений 
многоэтажных домов, по ликвидации аварии на водопроводных, канализационных 
сетях с привлечением всех кооперативов собственников квартир и 
коммунальных служб;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организовать отстрел бродячих собак и кошек;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во всех населенных пунктах произвести ревизию и ремонт уличного 
освещения, рекламных вывесок, билбордов;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обеспечить посадку зеленых насаждений и регулярный уход за ними;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разработать график уборки и мойки уличных автомобильных дорог.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Руководителям объектов водоснабжения и канализации произвести 
ревизию водопроводной и канализационной сети, смотровых колодцев, 
водозаборных колонок, привести их в исправное состояние.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Департаменту коммунальной собственности, строительства и 
жилищно-коммунального хозяйства (Оспанов В.), владельцам 
хозяйственно-питьевых водопроводов обеспечить 3-х месячный запас 
обеззараживающих средств и реагентов на водоочистных сооружениях. Провести 
профилактическую промывку и дезинфекцию сооружений и сетей водопровода.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Областному управлению охраны окружающей среды (Сапуанов Б.), 
областному управлению внутренних дел (Хайдар Х.), областной 
санитарно-эпидемиологической станции (Зинуллин У.):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организовать рейдовые лабораторные проверки по определению уровня 
загрязнения атмосферного воздуха на автомагистралях, автостоянках и на 
улицах, а также проводить контроль загазованности автотранспортных средств 
независимо от форм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вести постоянный контроль за ходом проведения работ по санитарной 
очистке и благоустройству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Коммунальному государственному предприятию "Атырау-Акпарат" 
(Татанов А.), областной телерадиокомпании (Нургалиев А.) систематически 
освещать ход проведения двухмесячника.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Акимам города и районов, областным управлениям внутренних дел и 
охраны окружающей среды, областной санитарно-эпидемиологической станции о 
ходе и результатах проведения работ информировать областной штаб 
еженедельно к пятнице.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Контроль за ходом выполнения данного постановления оставляю за 
собой.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И.о.акима области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к постановлению акимата области 
                                      N 124 от 12 марта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областного штаба по подготовке и проведению весеннего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месячника по санитарной очистке и благоустройству
                   населенных пунктов области
Ищанов Кайрат Кыдрбаевич            - заместитель акима области, начальник 
                                      штаба;
Зинуллин Умирзак Зиноллаевич        - главный государственный санитарный   
                                      врач области;
Ажгалиева Айгуль Темиртасовна       - начальник областного финансового     
                                      управления;
Сапуанов Болат Байарыстанович       - начальник областного управления      
                                      охраны окружающей среды;
Джумагалиев Гибадулла Галиаскерович - начальник управления по чрезвычайным 
                                      ситуациям;
Жарылгасов Аспенби Жолдасович       - заместитель руководителя аппарата    
                                      акима области, заведующий отделом    
                                      государственно-правовой и            
                                      военно-мобилизационной работы
                                      аппарата акима области;
Махмудов Фаиг Махмудоглы            - директор департамента охраны         
                                      окружающей среды;
Оспанов Валерий Мукашевич           - директор департамента коммунальной
                                      собственности, строительства и
                                      жилищно-коммунального хозяйства;
Хайдар Халмурат Саламатович         - начальник областного управления      
                                      внутренних дел (по согласованию);
Татанов Алибек Жартайович           - председатель коммунально-            
                                      государственного предприятия         
                                      "Атырау-Акпарат";
Нургалиев Айткали Кумарович         - председатель областной               
                                      телерадикомпании.
(Специалисты: Ержанова К.С., Хасанов М.Х.)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