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8538" w14:textId="0fb8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областной Комиссии по борьбе с браконьерством и преступными посягательствами на рыбные запасы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27 марта 2002 года N 138. Зарегистрирован управлением юстиции Атырауской области 23 апреля 2002 года N 935. Утратило силу постановлением акимата Атырауской области от 10 апреля 2003 года № 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Атырауской области от 10.04.2003 № 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Извлечение из письма N 3-3333/06 от 18 октября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"Согласно заключения, проведенной повторной юридической экспертизы департаментом юстиции Атырауской области и письма ДРНПА Министерства юстиции Республики Казахстан от 31 марта 2006 года N 4-2-1/и623 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Приложение на 2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Начальник ДЮ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13) Постановление Атырауского областного акимата от 27 марта 2002 года N 138 "О создании областной Комиссии по борьбе с браконьерством и преступными посягательствами на рыбные запасы" (Зарегистрировано Управлением юстиции Атырауской области 23 апреля 2002 года N 935.)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апреля 2000 года N 377 "О мерах по совершенствованию системы борьбы с преступностью и коррупцией" и в соответствии с решением акима области от 17 января 2001 года N 25 "Об утверждении областной программы борьбы с преступностью на 2001-2002 годы и плана мероприятий по ее реализации", улучшения координации деятельности исполнительных, правоохранительных и других заинтересованных государственных органов,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областную Комиссию по борьбе с браконьерством и преступными посягательствами на рыбные запасы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Комиссии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состав Комиссии (приложение N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рабочим органом Комиссии отдел рыбного хозяйства департамента сельского и рыбного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акима области от 22 августа 2001 года N 280 "О создании областной Комиссии по борьбе с браконьерством и преступными посягательствами на рыбные запасы".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Ищанова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 к постановлению акимата N 138 от 27 марта 2002 года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областной Комиссии по борьбе с браконьерством и преступными посягательствами на рыбные запасы</w:t>
      </w:r>
    </w:p>
    <w:bookmarkEnd w:id="0"/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Областная Комиссия по борьбе с браконьерством и преступными посягательствами на рыбные запасы (далее - Комиссия) является консультативно-совещательным органом и образована для обеспечения межведомственной координации деятельности исполнительных, правоохранительных и иных государственных органов по вопросам охраны и использования животного мира, а также организации борьбы с браконьерством.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Комиссия осуществляет свою деятельность в соответствии с Конституцией и законами Республики Казахстан, актами Президента и Правительства страны, решениями и распоряжениями акима области, а также настоящим положением. Состав Комиссии определяется и утверждается постановлением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Комиссии: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2.1.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межведомственной координации деятельности исполнительных, правоохранительных, природоохранных и других государственных органов области по вопросам организации борьбы с браконьерством и преступными посягательствами на рыбные запасы;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анализ криминогенной обстановки борьбы с браконьерством в области, рассмотрение и утверждение планов, мероприятий по усилению борьбы с браконьерством;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обобщение деятельности органов внутренних дел, прокуратуры, рыбоохраны, национальной безопасности, налоговой и таможенной служб, финансовой полиции по борьбе с браконьерством;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изучение состояния исполнения законов Республики Казахстан, актов Президента и Правительства страны, решений и распоряжений акима области, постановления акимата по вопросам борьбы с браконьерством исполнительными, правоохранительными и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рекомендаций исполнительным, правоохранительным, природоохранным и другим государственным органам по вопросам охраны и использования животного мира, организации борьбы с браконьерством и преступными посягательствами на рыбные запасы.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Комиссии: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3.1.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на заседаниях состояние организации борьбы с браконьерством исполнительными, правоохранительными и природоохранными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заслушивает отчеты руководителей исполнительных, правоохранительных, природоохранных и других государственных органов по организации борьбы с браконьерством и преступными посягательствами на рыбные запасы;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вырабатывает инструкции по повышению эффективности борьбы с браконьерством и преступными посягательствами на рыбные запасы;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Разрабатывает порядок движения судов и маломерного флота в Урало-Каспийском бассейне;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функции, относящиеся к компетенции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Полномочия Комиссии: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4.1. Комиссия при реализации основных задач и осуществлении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исполнительных, правоохранительных и иных государственных органов необходимую для работы информацию,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вырабатывать рекомендации и предложения по охране рыбных ресурсов и организации борьбы с преступными посягательствами на рыбные запасы;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правоохранительных и других государственных органов для подготовки материалов к заседаниям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работы Комиссии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5.1. Комиссия работает в соответствии с планом. Заседания Комиссии проводятся по мере необходимости, но не реже одного раза в квартал. Заседания Комиссии проводятся под руководством Председателя, либо по его поручению одним из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5.2. Заседание считается правомочным при участии на нем более половины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5.3. Решения Комиссии принимаются простым большинством голосов, которые оформляются протоколом и утверждаются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 к постановлению акимата N 138 от 27 марта 2002 года</w:t>
            </w:r>
          </w:p>
        </w:tc>
      </w:tr>
    </w:tbl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комиссии по борьбе с браконьерством и преступными посягательствами на рыбные запасы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Ищанов Кайрат Кыдрбаевич - заместитель акима области,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Исабеков Акжигит Калтаевич - начальник департамента комитета национальной безопасности по Атырауской области, заместитель председателя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Хайдар Халмурат Саламатович - начальник управления внутренних дел области по Атырауской области, заместитель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Кадимов Ерболат Латифович - заместитель директора департамента сельского и рыбного хозяйства,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Акботин Адилхан Мугалимович - начальник Северо-Каспийского регионального учреждения по охране биоресурсов;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Алиев Аскар Асылханович - начальник финансовой полиции по Атырауской области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Арыстанов Кадыржан Бактыгалиевич - директор департамента сельского и рыбного хозяйства по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Джарылгасов Аспенби Жолдасович - заместитель руководителя аппарата акима области - заведующий отделом государственно-правовой и военно-мобилизационной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Дуйсебаев Сержан Дамебаевич - начальник таможенного управления по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Жоргенбаев Мухтар Акебаевич - прокурор Атырауской области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Кужегалиев Роберт Халитович - командир Атырауского погранотряда;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Кургенов Махмуд Кургенович - начальник управления государственного контроля, охраны, воспроизводства и рационального использования животного и растительного мира, особо охраняемых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Таубаев Бактыбек Жубандыкович - начальник территориального управления по лесу и биоресурсам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(Специалист: Ержанова К.С.)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