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116cb" w14:textId="0e116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условии по предоставлению в имущественный  наем (аренду)   объектов, находящихся на балансе коммунальных государственных учреждений и в хозяйственном ведении или оперативном управлении государственных коммунальных предприятий, в том числе объектов государственной собственности, не подлежащих приватизации.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11 ноября 2002 года N 394. Зарегистрировано Управлении юстиции Южно-Казахстанской области
9 декабря 2002 года N 739. Утратило силу - постановлением акимата Южно-Казахстанской области от 2 марта 2009 года N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акимата Южно-Казахстанской области от 02.03.2009 года N 70.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7 марта 2001 года N 336 "Об утверждении Правил по передаче в имущественный наем (аренду) имущества, находящегося в хозяйственном ведении или оперативном управлении республиканских государственных предприятий, в том числе объектов государственной собственности, не подлежащих приватизации" акимат области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условия предоставления в имущественный наем (аренду) объектов, находящихся на балансе коммунальных государственных учреждений (приложение N 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условия по передаче в имущественный наем (аренду) имущества, находящегося в хозяйственном ведении  или оперативном управлении государственных коммунальных предприятий, в том числе объектов государственной собственности, не подлежащих приватизации (приложение N 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уполномоченными органами: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департамент коммунальной собственности Южно-Казахстанской области на осуществление функции по предоставлению в имущественный наем (аренду) объектов, находящихся на балансе коммунальных государственных учреждений, финансируемых из областного бюджета, а также по предоставлению государственными коммунальными предприятиями в имущественный наем (аренду) объектов, находящихся у них в хозяйственном ведении или оперативном управлении, в том числе объектов государственной собственности, не подлежащих приватизации;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акимов городов и районов области на осуществление функции по предоставлению в имущественный наем (аренду) соответственно объектов, находящихся на балансе коммунальных государственных учреждении финансируемых из городских и районных бюджетов.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Сноска: в пункт 3 внесены изменения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акимата Южно-Казахстанской области от 13.02.2003 г. N 77.,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акимата Южно-Казахстанской области от 11.05.2004 г. N 246.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Бурлаченко С.Н.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Приложение N 1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ноября 2002 г. N 394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Приложение 1 изложено в новой редакции -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акимата Южно-Казахстанской области от 11.05.2004 г. N 246.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УСЛОВИЯ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предоставления в имущественный наем (аренду) объектов, находящихся на балансе коммунальных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государственных  учреждений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1.Настоящие Правила разработаны в соответствии с Гражданским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Казахстан, Указом Президента Республики Казахстан, имеющим силу закона от 23 декабря 1995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2721 </w:t>
      </w:r>
      <w:r>
        <w:rPr>
          <w:rFonts w:ascii="Times New Roman"/>
          <w:b w:val="false"/>
          <w:i w:val="false"/>
          <w:color w:val="000000"/>
          <w:sz w:val="28"/>
        </w:rPr>
        <w:t>
 "О приватизации" и другими нормативными правовыми актами и определяют основные принципы, порядок предоставления в имущественный наем (аренду) объектов, находящихся в коммунальной собственности.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Под объектами имущественного найма (аренды) понимаются помещения, здания, сооружения, оборудование и иное имущество, находящегося на балансе коммунальных государственных учреждений (далее - Объект).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Здания-памятники истории и культуры, являющиеся объектами исключительной государственной собственности и отнесенные к категориям местного значения, предоставляются в имущественный наем (аренду) при наличии согласования условий их использования и эксплуатации с компетентным государственным органом по охране и использованию историко-культурного наследия.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Сдача в имущественный наем (аренду) объектов коммунальных государственных учреждений осуществляются уполномоченным органом (далее - Наймодатель) по заявке Нанимателя и по согласованию с балансодержателем Объекта.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ПЕРЕДАЧИ ОБЪЕКТОВ В ИМУЩЕСТВЕННЫЙ НАЕМ (АРЕНДУ) БЕЗ ПРАВА ПОСЛЕДУЮЩЕГО ВЫКУПА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 заявками на имущественный наем (аренду) Объектов могут обращаться любые юридические и физические лица. Заявки подаются Наймодателю - уполномоченному органу.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Рассмотрение поступивших заявок и принятие решений по ним производится на общих основаниях в месячный срок.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Поступившие заявки о предоставлении Объектов в имущественный наем (аренду) рассматриваются при наличии следующих документов: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обоснования в потребности Объекта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заверенных копии учредительных документов (для юридических лиц)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паспорта или иного удостоверяющего личность документа (для физических лиц)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 результатам рассмотрения заявки и предоставленных документов Наймодателем принимается одно из следующих решений: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 сдаче Объекта в имущественный наем (аренду) по целевому назначению;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 проведении тендерного отбора Нанимателя по данному Объекту;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 отказе с указанием причин в письменном виде.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двух и более заявок, удовлетворяющих требованиям предъявляемым к заявителям, сдача Объекта в имущественный наем (аренду) возможна только по итогам тендера.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передачи Объекта в имущественный наем (аренду) по тендерному отбору осуществляется в соответствии с правилами утвержденными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РК от 7 марта 2001 года N 336.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После принятия Наймодателем решения о предоставлении в аренду объекта по целевому назначению с Нанимателем заключается договор имущественного найма (аренды).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договоре имущественного найма (аренды) должны быть предусмотрены: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Обязанности Наймодателя: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совершать действий, препятствующих нанимателю владеть пользоваться объектом в установленном договором порядке;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контроль за соблюдением условий договоров имущественного найма (аренды).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Обязанности Нанимателя: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содержать Объект в надлежащем порядке, не совершать действий, способных вызвать повреждение Объекта или расположенных в нем инженерных коммуникаций;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повреждения Объекта по своей вине, обеспечить его ремонт за свой счет;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осуществлять без предварительного письменного разрешения Наймодателя перепланировки или переоборудования Объекта;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допускать на Объект и на прилегающий к нему земельный участок представителей Наймодателя, служб санитарного надзора и других государственных органов, контролирующих соблюдение законодательства и иных норм, касающихся порядка использования и эксплуатации зданий, в установленные ими сроки устранять зафиксированные нарушения;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сдавать Объект в поднаем (субаренду), передавать свои права и обязанности по договору имущественного найма (аренды) другому лицу (перенаем), предоставлять Объект в безвозмездное пользование только с согласия Наймодателя;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не передавать свои права по договору имущественного найма (аренды) в залог или вносить их в качестве вклада в уставной капитал хозяйственных товариществ, акционерных обществ или взноса в производственный кооператив;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вносить арендную плату в размере, сроки и порядке, установленных договором;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предоставлять ежеквартальный отчет об оплате за наем (аренду);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возвратить Объект в установленный договором срок в надлежащем состоянии;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производить за свой счет текущий ремонт и нести расходы по содержанию нанятого имущества.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Уплата штрафных санкций не освобождает виновную сторону от выполнения обязательств по договору.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Плата устанавливается за все нанятое имущество в целом или отдельно по каждой из его составных частей в твердой сумме платежей, вносимых периодически или единовременно, что оговаривается в договоре имущественного найма (аренды).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расчете платы за наем части помещений в здании необходимо учитывать доступ к местам общего пользования пропорционально долевому использованию Нанимателем этих площадей.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Ставка арендной платы за исключением нежилых помещений государственных учреждений образования устанавливается в размере 300 тенге в год за квадратный метр с учетом его повышения в зависимости от юридического статуса Нанимателя и месторасположения объекта (прилагается).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Ставка арендной платы в нежилых помещениях государственных учреждений образования: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300 тенге в год за квадратный метр объектов, расположенных на территории г.Шымкента;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200 тенге в год за квадратный метр объектов, расположенных на территории Ордабасинском, Толебийском, Махтааральском, Сайрамском, Сарыагашском, Тюлькубасском районах и в городах Арысь, Кентау, Туркестан;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150 тенге в год за квадратный метр объектов, расположенных на территории Байдибекском, Отрарском, Сузакском, Шардаринском, Казыгуртском районах.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плату за имущественный наем (аренду) не включаются платежи за коммунальные услуги, отчисления на текущий и капитальный ремонт, платежи за обслуживание Объекта. Эти платежи оплачиваются Нанимателем непосредственно балансодержателю по отдельному договору или ведомственной охране, эксплуатационным, коммунальным, санитарным и другим службам.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Арендная плата перечисляется в местный бюджет.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ОСНОВАНИЯ И УСЛОВИЯ ДОСРОЧНОГО РАСТОРЖЕНИЯ ДОГОВОРА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ликвидации Нанимателя как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нарушение Нанимателем условий договора имущественного найма (аренды);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требованию Наймодателя или Нанимателя в случаях предусмотренных законодательными актами или договором;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если Наниматель более двух раз по истечении установленного договором срока платежа не вносит плату за пользование Объектом;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иных случаях предусмотренных законодательством Республики Казахстан или договором.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РАЗРЕШЕНИЕ СПОРОВ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По всем не урегулированным настоящими Условиями вопросам, стороны договора имущественного найма (аренды) руководствуются нормами действующего законодательства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Споры, возникающие при передаче Объекта в имущественный найм (аренду) по договору, рассматриваются по взаимному согласию сторон или в порядке установленном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2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ноября 2002 г. N 394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Приложение 2 изложено в новой редакции -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акимата Южно-Казахстанской области от 11.05.2004 г. N 246.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УСЛОВИЯ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передачи в имущественный наем (аренду) имущества, находящегося в хозяйственном ведении или оперативном управлении государственных коммунальных предприятий, в том числе объектов государственной собственности, не подлежащих приватизации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Условия разработаны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Гражданским </w:t>
      </w:r>
      <w:r>
        <w:rPr>
          <w:rFonts w:ascii="Times New Roman"/>
          <w:b w:val="false"/>
          <w:i w:val="false"/>
          <w:color w:val="000000"/>
          <w:sz w:val="28"/>
        </w:rPr>
        <w:t>
 кодексом Республики Казахстан, во исполнение постановления Правительства Республики Казахстан от 7 марта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336 </w:t>
      </w:r>
      <w:r>
        <w:rPr>
          <w:rFonts w:ascii="Times New Roman"/>
          <w:b w:val="false"/>
          <w:i w:val="false"/>
          <w:color w:val="000000"/>
          <w:sz w:val="28"/>
        </w:rPr>
        <w:t>
, постановления Правительства от 21 января 2003 года 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N 67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"О внесений изменений и дополнений в постановление Правительства Республики Казахстан от 7 марта 2001 года 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N 336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 и определяют основные принципы, порядок предоставления в имущественный наем (аренду) имущества, находящихся в коммунальной собственности на территории Южно-Казахстанской области, обязательным для исполнения всеми государственными органами, предприятиями, учреждениями.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Под объектами имущественного найма (аренды) понимаются помещения, здания, сооружения, оборудование и иное имущество, являющееся коммунальной собственностью (далее - Объект).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Здания-памятники истории и культуры, являющиеся объектами исключительной государственной собственности и отнесенные к категориям местного значения, предоставляются в имущественный наем (аренду) при наличии согласования условий их использования и эксплуатации с компетентным государственным органом по охране и использованию историко-культурного наследия.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Решение о передаче в имущественный наем (аренду) имущества, находящегося в хозяйственном ведении коммунального государственного предприятия, на срок до трех лет, принимается самостоятельно.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Передача в имущественный наем (аренду) имущества, находящегося в хозяйственном ведении коммунального государственного предприятия, на срок свыше трех лет, а так же имущества находящегося в оперативном управлении коммунального государственного предприятия может осуществляться предприятием только после согласования с органом государственного управления и письменного согласия уполномоченного органа.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Плата за пользование нанятым имуществом производится деньгами. Расчетные ставки арендной платы утверждаются Наймодателем по согласованию с уполномоченным органом или его территориальными подразделениями.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Арендная плата за нежилые помещения государственных коммунальных предприятий на праве хозяйственного и оперативного ведения производится на расчетный счет самого предприятия.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Порядок передачи Объекта в имущественный наем (аренду) по тендерному отбору и оформления договора имущественного найма (аренды) осуществляется в соответствии с Правилами утвержденными постановлением Правительства Республики Казахстан от 7 марта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336 </w:t>
      </w:r>
      <w:r>
        <w:rPr>
          <w:rFonts w:ascii="Times New Roman"/>
          <w:b w:val="false"/>
          <w:i w:val="false"/>
          <w:color w:val="000000"/>
          <w:sz w:val="28"/>
        </w:rPr>
        <w:t>
.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Приложение к условиям предоставления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имущественный наем (аренду) объектов,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находящихся на балансе коммунальных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учреждений, утвержденным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постановленим акимата области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ноября 2002 г. N 394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Повышающие коэффициенты для расчета размера арендной платы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Коэффициент учитывающий юридический статус нанимателя: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государственных учреждений и предприятий - 1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негосударственных юридических лиц - 3,5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физических лиц - 2,5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Коэффициент учитывающий месторасположения объекта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областном центре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Зона - 1 - 10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Зона - 2 - 8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Зона - 3 - 6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городах и районных центрах - 5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сельской местности - 4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