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d4ad" w14:textId="770d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городской комиссии по обеспечению безопасности на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Семипалатинска Восточно-Казахстанской области от 6 августа 2002 года за N 431. Зарегистрировано Управлением юстиции Восточно-Казахстанской области 26 ноября 2002 года за N 1001. Утратило силу постановлением акимата города Семей Восточно-Казахстанской области от 19 мая 2009 года N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Утратило силу постановлением акимата города Семей Восточно-Казахстанской области от 19.05.2009 N 624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аварийности, повышения безопасной работы транспортного комплекса, выработки предложений по координации действий государственных органов, общественных объединений и организаций, по вопросам обеспечения безопасности на транспорте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Создать городскую комиссию по обеспечению безопасности на транспорте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Положение о городской комиссии по обеспечению безопасности на транспорте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выполнением настоящего постановления акимата возложить на заместителя акима города Тулесбаева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Внести персональный состав комиссии на утверждение сессии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Признать утратившим силу решение акима города от 2 сентября 2000 года N 568.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Отменить постановление от 2 июля 2002 года N 356.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  города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2002 г. N 431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городской комиссии</w:t>
      </w:r>
      <w:r>
        <w:br/>
      </w:r>
      <w:r>
        <w:rPr>
          <w:rFonts w:ascii="Times New Roman"/>
          <w:b/>
          <w:i w:val="false"/>
          <w:color w:val="000000"/>
        </w:rPr>
        <w:t>
по обеспечению безопасности на транспорте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7653"/>
      </w:tblGrid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Тулесбаев Канатжан Есентаевич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города, председатель комиссии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 Сергазы Мауконевич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городского управления по чрезвычайным ситуациям, заместитель председателя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Бактолыков Данияр Ануарбекович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коммунального хозяйства и учета жилья аппарата акима города, секретарь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Акимбеков Болат Рымгалиевич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комитета промышленности,транспорта и связи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 Ербол Лукпанович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начальника управления образования и молодежи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Бергенев Тулеш Садвакасович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дорожно-эксплуатационного участка N 26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 Александр Анатольевич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жилищно-коммунального хозяйства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Есенгужинов Нуртолеу Маянович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ОАО "Семейавиа" (по согласованию)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 Гали Мергазинович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дорожной полиции управления внутренних дел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Талгат Акашевич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государственной инспекции по предупреждению и ликвидации чрезвычайных ситуаций и горному надзору по Семипалатинскому региону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Кажигулов Аспан Кайыртаевич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Семипалатинского отделения перевозок РГП "Казахстан Темир Жолы"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Макашев Аскар Каирович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управленияздравоохранения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Рахимбаев Гылымбек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дорожно-эксплуатационногоучастка N 25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Тыныкин Диас Леонович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городского союза водителей транспортных средств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Руководитель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2002 года N 431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городской комиссии по обеспечению </w:t>
      </w:r>
      <w:r>
        <w:br/>
      </w:r>
      <w:r>
        <w:rPr>
          <w:rFonts w:ascii="Times New Roman"/>
          <w:b/>
          <w:i w:val="false"/>
          <w:color w:val="000000"/>
        </w:rPr>
        <w:t>
безопасности на транспорте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Городская комиссия по обеспечению безопасности на транспорте (далее - комиссия) является консультативно-совещательным городским органом для выработки предложений по координации деятельности городских управлений и комитетов, местных исполнительных органов, хозяйствующих субъектов, независимо от форм собственности, научных, общественных организаций и объединений по вопросам, связанным с обеспечением безопасности на транспорте; разработкой и реализацией соответствующих государственных и региональных программ; эффективным использованием выделяемых на эти цели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Комиссия осуществляет свою деятельность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и анализ причин аварийности на транспорте и выработка рекомендаций по выполнению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приоритетов и содействие в разработке и реализации государственных и региональных программ, проектов и мероприятий по снижению аварийности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и концентрации научно-технического потенциала, материально-технических ресурсов и бюджетных ассигнований на приоритетных направлениях обеспечения безопасности на транспорте: уличной сети города и населенных пунктов, улучшении технических характеристик подвижного состава, внедрении современных технических средств регулирования движения на транспорте, повышении профессионального уровня водителей транспортных средств, обучении работников дорожной полиции и водителей транспортных средств оказанию первой медицинской помощи пострадавшим в дорожно-транспортных происшествиях;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подготовке предложений по внесению необходимых изменений и дополнений в действующее законодательство и нормативные акты Республики Казахстан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изучение опыта работы управлений и комитетов, местных исполнительных органов, хозяйствующих субъектов и общественных объединений по вопросам предупреждения транспортных происшествий и снижения тяжести последствий, распространения положительного опыта этой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анализ предложений городских управлений и комитетов, местных исполнительных органов, хозяйствующих субъектов и общественных объединений и выработка рекомендаций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и оказание помощи в деятельности местных, ведомственных служб и общественных объединений по обеспечению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содействие в обучении всех возрастных групп населения </w:t>
      </w:r>
      <w:r>
        <w:rPr>
          <w:rFonts w:ascii="Times New Roman"/>
          <w:b w:val="false"/>
          <w:i w:val="false"/>
          <w:color w:val="000000"/>
          <w:sz w:val="28"/>
        </w:rPr>
        <w:t>Правилам дорожного движения</w:t>
      </w:r>
      <w:r>
        <w:rPr>
          <w:rFonts w:ascii="Times New Roman"/>
          <w:b w:val="false"/>
          <w:i w:val="false"/>
          <w:color w:val="000000"/>
          <w:sz w:val="28"/>
        </w:rPr>
        <w:t>, пропаганде знаний по безопасности дорожного движения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изучение передового зарубежного опыта по обеспечению безопасности на транспорте, подготовка предложений по внедрению международных организационных механизмов обеспечения безопасности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управлений и комитетов, акимов сельских округов и поселков, хозяйствующих субъектов данные, отражающие их деятельность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проведение проверок управлений, комитетов, на предприятиях и в организациях, независимо от форм собственности,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заслушивать на своих заседаниях доклады и отчеты начальников управлений и комитетов, предприятий и организаций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управлениям и комитетам, акимам сельских округов и поселков, предприятиям и организациям предложения о привлечении к дисциплинарной ответственности руководителей, не обеспечивающих безопасность на подведомственном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привлекать по согласованию с руководителями соответствующих управлений и комитетов, акимов сельских округов и поселков, предприятий и организаций квалифицированных специалистов для участия в подготовке материалов по вопросам, касающимся обеспечения безопасности на транспорте, а также для изучения и анализа выполнения управлениями и комитетами, акимами сельских округов и поселков, предприятиями и организациями постановлений Правительства, решений акима города и комиссии по этим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Комиссия проводит свою работу в соответствии с утвержденным председателем комиссии планом. Заседания комиссии проводятся не реже одного раза в квартал. Решения комиссии оформляются протоколом и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Организационно-техническое обеспечение работы комиссии  осуществляет аппарат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Комиссия по обеспечению безопасности на транспорте является постоянным органом при акимате города, который определяет и утверждает ее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