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10c1" w14:textId="6d51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сроках утверждения тарифов (цен, ставок сборов) на услуги (товары, работы) субъектов естественной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13 января 2003 года N 04-ОД. Зарегистрирован в Министерстве юстиции Республики Казахстан 21 января 2003 года N 2132. Утратил силу - приказом Председателя Агентства Республики Казахстан по регулированию естественных монополий и защите конкуренции от 1 февраля 2006 года N 23-ОД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Агентства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естественных монополий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защите конкуренции от 1 февраля 2006 года N 23-ОД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соответствии с Законом Республики Казахстан от 14 января 2006 года "О внесении изменений и дополнений в Закон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  28 октября 2004 года N 1109,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Агентства Республики Казахстан по регулированию естественных монополий и защите конкуренции от 13 января 2003 года N 04-ОД "О сроках утверждения тарифов (цен, ставок сборов) на услуги (товары, работы) субъектов естественной монополии" (зарегистрирован в Реесте государственной регистрации нормативных правовых актов Республики Казахстан за N 2132, опубликован в Бюллетене нормативных правовых актов центральных исполнительных и иных государственных органов Республики Казахстан, 2003 г., N 13, ст. 826.)....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и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 подпунктами 1) и 4) пункта 11 Положения об Агентстве Республики Казахстан по регулированию естественных монополий и защите конкуренции,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ноября 1999 года N 1713,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сроки утверждения тарифов (цен, ставок сборов) на услуги (товары, работы) субъектов естественной монополии: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апреля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октября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(Шабдарбаев А.Т.) довести настоящий приказ до сведения субъектов естественной монополии, структурных подразделений центрального аппарата и территориальных органов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и регулирования жилищно-коммунальных отношений (Джолдыбаева Г.Т.) обеспечить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