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92ce" w14:textId="4aa9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посещения гражданами учреждений, исполняющих наказания, следственных изоляторов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уголовно-исполнительной системы Министерства юстиции Республики Казахстан от 7 января 2003 года № 6. Зарегистрированный Министерством юстиции Республики Казахстан 22 января 2003 года № 2135. Утратил силу приказом Министра юстиции Республики Казахстан от 28 июня 2010 года № 194</w:t>
      </w:r>
    </w:p>
    <w:p>
      <w:pPr>
        <w:spacing w:after="0"/>
        <w:ind w:left="0"/>
        <w:jc w:val="both"/>
      </w:pPr>
      <w:bookmarkStart w:name="z17" w:id="0"/>
      <w:r>
        <w:rPr>
          <w:rFonts w:ascii="Times New Roman"/>
          <w:b w:val="false"/>
          <w:i w:val="false"/>
          <w:color w:val="ff0000"/>
          <w:sz w:val="28"/>
        </w:rPr>
        <w:t xml:space="preserve">
      Сноска. Утратил силу приказом Министра юстиции РК от 28.06.2010 </w:t>
      </w:r>
      <w:r>
        <w:rPr>
          <w:rFonts w:ascii="Times New Roman"/>
          <w:b w:val="false"/>
          <w:i w:val="false"/>
          <w:color w:val="ff0000"/>
          <w:sz w:val="28"/>
        </w:rPr>
        <w:t>№ 194</w:t>
      </w:r>
      <w:r>
        <w:rPr>
          <w:rFonts w:ascii="Times New Roman"/>
          <w:b w:val="false"/>
          <w:i w:val="false"/>
          <w:color w:val="ff0000"/>
          <w:sz w:val="28"/>
        </w:rPr>
        <w:t xml:space="preserve"> (порядок введения приказа см. </w:t>
      </w:r>
      <w:r>
        <w:rPr>
          <w:rFonts w:ascii="Times New Roman"/>
          <w:b w:val="false"/>
          <w:i w:val="false"/>
          <w:color w:val="ff0000"/>
          <w:sz w:val="28"/>
        </w:rPr>
        <w:t>п. 4</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В целях реализации статьи 21 Уголовно-исполнительного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и совершенствования деятельности исправительных учреждений Министерства юстиции Республики Казахстан, приказываю: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Правила посещения гражданами учреждений, исполняющих наказания, следственных изоляторов.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End w:id="1"/>
    <w:bookmarkStart w:name="z2" w:id="2"/>
    <w:p>
      <w:pPr>
        <w:spacing w:after="0"/>
        <w:ind w:left="0"/>
        <w:jc w:val="both"/>
      </w:pPr>
      <w:r>
        <w:rPr>
          <w:rFonts w:ascii="Times New Roman"/>
          <w:b w:val="false"/>
          <w:i w:val="false"/>
          <w:color w:val="000000"/>
          <w:sz w:val="28"/>
        </w:rPr>
        <w:t xml:space="preserve">
      2. Управлениям Комитета уголовно-исполнительной системы по областям, начальникам исправительных учреждений в практической деятельности неукоснительно руководствоваться данными Правилами. </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Председателя Комитета уголовно-исполнительной системы Министерства юстиции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End w:id="3"/>
    <w:bookmarkStart w:name="z4" w:id="4"/>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w:t>
      </w:r>
    </w:p>
    <w:bookmarkEnd w:id="4"/>
    <w:p>
      <w:pPr>
        <w:spacing w:after="0"/>
        <w:ind w:left="0"/>
        <w:jc w:val="both"/>
      </w:pPr>
      <w:r>
        <w:rPr>
          <w:rFonts w:ascii="Times New Roman"/>
          <w:b w:val="false"/>
          <w:i/>
          <w:color w:val="000000"/>
          <w:sz w:val="28"/>
        </w:rPr>
        <w:t xml:space="preserve">      Председатель </w:t>
      </w:r>
    </w:p>
    <w:bookmarkStart w:name="z5"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января 2003 года N 6        </w:t>
      </w:r>
    </w:p>
    <w:bookmarkEnd w:id="5"/>
    <w:p>
      <w:pPr>
        <w:spacing w:after="0"/>
        <w:ind w:left="0"/>
        <w:jc w:val="left"/>
      </w:pPr>
      <w:r>
        <w:rPr>
          <w:rFonts w:ascii="Times New Roman"/>
          <w:b/>
          <w:i w:val="false"/>
          <w:color w:val="000000"/>
        </w:rPr>
        <w:t xml:space="preserve"> Правила посещения гражданами учреждений, </w:t>
      </w:r>
      <w:r>
        <w:br/>
      </w:r>
      <w:r>
        <w:rPr>
          <w:rFonts w:ascii="Times New Roman"/>
          <w:b/>
          <w:i w:val="false"/>
          <w:color w:val="000000"/>
        </w:rPr>
        <w:t xml:space="preserve">
исполняющих наказания, следственных изоляторов  &lt;*&gt; </w:t>
      </w:r>
    </w:p>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Start w:name="z6"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xml:space="preserve">      1. Пропускной режим - совокупность мероприятий по входу (выходу) лиц, въезду (выезду) транспортных средств на территорию учреждения исполняющих наказания, следственных изоляторов или органа уголовно-исполнительной системы Министерства юстиции Республики Казахстан, вносу (выносу), ввозу (вывозу) документов и изделий, а также по организации порядка пропуска и нахождения сотрудников уголовно-исполнительной системы (далее - УИС), граждан и иных лиц на территории режимных объектов по специальным разрешениям. </w:t>
      </w:r>
      <w:r>
        <w:br/>
      </w:r>
      <w:r>
        <w:rPr>
          <w:rFonts w:ascii="Times New Roman"/>
          <w:b w:val="false"/>
          <w:i w:val="false"/>
          <w:color w:val="000000"/>
          <w:sz w:val="28"/>
        </w:rPr>
        <w:t xml:space="preserve">
      Пропускной режим предназначен для исключения: </w:t>
      </w:r>
      <w:r>
        <w:br/>
      </w:r>
      <w:r>
        <w:rPr>
          <w:rFonts w:ascii="Times New Roman"/>
          <w:b w:val="false"/>
          <w:i w:val="false"/>
          <w:color w:val="000000"/>
          <w:sz w:val="28"/>
        </w:rPr>
        <w:t xml:space="preserve">
      1) проникновения посторонних лиц на режимные объекты УИС и в режимные помещения исправительных учреждений (далее - ИУ) и следственных изоляторов (далее - СИЗО); </w:t>
      </w:r>
      <w:r>
        <w:br/>
      </w:r>
      <w:r>
        <w:rPr>
          <w:rFonts w:ascii="Times New Roman"/>
          <w:b w:val="false"/>
          <w:i w:val="false"/>
          <w:color w:val="000000"/>
          <w:sz w:val="28"/>
        </w:rPr>
        <w:t xml:space="preserve">
      2) незаконного вноса (ввоза) на территорию режимного объекта УИС визуальных средств наблюдения - видео, кино, фотоаппаратуры, радиотехнической и другой аппаратуры; </w:t>
      </w:r>
      <w:r>
        <w:br/>
      </w:r>
      <w:r>
        <w:rPr>
          <w:rFonts w:ascii="Times New Roman"/>
          <w:b w:val="false"/>
          <w:i w:val="false"/>
          <w:color w:val="000000"/>
          <w:sz w:val="28"/>
        </w:rPr>
        <w:t xml:space="preserve">
      3) вноса (ввоза), выноса (вывоза) вещей, изделий, веществ, документов и продуктов питания, запрещенных к использованию осужденными; </w:t>
      </w:r>
      <w:r>
        <w:br/>
      </w:r>
      <w:r>
        <w:rPr>
          <w:rFonts w:ascii="Times New Roman"/>
          <w:b w:val="false"/>
          <w:i w:val="false"/>
          <w:color w:val="000000"/>
          <w:sz w:val="28"/>
        </w:rPr>
        <w:t xml:space="preserve">
      4) выноса (вывоза) с территории режимного объекта УИС документов и изделий без соответствующего разрешения. </w:t>
      </w:r>
      <w:r>
        <w:br/>
      </w:r>
      <w:r>
        <w:rPr>
          <w:rFonts w:ascii="Times New Roman"/>
          <w:b w:val="false"/>
          <w:i w:val="false"/>
          <w:color w:val="000000"/>
          <w:sz w:val="28"/>
        </w:rPr>
        <w:t xml:space="preserve">
      Пропускной режим предусматривает: </w:t>
      </w:r>
      <w:r>
        <w:br/>
      </w:r>
      <w:r>
        <w:rPr>
          <w:rFonts w:ascii="Times New Roman"/>
          <w:b w:val="false"/>
          <w:i w:val="false"/>
          <w:color w:val="000000"/>
          <w:sz w:val="28"/>
        </w:rPr>
        <w:t xml:space="preserve">
      1) организацию контрольно-пропускных пунктов (далее - КПП) и постов с пропускными функциями на входах (выходах); </w:t>
      </w:r>
      <w:r>
        <w:br/>
      </w:r>
      <w:r>
        <w:rPr>
          <w:rFonts w:ascii="Times New Roman"/>
          <w:b w:val="false"/>
          <w:i w:val="false"/>
          <w:color w:val="000000"/>
          <w:sz w:val="28"/>
        </w:rPr>
        <w:t xml:space="preserve">
      2) создание бюро пропусков; </w:t>
      </w:r>
      <w:r>
        <w:br/>
      </w:r>
      <w:r>
        <w:rPr>
          <w:rFonts w:ascii="Times New Roman"/>
          <w:b w:val="false"/>
          <w:i w:val="false"/>
          <w:color w:val="000000"/>
          <w:sz w:val="28"/>
        </w:rPr>
        <w:t xml:space="preserve">
      3) определение должностных лиц, имеющих право выдавать разрешение на выдачу пропусков; </w:t>
      </w:r>
      <w:r>
        <w:br/>
      </w:r>
      <w:r>
        <w:rPr>
          <w:rFonts w:ascii="Times New Roman"/>
          <w:b w:val="false"/>
          <w:i w:val="false"/>
          <w:color w:val="000000"/>
          <w:sz w:val="28"/>
        </w:rPr>
        <w:t xml:space="preserve">
      4) определение перечня предметов, запрещенных к проносу (провозу) на территорию режимного объекта УИС; </w:t>
      </w:r>
      <w:r>
        <w:br/>
      </w:r>
      <w:r>
        <w:rPr>
          <w:rFonts w:ascii="Times New Roman"/>
          <w:b w:val="false"/>
          <w:i w:val="false"/>
          <w:color w:val="000000"/>
          <w:sz w:val="28"/>
        </w:rPr>
        <w:t xml:space="preserve">
      5) охрану территорий режимного объекта УИС; </w:t>
      </w:r>
      <w:r>
        <w:br/>
      </w:r>
      <w:r>
        <w:rPr>
          <w:rFonts w:ascii="Times New Roman"/>
          <w:b w:val="false"/>
          <w:i w:val="false"/>
          <w:color w:val="000000"/>
          <w:sz w:val="28"/>
        </w:rPr>
        <w:t xml:space="preserve">
      6) оборудование на КПП камер хранения личных вещей сотрудников, командированных лиц и граждан; </w:t>
      </w:r>
      <w:r>
        <w:br/>
      </w:r>
      <w:r>
        <w:rPr>
          <w:rFonts w:ascii="Times New Roman"/>
          <w:b w:val="false"/>
          <w:i w:val="false"/>
          <w:color w:val="000000"/>
          <w:sz w:val="28"/>
        </w:rPr>
        <w:t xml:space="preserve">
      7) исключение возможности неправомерного использования радиотехнических средств связи, кино, фото, видеосъемки.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 К режимным объектам УИС относятся исправительное учреждение и его территория, административные здания, сооружения, хозяйственные объекты, а также прилегающая к ним территория. </w:t>
      </w:r>
      <w:r>
        <w:br/>
      </w:r>
      <w:r>
        <w:rPr>
          <w:rFonts w:ascii="Times New Roman"/>
          <w:b w:val="false"/>
          <w:i w:val="false"/>
          <w:color w:val="000000"/>
          <w:sz w:val="28"/>
        </w:rPr>
        <w:t xml:space="preserve">
      3. Режимные объекты подразделяются на объекты, находящиеся под вооруженной охраной (исправительные колонии, воспитательные колонии, тюрьмы и следственные изоляторы), и на объекты, находящиеся под надзором администрации ИУ (колонии поселения, административные здания, сооружения, хозяйственные объекты, а также прилегающая к ним территория).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Start w:name="z7" w:id="7"/>
    <w:p>
      <w:pPr>
        <w:spacing w:after="0"/>
        <w:ind w:left="0"/>
        <w:jc w:val="left"/>
      </w:pPr>
      <w:r>
        <w:rPr>
          <w:rFonts w:ascii="Times New Roman"/>
          <w:b/>
          <w:i w:val="false"/>
          <w:color w:val="000000"/>
        </w:rPr>
        <w:t xml:space="preserve"> 
  2. Организация пропускного режима в административные </w:t>
      </w:r>
      <w:r>
        <w:br/>
      </w:r>
      <w:r>
        <w:rPr>
          <w:rFonts w:ascii="Times New Roman"/>
          <w:b/>
          <w:i w:val="false"/>
          <w:color w:val="000000"/>
        </w:rPr>
        <w:t xml:space="preserve">
здания и на объекты органов УИС, находящиеся под надзором администрации исправительного учреждения и следственного изолятора  &lt;*&gt; </w:t>
      </w:r>
    </w:p>
    <w:bookmarkEnd w:id="7"/>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4. Доступ в административные здания и на режимные объекты УИС осуществляется в следующем порядке: </w:t>
      </w:r>
      <w:r>
        <w:br/>
      </w:r>
      <w:r>
        <w:rPr>
          <w:rFonts w:ascii="Times New Roman"/>
          <w:b w:val="false"/>
          <w:i w:val="false"/>
          <w:color w:val="000000"/>
          <w:sz w:val="28"/>
        </w:rPr>
        <w:t xml:space="preserve">
      1) сотрудники УИС Министерства юстиции Республики Казахстан имеют право входа в административные здания и на режимные объекты УИС на основании предъявления служебного удостоверения; </w:t>
      </w:r>
      <w:r>
        <w:br/>
      </w:r>
      <w:r>
        <w:rPr>
          <w:rFonts w:ascii="Times New Roman"/>
          <w:b w:val="false"/>
          <w:i w:val="false"/>
          <w:color w:val="000000"/>
          <w:sz w:val="28"/>
        </w:rPr>
        <w:t xml:space="preserve">
      2) граждане допускаются в административные здания, а равно находятся на территории режимного объекта УИС, только после обязательного предъявления документа, удостоверяющего личность, регистрации в Журнале учета посетителей (приложение 1) и получения специального пропуска; </w:t>
      </w:r>
      <w:r>
        <w:br/>
      </w:r>
      <w:r>
        <w:rPr>
          <w:rFonts w:ascii="Times New Roman"/>
          <w:b w:val="false"/>
          <w:i w:val="false"/>
          <w:color w:val="000000"/>
          <w:sz w:val="28"/>
        </w:rPr>
        <w:t xml:space="preserve">
      3) граждан, после получения пропуска, принимает должностное лицо. Передвижение данных лиц по территории административного здания, их вход и выход осуществляется в сопровождении сотрудников УИС; </w:t>
      </w:r>
      <w:r>
        <w:br/>
      </w:r>
      <w:r>
        <w:rPr>
          <w:rFonts w:ascii="Times New Roman"/>
          <w:b w:val="false"/>
          <w:i w:val="false"/>
          <w:color w:val="000000"/>
          <w:sz w:val="28"/>
        </w:rPr>
        <w:t xml:space="preserve">
      4) пребывание должностных лиц других министерств и ведомств, членов общественных наблюдательных комиссий, а равно представителей иностранных делегаций, осуществляется в сопровождении сотрудников УИС.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Start w:name="z8" w:id="8"/>
    <w:p>
      <w:pPr>
        <w:spacing w:after="0"/>
        <w:ind w:left="0"/>
        <w:jc w:val="left"/>
      </w:pPr>
      <w:r>
        <w:rPr>
          <w:rFonts w:ascii="Times New Roman"/>
          <w:b/>
          <w:i w:val="false"/>
          <w:color w:val="000000"/>
        </w:rPr>
        <w:t xml:space="preserve"> 
  3. Организация пропускного режима </w:t>
      </w:r>
      <w:r>
        <w:br/>
      </w:r>
      <w:r>
        <w:rPr>
          <w:rFonts w:ascii="Times New Roman"/>
          <w:b/>
          <w:i w:val="false"/>
          <w:color w:val="000000"/>
        </w:rPr>
        <w:t xml:space="preserve">
в охраняемых исправительных учреждениях  </w:t>
      </w:r>
      <w:r>
        <w:br/>
      </w:r>
      <w:r>
        <w:rPr>
          <w:rFonts w:ascii="Times New Roman"/>
          <w:b/>
          <w:i w:val="false"/>
          <w:color w:val="000000"/>
        </w:rPr>
        <w:t xml:space="preserve">
и следственных изоляторах  &lt;*&gt; </w:t>
      </w:r>
    </w:p>
    <w:bookmarkEnd w:id="8"/>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5. Пропуск в исправительные учреждения и следственные изоляторы, охраняемые вооруженной охраной, осуществляется в следующем порядке: сотрудникам УИС и гражданам разрешается вход на охраняемый объект по специальным пропускам (приложение 2): </w:t>
      </w:r>
      <w:r>
        <w:br/>
      </w:r>
      <w:r>
        <w:rPr>
          <w:rFonts w:ascii="Times New Roman"/>
          <w:b w:val="false"/>
          <w:i w:val="false"/>
          <w:color w:val="000000"/>
          <w:sz w:val="28"/>
        </w:rPr>
        <w:t xml:space="preserve">
      1) постоянный пропуск - оформляется начальствующему составу, инженерно-техническому персоналу и вольнонаемному составу, постоянно работающему в данном учреждении. Пропуск действителен при наличии фотографии владельца, печати ИУ и СИЗО, и подписи должностного лица, давшего разрешение на выдачу данного пропуска. Цвет пропуска - синий. Постоянный пропуск не реже одного раза в год подлежит перерегистрации; </w:t>
      </w:r>
      <w:r>
        <w:br/>
      </w:r>
      <w:r>
        <w:rPr>
          <w:rFonts w:ascii="Times New Roman"/>
          <w:b w:val="false"/>
          <w:i w:val="false"/>
          <w:color w:val="000000"/>
          <w:sz w:val="28"/>
        </w:rPr>
        <w:t xml:space="preserve">
      2) временный пропуск оформляется на граждан, находящихся на временной работе, а также прикомандированных к ИУ сроком до одного года с последующим продлением. Пропуск действителен при наличии фотографии владельца, печати ИУ и подписи должностного лица, давшего разрешение на выдачу данного пропуска. Цвет пропуска - зеленый; </w:t>
      </w:r>
      <w:r>
        <w:br/>
      </w:r>
      <w:r>
        <w:rPr>
          <w:rFonts w:ascii="Times New Roman"/>
          <w:b w:val="false"/>
          <w:i w:val="false"/>
          <w:color w:val="000000"/>
          <w:sz w:val="28"/>
        </w:rPr>
        <w:t xml:space="preserve">
      3) безымянные пропуска (на предъявителя) выдаются сотрудникам центрального аппарата уголовно-исполнительной системы и сотрудникам Управлений Комитета УИС по областям. Безымянный пропуск обеспечивает право его владельцу посещать учреждения, органы, исполняющие наказания в виде лишения свободы и ареста, без специального разрешения. Пропуск действителен при наличии служебного удостоверения, печати органа и подписи должностного лица, давшего разрешение на выдачу пропуска. Безымянные пропуска подписываются Председателем Комитета УИС Министерства юстиции Республики Казахстан, либо лицом, исполняющим его обязанности, или начальником Управления Комитета УИС области, либо лицом, исполняющим его обязанности. Цвет - красный. Безымянный пропуск не реже одного раза в два года подлежит перерегистрации; </w:t>
      </w:r>
      <w:r>
        <w:br/>
      </w:r>
      <w:r>
        <w:rPr>
          <w:rFonts w:ascii="Times New Roman"/>
          <w:b w:val="false"/>
          <w:i w:val="false"/>
          <w:color w:val="000000"/>
          <w:sz w:val="28"/>
        </w:rPr>
        <w:t xml:space="preserve">
      4) разовый пропуск - выдается гражданам, которым разрешен вход в ИУ и СИЗО. </w:t>
      </w:r>
      <w:r>
        <w:br/>
      </w:r>
      <w:r>
        <w:rPr>
          <w:rFonts w:ascii="Times New Roman"/>
          <w:b w:val="false"/>
          <w:i w:val="false"/>
          <w:color w:val="000000"/>
          <w:sz w:val="28"/>
        </w:rPr>
        <w:t xml:space="preserve">
      Учет выдаваемых, сданных и изъятых пропусков возлагается на Управление режима, надзора и специального учета Комитета УИС Министерства юстиции Республики Казахстан, соответственно на отделы режима и надзора Управлений Комитета УИС по областям.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6. Постоянные и временные пропуска имеют сетку с шифром, предназначенные для упорядочения пропускного режима, досмотра на КПП, заполняемые следующим образом: </w:t>
      </w:r>
      <w:r>
        <w:br/>
      </w:r>
      <w:r>
        <w:rPr>
          <w:rFonts w:ascii="Times New Roman"/>
          <w:b w:val="false"/>
          <w:i w:val="false"/>
          <w:color w:val="000000"/>
          <w:sz w:val="28"/>
        </w:rPr>
        <w:t xml:space="preserve">
      1) 1 - 2 колонки - время входа на охраняемый объект; </w:t>
      </w:r>
      <w:r>
        <w:br/>
      </w:r>
      <w:r>
        <w:rPr>
          <w:rFonts w:ascii="Times New Roman"/>
          <w:b w:val="false"/>
          <w:i w:val="false"/>
          <w:color w:val="000000"/>
          <w:sz w:val="28"/>
        </w:rPr>
        <w:t xml:space="preserve">
      2) 3 - 4 колонки - время выхода с охраняемого объекта; </w:t>
      </w:r>
      <w:r>
        <w:br/>
      </w:r>
      <w:r>
        <w:rPr>
          <w:rFonts w:ascii="Times New Roman"/>
          <w:b w:val="false"/>
          <w:i w:val="false"/>
          <w:color w:val="000000"/>
          <w:sz w:val="28"/>
        </w:rPr>
        <w:t xml:space="preserve">
      3) 5 колонка буква  </w:t>
      </w:r>
      <w:r>
        <w:rPr>
          <w:rFonts w:ascii="Times New Roman"/>
          <w:b/>
          <w:i w:val="false"/>
          <w:color w:val="000000"/>
          <w:sz w:val="28"/>
        </w:rPr>
        <w:t xml:space="preserve">"В" </w:t>
      </w:r>
      <w:r>
        <w:rPr>
          <w:rFonts w:ascii="Times New Roman"/>
          <w:b w:val="false"/>
          <w:i w:val="false"/>
          <w:color w:val="000000"/>
          <w:sz w:val="28"/>
        </w:rPr>
        <w:t xml:space="preserve"> - указывает, что владелец пропуска имеет право свободного выхода и входа на объект на весь период рабочего времени, указанного в колонках 1 - 2, 3 - 4; </w:t>
      </w:r>
      <w:r>
        <w:br/>
      </w:r>
      <w:r>
        <w:rPr>
          <w:rFonts w:ascii="Times New Roman"/>
          <w:b w:val="false"/>
          <w:i w:val="false"/>
          <w:color w:val="000000"/>
          <w:sz w:val="28"/>
        </w:rPr>
        <w:t xml:space="preserve">
      4) </w:t>
      </w:r>
      <w:r>
        <w:rPr>
          <w:rFonts w:ascii="Times New Roman"/>
          <w:b/>
          <w:i w:val="false"/>
          <w:color w:val="000000"/>
          <w:sz w:val="28"/>
        </w:rPr>
        <w:t xml:space="preserve"> "В" -  </w:t>
      </w:r>
      <w:r>
        <w:rPr>
          <w:rFonts w:ascii="Times New Roman"/>
          <w:b w:val="false"/>
          <w:i w:val="false"/>
          <w:color w:val="000000"/>
          <w:sz w:val="28"/>
        </w:rPr>
        <w:t xml:space="preserve">зачеркнута одной линией по диагонали (выход - вход) владельцу пропуска разрешен только на обед (с обеда) согласно распорядку дня в ИУ и СИЗО; </w:t>
      </w:r>
      <w:r>
        <w:br/>
      </w:r>
      <w:r>
        <w:rPr>
          <w:rFonts w:ascii="Times New Roman"/>
          <w:b w:val="false"/>
          <w:i w:val="false"/>
          <w:color w:val="000000"/>
          <w:sz w:val="28"/>
        </w:rPr>
        <w:t xml:space="preserve">
      5) </w:t>
      </w:r>
      <w:r>
        <w:rPr>
          <w:rFonts w:ascii="Times New Roman"/>
          <w:b/>
          <w:i w:val="false"/>
          <w:color w:val="000000"/>
          <w:sz w:val="28"/>
        </w:rPr>
        <w:t xml:space="preserve"> "В" </w:t>
      </w:r>
      <w:r>
        <w:rPr>
          <w:rFonts w:ascii="Times New Roman"/>
          <w:b w:val="false"/>
          <w:i w:val="false"/>
          <w:color w:val="000000"/>
          <w:sz w:val="28"/>
        </w:rPr>
        <w:t xml:space="preserve"> - зачеркнута двумя линиями по диагонали - выход с территории объекта на весь период рабочего времени, указанного в колонках 1 - 2, 3 - 4 запрещен; </w:t>
      </w:r>
      <w:r>
        <w:br/>
      </w:r>
      <w:r>
        <w:rPr>
          <w:rFonts w:ascii="Times New Roman"/>
          <w:b w:val="false"/>
          <w:i w:val="false"/>
          <w:color w:val="000000"/>
          <w:sz w:val="28"/>
        </w:rPr>
        <w:t xml:space="preserve">
      6) буква  </w:t>
      </w:r>
      <w:r>
        <w:rPr>
          <w:rFonts w:ascii="Times New Roman"/>
          <w:b/>
          <w:i w:val="false"/>
          <w:color w:val="000000"/>
          <w:sz w:val="28"/>
        </w:rPr>
        <w:t xml:space="preserve">"Д" </w:t>
      </w:r>
      <w:r>
        <w:rPr>
          <w:rFonts w:ascii="Times New Roman"/>
          <w:b w:val="false"/>
          <w:i w:val="false"/>
          <w:color w:val="000000"/>
          <w:sz w:val="28"/>
        </w:rPr>
        <w:t xml:space="preserve"> - (досмотр) - пронос папок, портфелей, дипломатов, сумок на территорию ИУ и СИЗО разрешен без досмотра; </w:t>
      </w:r>
      <w:r>
        <w:br/>
      </w:r>
      <w:r>
        <w:rPr>
          <w:rFonts w:ascii="Times New Roman"/>
          <w:b w:val="false"/>
          <w:i w:val="false"/>
          <w:color w:val="000000"/>
          <w:sz w:val="28"/>
        </w:rPr>
        <w:t xml:space="preserve">
      7) </w:t>
      </w:r>
      <w:r>
        <w:rPr>
          <w:rFonts w:ascii="Times New Roman"/>
          <w:b/>
          <w:i w:val="false"/>
          <w:color w:val="000000"/>
          <w:sz w:val="28"/>
        </w:rPr>
        <w:t xml:space="preserve"> "Д" </w:t>
      </w:r>
      <w:r>
        <w:rPr>
          <w:rFonts w:ascii="Times New Roman"/>
          <w:b w:val="false"/>
          <w:i w:val="false"/>
          <w:color w:val="000000"/>
          <w:sz w:val="28"/>
        </w:rPr>
        <w:t xml:space="preserve"> - зачеркнута одной линией по диагонали - пронос папок, портфелей, дипломатов, сумок разрешен с обязательным досмотром; </w:t>
      </w:r>
      <w:r>
        <w:br/>
      </w:r>
      <w:r>
        <w:rPr>
          <w:rFonts w:ascii="Times New Roman"/>
          <w:b w:val="false"/>
          <w:i w:val="false"/>
          <w:color w:val="000000"/>
          <w:sz w:val="28"/>
        </w:rPr>
        <w:t xml:space="preserve">
      8) </w:t>
      </w:r>
      <w:r>
        <w:rPr>
          <w:rFonts w:ascii="Times New Roman"/>
          <w:b/>
          <w:i w:val="false"/>
          <w:color w:val="000000"/>
          <w:sz w:val="28"/>
        </w:rPr>
        <w:t xml:space="preserve"> "Д" </w:t>
      </w:r>
      <w:r>
        <w:rPr>
          <w:rFonts w:ascii="Times New Roman"/>
          <w:b w:val="false"/>
          <w:i w:val="false"/>
          <w:color w:val="000000"/>
          <w:sz w:val="28"/>
        </w:rPr>
        <w:t xml:space="preserve"> - зачеркнута двумя линиями по диагонали - пронос папок, портфелей, дипломатов, сумок - запрещен; </w:t>
      </w:r>
      <w:r>
        <w:br/>
      </w:r>
      <w:r>
        <w:rPr>
          <w:rFonts w:ascii="Times New Roman"/>
          <w:b w:val="false"/>
          <w:i w:val="false"/>
          <w:color w:val="000000"/>
          <w:sz w:val="28"/>
        </w:rPr>
        <w:t xml:space="preserve">
      9) 6-7 колонки - две последние цифры условного наименования учреждения, в котором действителен предъявляемый пропуск (например: 159/11 - 11).  </w:t>
      </w:r>
      <w:r>
        <w:br/>
      </w:r>
      <w:r>
        <w:rPr>
          <w:rFonts w:ascii="Times New Roman"/>
          <w:b w:val="false"/>
          <w:i w:val="false"/>
          <w:color w:val="000000"/>
          <w:sz w:val="28"/>
        </w:rPr>
        <w:t xml:space="preserve">
      Не реже одного раза в месяц начальником режимного отдела ИУ и СИЗО проводится сверка выданных пропусков по Журналу выдачи пропусков (приложение 3).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7. Для четкой организации хранения пропусков и исключения получения их посторонними лицами, всем пропускам присваивается код, который находится постоянно у часового КПП. </w:t>
      </w:r>
      <w:r>
        <w:br/>
      </w:r>
      <w:r>
        <w:rPr>
          <w:rFonts w:ascii="Times New Roman"/>
          <w:b w:val="false"/>
          <w:i w:val="false"/>
          <w:color w:val="000000"/>
          <w:sz w:val="28"/>
        </w:rPr>
        <w:t xml:space="preserve">
      8. При входе на КПП сотрудник называет код своего пропуска, часовой КПП отыскивает пропуск в кассете для хранения пропусков "за территорией ИУ", убеждается, что пропуск принадлежит данному лицу и перекладывает его в кассету для пропусков "на территории ИУ" (приложение 4) и сообщает новый код. </w:t>
      </w:r>
      <w:r>
        <w:br/>
      </w:r>
      <w:r>
        <w:rPr>
          <w:rFonts w:ascii="Times New Roman"/>
          <w:b w:val="false"/>
          <w:i w:val="false"/>
          <w:color w:val="000000"/>
          <w:sz w:val="28"/>
        </w:rPr>
        <w:t xml:space="preserve">
      9. Разовый пропуск оформляется в бюро пропусков на одно лицо или на группу лиц (на руководителя группы с указанием количества лиц следуемых с ним). Пропуск действителен с предъявлением паспорта или удостоверения личности. Разовый пропуск изготавливается на специальной бумаге и должен иметь отрывной талон. Учет выданных разовых пропусков ведется в специальном журнале. На КПП охраняемого объекта разовый пропуск регистрируется в журнале учета посетителей и является бланком строгой отчетности. Ежедневно, после использования, корешки бланков сдаются дежурному помощнику начальника колонии, который после сдачи дежурства передает их в отдел охраны (режима). </w:t>
      </w:r>
      <w:r>
        <w:br/>
      </w:r>
      <w:r>
        <w:rPr>
          <w:rFonts w:ascii="Times New Roman"/>
          <w:b w:val="false"/>
          <w:i w:val="false"/>
          <w:color w:val="000000"/>
          <w:sz w:val="28"/>
        </w:rPr>
        <w:t xml:space="preserve">
      10. Лицам, прибывшим в ИУ для организации культурно-массовых мероприятий (концерты, спектакли и т.д.), вход на режимный объект УИС разрешается начальником ИУ, либо лицом, исполняющим его обязанности либо с разрешения вышестоящих органов уголовно-исполнительной системы, по разовому пропуску. </w:t>
      </w:r>
      <w:r>
        <w:br/>
      </w:r>
      <w:r>
        <w:rPr>
          <w:rFonts w:ascii="Times New Roman"/>
          <w:b w:val="false"/>
          <w:i w:val="false"/>
          <w:color w:val="000000"/>
          <w:sz w:val="28"/>
        </w:rPr>
        <w:t xml:space="preserve">
      11. Адвокатам, а также иным лицам, уполномоченным на оказание юридической помощи осужденным, вход на режимный объект УИС разрешается начальником ИУ, либо лицом, исполняющим его обязанности, либо с разрешения вышестоящих органов УИС, по разовому пропуску. </w:t>
      </w:r>
      <w:r>
        <w:br/>
      </w:r>
      <w:r>
        <w:rPr>
          <w:rFonts w:ascii="Times New Roman"/>
          <w:b w:val="false"/>
          <w:i w:val="false"/>
          <w:color w:val="000000"/>
          <w:sz w:val="28"/>
        </w:rPr>
        <w:t xml:space="preserve">
      12. Служителям религиозных объединений, зарегистрированным в порядке, установленном законодательством Республики Казахстан, вход на территорию режимного объекта УИС и посещение ИУ и СИЗО разрешается начальником ИУ и СИЗО, либо лицом, исполняющим его обязанности, либо с разрешения вышестоящих органов УИС, по разовому пропуску.  </w:t>
      </w:r>
      <w:r>
        <w:br/>
      </w:r>
      <w:r>
        <w:rPr>
          <w:rFonts w:ascii="Times New Roman"/>
          <w:b w:val="false"/>
          <w:i w:val="false"/>
          <w:color w:val="000000"/>
          <w:sz w:val="28"/>
        </w:rPr>
        <w:t xml:space="preserve">
       Членам областных (города республиканского значения, столицы) общественных наблюдательных комиссий беспрепятственный вход на территорию режимного объекта УИС и посещение ИУ и СИЗО разрешается начальником ИУ, СИЗО либо лицом, исполняющим его обязанности, или с разрешения вышестоящих органов УИС, по разовому пропуску.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13. Представители средств массовой информации имеют право посещать учреждения, исполняющие наказания, и следственные изоляторы по специальному разрешению администрации этих учреждений, либо вышестоящих органов уголовно-исполнительной системы. Разрешение выдается после ознакомления цели посещения, перечнем и характером информации, которую хотели бы получить средства массовой информации при посещении данного учреждения.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14. Посещение режимных объектов УИС иностранными делегациями, гражданами иностранных государств осуществляется следующим образом: </w:t>
      </w:r>
      <w:r>
        <w:br/>
      </w:r>
      <w:r>
        <w:rPr>
          <w:rFonts w:ascii="Times New Roman"/>
          <w:b w:val="false"/>
          <w:i w:val="false"/>
          <w:color w:val="000000"/>
          <w:sz w:val="28"/>
        </w:rPr>
        <w:t xml:space="preserve">
      1) вопросы посещения ИУ и СИЗО иностранными гражданами, дипломатическими представительствами иностранного государства решаются через Министерство иностранных дел Республики Казахстан; </w:t>
      </w:r>
      <w:r>
        <w:br/>
      </w:r>
      <w:r>
        <w:rPr>
          <w:rFonts w:ascii="Times New Roman"/>
          <w:b w:val="false"/>
          <w:i w:val="false"/>
          <w:color w:val="000000"/>
          <w:sz w:val="28"/>
        </w:rPr>
        <w:t xml:space="preserve">
      2) управления Комитета УИС, ИУ и СИЗО не должны рассматривать обращения иностранных лиц о посещении без согласования с Комитетом УИС.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14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15. Специально выделенные (назначенные) для выполнения задач по приему иностранных делегаций или иностранных граждан сотрудники подразделения УИС ведут учет встреч по Журналу учета посещений иностранными гражданами объектов ИУ и СИЗО (приложение 5). Данные сотрудники осуществляют: </w:t>
      </w:r>
      <w:r>
        <w:br/>
      </w:r>
      <w:r>
        <w:rPr>
          <w:rFonts w:ascii="Times New Roman"/>
          <w:b w:val="false"/>
          <w:i w:val="false"/>
          <w:color w:val="000000"/>
          <w:sz w:val="28"/>
        </w:rPr>
        <w:t xml:space="preserve">
      1) контроль за соблюдением режимных требований работниками учреждений, участвующими в работе с иностранцами; </w:t>
      </w:r>
      <w:r>
        <w:br/>
      </w:r>
      <w:r>
        <w:rPr>
          <w:rFonts w:ascii="Times New Roman"/>
          <w:b w:val="false"/>
          <w:i w:val="false"/>
          <w:color w:val="000000"/>
          <w:sz w:val="28"/>
        </w:rPr>
        <w:t xml:space="preserve">
      2) контроль разработки и выполнения планов режимных мероприятий по обеспечению сохранности государственных секретов, сосредоточенных в исправительных учреждениях и следственных изоляторах, принимать дополнительные меры в связи с приемом иностранцев; </w:t>
      </w:r>
      <w:r>
        <w:br/>
      </w:r>
      <w:r>
        <w:rPr>
          <w:rFonts w:ascii="Times New Roman"/>
          <w:b w:val="false"/>
          <w:i w:val="false"/>
          <w:color w:val="000000"/>
          <w:sz w:val="28"/>
        </w:rPr>
        <w:t xml:space="preserve">
      3) осуществление контроля за соблюдением установленного порядка ознакомления иностранцев с работой учреждения и проведением, по просьбам иностранцев, дополнительных мероприятий, не предусмотренных программой их пребывания и не противоречащим законодательству Республики Казахстан; </w:t>
      </w:r>
      <w:r>
        <w:br/>
      </w:r>
      <w:r>
        <w:rPr>
          <w:rFonts w:ascii="Times New Roman"/>
          <w:b w:val="false"/>
          <w:i w:val="false"/>
          <w:color w:val="000000"/>
          <w:sz w:val="28"/>
        </w:rPr>
        <w:t xml:space="preserve">
      4) участие в подборе кандидатур для работы с иностранцами. Внесение руководству мотивированных предложений о нецелесообразности приема иностранцев в ИУ и СИЗО, а также об отводе от работы с иностранцами сотрудников учреждения, допустивших нарушения режимных требований, или по другим причинам.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16. Гражданам Республики Казахстан и иностранным лицам, прибывшим на свидание с близкими родственниками, свидание предоставляется в порядке, предусмотренном уголовно-исполнительным законодательством Республики Казахстан. </w:t>
      </w:r>
      <w:r>
        <w:br/>
      </w:r>
      <w:r>
        <w:rPr>
          <w:rFonts w:ascii="Times New Roman"/>
          <w:b w:val="false"/>
          <w:i w:val="false"/>
          <w:color w:val="000000"/>
          <w:sz w:val="28"/>
        </w:rPr>
        <w:t xml:space="preserve">
      17. Посещение исправительных учреждений и следственных изоляторов гражданами и иными лицами допускается в рабочее время с 9.00 часов до 17.00 часов, за исключением времени обеденного перерыва.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17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17-1. Во всех случаях посещения и пребывания указанных граждан и лиц, администрацией ИУ и СИЗО обеспечивается их безопасность.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17-1 -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Start w:name="z9" w:id="9"/>
    <w:p>
      <w:pPr>
        <w:spacing w:after="0"/>
        <w:ind w:left="0"/>
        <w:jc w:val="left"/>
      </w:pPr>
      <w:r>
        <w:rPr>
          <w:rFonts w:ascii="Times New Roman"/>
          <w:b/>
          <w:i w:val="false"/>
          <w:color w:val="000000"/>
        </w:rPr>
        <w:t xml:space="preserve"> 
  4. Порядок прохождения через контрольно-пропускной пункт </w:t>
      </w:r>
      <w:r>
        <w:br/>
      </w:r>
      <w:r>
        <w:rPr>
          <w:rFonts w:ascii="Times New Roman"/>
          <w:b/>
          <w:i w:val="false"/>
          <w:color w:val="000000"/>
        </w:rPr>
        <w:t xml:space="preserve">
охраняемого исправительного учреждения и следственного изолятора и проведение досмотра  &lt;*&gt; </w:t>
      </w:r>
    </w:p>
    <w:bookmarkEnd w:id="9"/>
    <w:p>
      <w:pPr>
        <w:spacing w:after="0"/>
        <w:ind w:left="0"/>
        <w:jc w:val="both"/>
      </w:pPr>
      <w:r>
        <w:rPr>
          <w:rFonts w:ascii="Times New Roman"/>
          <w:b w:val="false"/>
          <w:i w:val="false"/>
          <w:color w:val="ff0000"/>
          <w:sz w:val="28"/>
        </w:rPr>
        <w:t xml:space="preserve">     Сноска. В заголовок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18. Все лица, посещающие исправительные учреждения и следственные изоляторы, в том числе сотрудники и служащие данного учреждения (за исключением оперативного состава), предупреждаются об ответственности за пронос запрещенных предметов. Проходят через стационарный металлодетектор, либо досматриваются носимым металлодетектором, находящемся в досмотровой комнате. Досмотр осуществляется в порядке, установленном законодательством.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20. Посещение ИУ и СИЗО должностными лицами, имеющими при себе табельное оружие, осуществляется только после сдачи табельного оружия на хранение начальнику караула по охране объекта, о чем производится запись в Журнале учета оружия, сданного на хранение (приложение 6), находящегося в караульном помещении. Начальник караула принимает меры к хранению оружия и недопущению его несанкционированного использования.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xml:space="preserve">
      21. При возникновении сомнений в принадлежности пропуска или документа, удостоверяющего личность, часовой КПП докладывает начальнику караула и действует по его указанию. </w:t>
      </w:r>
      <w:r>
        <w:br/>
      </w:r>
      <w:r>
        <w:rPr>
          <w:rFonts w:ascii="Times New Roman"/>
          <w:b w:val="false"/>
          <w:i w:val="false"/>
          <w:color w:val="000000"/>
          <w:sz w:val="28"/>
        </w:rPr>
        <w:t xml:space="preserve">
      22. Без пропуска установленного образца, вход на территорию охраняемого объекта (ИУ и СИЗО) запрещен.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22 внесены изменения - приказом и.о. Председателя КУИС МЮ РК от 12 октября 2005 года N  </w:t>
      </w:r>
      <w:r>
        <w:rPr>
          <w:rFonts w:ascii="Times New Roman"/>
          <w:b w:val="false"/>
          <w:i w:val="false"/>
          <w:color w:val="000000"/>
          <w:sz w:val="28"/>
        </w:rPr>
        <w:t xml:space="preserve">135 </w:t>
      </w:r>
      <w:r>
        <w:rPr>
          <w:rFonts w:ascii="Times New Roman"/>
          <w:b w:val="false"/>
          <w:i w:val="false"/>
          <w:color w:val="ff0000"/>
          <w:sz w:val="28"/>
        </w:rPr>
        <w:t xml:space="preserve">(вводится в действие со дня официального опубликования). </w:t>
      </w:r>
    </w:p>
    <w:bookmarkStart w:name="z10" w:id="10"/>
    <w:p>
      <w:pPr>
        <w:spacing w:after="0"/>
        <w:ind w:left="0"/>
        <w:jc w:val="left"/>
      </w:pPr>
      <w:r>
        <w:rPr>
          <w:rFonts w:ascii="Times New Roman"/>
          <w:b/>
          <w:i w:val="false"/>
          <w:color w:val="000000"/>
        </w:rPr>
        <w:t xml:space="preserve"> 
  5. Ответственность за нарушение требований настоящих Правил </w:t>
      </w:r>
    </w:p>
    <w:bookmarkEnd w:id="10"/>
    <w:p>
      <w:pPr>
        <w:spacing w:after="0"/>
        <w:ind w:left="0"/>
        <w:jc w:val="both"/>
      </w:pPr>
      <w:r>
        <w:rPr>
          <w:rFonts w:ascii="Times New Roman"/>
          <w:b w:val="false"/>
          <w:i w:val="false"/>
          <w:color w:val="000000"/>
          <w:sz w:val="28"/>
        </w:rPr>
        <w:t xml:space="preserve">      23. В случае выявления фактов нарушения сотрудниками и иными лицами требований настоящих Правил лицо, допустившее нарушение на объект не пропускается. Сотрудники и иные лица, допустившие нарушение требований настоящих Правил, привлекаются к ответственности в порядке, установленном законодательством Республики Казахстан. </w:t>
      </w:r>
    </w:p>
    <w:bookmarkStart w:name="z11"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p>
    <w:bookmarkEnd w:id="11"/>
    <w:p>
      <w:pPr>
        <w:spacing w:after="0"/>
        <w:ind w:left="0"/>
        <w:jc w:val="left"/>
      </w:pPr>
      <w:r>
        <w:rPr>
          <w:rFonts w:ascii="Times New Roman"/>
          <w:b/>
          <w:i w:val="false"/>
          <w:color w:val="000000"/>
        </w:rPr>
        <w:t xml:space="preserve"> Журнал учета посетителей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|Дата|Ф.И.О.|N удостоверения|Время   |Цель|Ф.И.О.,|Роспись|Время </w:t>
      </w:r>
      <w:r>
        <w:br/>
      </w:r>
      <w:r>
        <w:rPr>
          <w:rFonts w:ascii="Times New Roman"/>
          <w:b w:val="false"/>
          <w:i w:val="false"/>
          <w:color w:val="000000"/>
          <w:sz w:val="28"/>
        </w:rPr>
        <w:t xml:space="preserve">
п/|    |посе- |личности граж- |входа на|по- |звание,|сопро- |выхода </w:t>
      </w:r>
      <w:r>
        <w:br/>
      </w:r>
      <w:r>
        <w:rPr>
          <w:rFonts w:ascii="Times New Roman"/>
          <w:b w:val="false"/>
          <w:i w:val="false"/>
          <w:color w:val="000000"/>
          <w:sz w:val="28"/>
        </w:rPr>
        <w:t xml:space="preserve">
п |    |тителя|данина РК или  |террито-|се- |долж-  |вождаю-|с тер- </w:t>
      </w:r>
      <w:r>
        <w:br/>
      </w:r>
      <w:r>
        <w:rPr>
          <w:rFonts w:ascii="Times New Roman"/>
          <w:b w:val="false"/>
          <w:i w:val="false"/>
          <w:color w:val="000000"/>
          <w:sz w:val="28"/>
        </w:rPr>
        <w:t xml:space="preserve">
  |    |      |паспорта       |рию ре- |ще- |ность  |щего   |ритории </w:t>
      </w:r>
      <w:r>
        <w:br/>
      </w:r>
      <w:r>
        <w:rPr>
          <w:rFonts w:ascii="Times New Roman"/>
          <w:b w:val="false"/>
          <w:i w:val="false"/>
          <w:color w:val="000000"/>
          <w:sz w:val="28"/>
        </w:rPr>
        <w:t xml:space="preserve">
  |    |      |гражданина РК  |жимного |ния |сопро- |лица   |ре- </w:t>
      </w:r>
      <w:r>
        <w:br/>
      </w:r>
      <w:r>
        <w:rPr>
          <w:rFonts w:ascii="Times New Roman"/>
          <w:b w:val="false"/>
          <w:i w:val="false"/>
          <w:color w:val="000000"/>
          <w:sz w:val="28"/>
        </w:rPr>
        <w:t xml:space="preserve">
  |    |      |               |объекта |    |вождаю-|       |жимного </w:t>
      </w:r>
      <w:r>
        <w:br/>
      </w:r>
      <w:r>
        <w:rPr>
          <w:rFonts w:ascii="Times New Roman"/>
          <w:b w:val="false"/>
          <w:i w:val="false"/>
          <w:color w:val="000000"/>
          <w:sz w:val="28"/>
        </w:rPr>
        <w:t xml:space="preserve">
  |    |      |               |        |    |щего   |       |объекта </w:t>
      </w:r>
      <w:r>
        <w:br/>
      </w:r>
      <w:r>
        <w:rPr>
          <w:rFonts w:ascii="Times New Roman"/>
          <w:b w:val="false"/>
          <w:i w:val="false"/>
          <w:color w:val="000000"/>
          <w:sz w:val="28"/>
        </w:rPr>
        <w:t xml:space="preserve">
  |    |      |               |        |    |лица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bookmarkStart w:name="z12"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p>
    <w:bookmarkEnd w:id="12"/>
    <w:p>
      <w:pPr>
        <w:spacing w:after="0"/>
        <w:ind w:left="0"/>
        <w:jc w:val="left"/>
      </w:pPr>
      <w:r>
        <w:rPr>
          <w:rFonts w:ascii="Times New Roman"/>
          <w:b/>
          <w:i w:val="false"/>
          <w:color w:val="000000"/>
        </w:rPr>
        <w:t xml:space="preserve"> Виды пропусков </w:t>
      </w:r>
      <w:r>
        <w:br/>
      </w:r>
      <w:r>
        <w:rPr>
          <w:rFonts w:ascii="Times New Roman"/>
          <w:b/>
          <w:i w:val="false"/>
          <w:color w:val="000000"/>
        </w:rPr>
        <w:t xml:space="preserve">
Постоянный пропуск - Временный пропуск </w:t>
      </w:r>
    </w:p>
    <w:p>
      <w:pPr>
        <w:spacing w:after="0"/>
        <w:ind w:left="0"/>
        <w:jc w:val="both"/>
      </w:pPr>
      <w:r>
        <w:rPr>
          <w:rFonts w:ascii="Times New Roman"/>
          <w:b w:val="false"/>
          <w:i w:val="false"/>
          <w:color w:val="000000"/>
          <w:sz w:val="28"/>
        </w:rPr>
        <w:t xml:space="preserve">         Лицевая сторона                Оборотная сторона </w:t>
      </w:r>
      <w:r>
        <w:br/>
      </w:r>
      <w:r>
        <w:rPr>
          <w:rFonts w:ascii="Times New Roman"/>
          <w:b w:val="false"/>
          <w:i w:val="false"/>
          <w:color w:val="000000"/>
          <w:sz w:val="28"/>
        </w:rPr>
        <w:t xml:space="preserve">
_____________________________        _______________________________ </w:t>
      </w:r>
      <w:r>
        <w:br/>
      </w:r>
      <w:r>
        <w:rPr>
          <w:rFonts w:ascii="Times New Roman"/>
          <w:b w:val="false"/>
          <w:i w:val="false"/>
          <w:color w:val="000000"/>
          <w:sz w:val="28"/>
        </w:rPr>
        <w:t xml:space="preserve">
 ----          Шифр         |        |         Пропуск N_______    | </w:t>
      </w:r>
      <w:r>
        <w:br/>
      </w:r>
      <w:r>
        <w:rPr>
          <w:rFonts w:ascii="Times New Roman"/>
          <w:b w:val="false"/>
          <w:i w:val="false"/>
          <w:color w:val="000000"/>
          <w:sz w:val="28"/>
        </w:rPr>
        <w:t xml:space="preserve">
|    | ___________________  |        |Звание _______________       | </w:t>
      </w:r>
      <w:r>
        <w:br/>
      </w:r>
      <w:r>
        <w:rPr>
          <w:rFonts w:ascii="Times New Roman"/>
          <w:b w:val="false"/>
          <w:i w:val="false"/>
          <w:color w:val="000000"/>
          <w:sz w:val="28"/>
        </w:rPr>
        <w:t xml:space="preserve">
|    | |1|2|3|4 |  5 |6|7|  |        |Фамилия ______________       | </w:t>
      </w:r>
      <w:r>
        <w:br/>
      </w:r>
      <w:r>
        <w:rPr>
          <w:rFonts w:ascii="Times New Roman"/>
          <w:b w:val="false"/>
          <w:i w:val="false"/>
          <w:color w:val="000000"/>
          <w:sz w:val="28"/>
        </w:rPr>
        <w:t xml:space="preserve">
|    | |_|_|_|__|____|_|_|  |        |Имя __________________       | </w:t>
      </w:r>
      <w:r>
        <w:br/>
      </w:r>
      <w:r>
        <w:rPr>
          <w:rFonts w:ascii="Times New Roman"/>
          <w:b w:val="false"/>
          <w:i w:val="false"/>
          <w:color w:val="000000"/>
          <w:sz w:val="28"/>
        </w:rPr>
        <w:t xml:space="preserve">
|    | | | | |В |Д | | | |  |        |Отчество______________       | </w:t>
      </w:r>
      <w:r>
        <w:br/>
      </w:r>
      <w:r>
        <w:rPr>
          <w:rFonts w:ascii="Times New Roman"/>
          <w:b w:val="false"/>
          <w:i w:val="false"/>
          <w:color w:val="000000"/>
          <w:sz w:val="28"/>
        </w:rPr>
        <w:t xml:space="preserve">
 ----  |_|_|_|_ |__|_|_|_|  |        |Должность ____________       | </w:t>
      </w:r>
      <w:r>
        <w:br/>
      </w:r>
      <w:r>
        <w:rPr>
          <w:rFonts w:ascii="Times New Roman"/>
          <w:b w:val="false"/>
          <w:i w:val="false"/>
          <w:color w:val="000000"/>
          <w:sz w:val="28"/>
        </w:rPr>
        <w:t xml:space="preserve">
 М.П.                       |        |                             | </w:t>
      </w:r>
      <w:r>
        <w:br/>
      </w:r>
      <w:r>
        <w:rPr>
          <w:rFonts w:ascii="Times New Roman"/>
          <w:b w:val="false"/>
          <w:i w:val="false"/>
          <w:color w:val="000000"/>
          <w:sz w:val="28"/>
        </w:rPr>
        <w:t xml:space="preserve">
       Действителен до      |        |Начальник учреждения _______ | </w:t>
      </w:r>
      <w:r>
        <w:br/>
      </w:r>
      <w:r>
        <w:rPr>
          <w:rFonts w:ascii="Times New Roman"/>
          <w:b w:val="false"/>
          <w:i w:val="false"/>
          <w:color w:val="000000"/>
          <w:sz w:val="28"/>
        </w:rPr>
        <w:t xml:space="preserve">
       "__" _____ 20 __ г.  |        |                             | </w:t>
      </w:r>
      <w:r>
        <w:br/>
      </w:r>
      <w:r>
        <w:rPr>
          <w:rFonts w:ascii="Times New Roman"/>
          <w:b w:val="false"/>
          <w:i w:val="false"/>
          <w:color w:val="000000"/>
          <w:sz w:val="28"/>
        </w:rPr>
        <w:t xml:space="preserve">
       ___________________  |        |М.П.    "__" _____ 20 __ г.  | </w:t>
      </w:r>
      <w:r>
        <w:br/>
      </w:r>
      <w:r>
        <w:rPr>
          <w:rFonts w:ascii="Times New Roman"/>
          <w:b w:val="false"/>
          <w:i w:val="false"/>
          <w:color w:val="000000"/>
          <w:sz w:val="28"/>
        </w:rPr>
        <w:t xml:space="preserve">
        личная подпись      |        |                             | </w:t>
      </w:r>
      <w:r>
        <w:br/>
      </w:r>
      <w:r>
        <w:rPr>
          <w:rFonts w:ascii="Times New Roman"/>
          <w:b w:val="false"/>
          <w:i w:val="false"/>
          <w:color w:val="000000"/>
          <w:sz w:val="28"/>
        </w:rPr>
        <w:t xml:space="preserve">
____________________________|        |_____________________________| </w:t>
      </w:r>
    </w:p>
    <w:p>
      <w:pPr>
        <w:spacing w:after="0"/>
        <w:ind w:left="0"/>
        <w:jc w:val="left"/>
      </w:pPr>
      <w:r>
        <w:rPr>
          <w:rFonts w:ascii="Times New Roman"/>
          <w:b/>
          <w:i w:val="false"/>
          <w:color w:val="000000"/>
        </w:rPr>
        <w:t xml:space="preserve"> Безымянный пропуск </w:t>
      </w:r>
    </w:p>
    <w:p>
      <w:pPr>
        <w:spacing w:after="0"/>
        <w:ind w:left="0"/>
        <w:jc w:val="both"/>
      </w:pPr>
      <w:r>
        <w:rPr>
          <w:rFonts w:ascii="Times New Roman"/>
          <w:b w:val="false"/>
          <w:i w:val="false"/>
          <w:color w:val="000000"/>
          <w:sz w:val="28"/>
        </w:rPr>
        <w:t xml:space="preserve">      Лицевая сторона                Оборотная сторона </w:t>
      </w:r>
      <w:r>
        <w:br/>
      </w:r>
      <w:r>
        <w:rPr>
          <w:rFonts w:ascii="Times New Roman"/>
          <w:b w:val="false"/>
          <w:i w:val="false"/>
          <w:color w:val="000000"/>
          <w:sz w:val="28"/>
        </w:rPr>
        <w:t xml:space="preserve">
_____________________________        _______________________________ </w:t>
      </w:r>
      <w:r>
        <w:br/>
      </w:r>
      <w:r>
        <w:rPr>
          <w:rFonts w:ascii="Times New Roman"/>
          <w:b w:val="false"/>
          <w:i w:val="false"/>
          <w:color w:val="000000"/>
          <w:sz w:val="28"/>
        </w:rPr>
        <w:t xml:space="preserve">
                            |        |Действителен при предъявлении| </w:t>
      </w:r>
      <w:r>
        <w:br/>
      </w:r>
      <w:r>
        <w:rPr>
          <w:rFonts w:ascii="Times New Roman"/>
          <w:b w:val="false"/>
          <w:i w:val="false"/>
          <w:color w:val="000000"/>
          <w:sz w:val="28"/>
        </w:rPr>
        <w:t xml:space="preserve">
                            |        |служебного удостоверения     | </w:t>
      </w:r>
      <w:r>
        <w:br/>
      </w:r>
      <w:r>
        <w:rPr>
          <w:rFonts w:ascii="Times New Roman"/>
          <w:b w:val="false"/>
          <w:i w:val="false"/>
          <w:color w:val="000000"/>
          <w:sz w:val="28"/>
        </w:rPr>
        <w:t xml:space="preserve">
         Безымянный         |        |                             | </w:t>
      </w:r>
      <w:r>
        <w:br/>
      </w:r>
      <w:r>
        <w:rPr>
          <w:rFonts w:ascii="Times New Roman"/>
          <w:b w:val="false"/>
          <w:i w:val="false"/>
          <w:color w:val="000000"/>
          <w:sz w:val="28"/>
        </w:rPr>
        <w:t xml:space="preserve">
          пропуск           |        |Председатель Комитета УИС    | </w:t>
      </w:r>
      <w:r>
        <w:br/>
      </w:r>
      <w:r>
        <w:rPr>
          <w:rFonts w:ascii="Times New Roman"/>
          <w:b w:val="false"/>
          <w:i w:val="false"/>
          <w:color w:val="000000"/>
          <w:sz w:val="28"/>
        </w:rPr>
        <w:t xml:space="preserve">
          N ____            |        |(Начальник УКУИС области)    | </w:t>
      </w:r>
      <w:r>
        <w:br/>
      </w:r>
      <w:r>
        <w:rPr>
          <w:rFonts w:ascii="Times New Roman"/>
          <w:b w:val="false"/>
          <w:i w:val="false"/>
          <w:color w:val="000000"/>
          <w:sz w:val="28"/>
        </w:rPr>
        <w:t xml:space="preserve">
                            |        |______________________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|"__" _____ 20 __ г.          | </w:t>
      </w:r>
      <w:r>
        <w:br/>
      </w:r>
      <w:r>
        <w:rPr>
          <w:rFonts w:ascii="Times New Roman"/>
          <w:b w:val="false"/>
          <w:i w:val="false"/>
          <w:color w:val="000000"/>
          <w:sz w:val="28"/>
        </w:rPr>
        <w:t xml:space="preserve">
                            |        |                             | </w:t>
      </w:r>
      <w:r>
        <w:br/>
      </w:r>
      <w:r>
        <w:rPr>
          <w:rFonts w:ascii="Times New Roman"/>
          <w:b w:val="false"/>
          <w:i w:val="false"/>
          <w:color w:val="000000"/>
          <w:sz w:val="28"/>
        </w:rPr>
        <w:t xml:space="preserve">
                            |        |                     М.П.    | </w:t>
      </w:r>
      <w:r>
        <w:br/>
      </w:r>
      <w:r>
        <w:rPr>
          <w:rFonts w:ascii="Times New Roman"/>
          <w:b w:val="false"/>
          <w:i w:val="false"/>
          <w:color w:val="000000"/>
          <w:sz w:val="28"/>
        </w:rPr>
        <w:t xml:space="preserve">
____________________________|        |_____________________________|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Разовый пропуск </w:t>
      </w:r>
    </w:p>
    <w:p>
      <w:pPr>
        <w:spacing w:after="0"/>
        <w:ind w:left="0"/>
        <w:jc w:val="both"/>
      </w:pPr>
      <w:r>
        <w:rPr>
          <w:rFonts w:ascii="Times New Roman"/>
          <w:b w:val="false"/>
          <w:i w:val="false"/>
          <w:color w:val="000000"/>
          <w:sz w:val="28"/>
        </w:rPr>
        <w:t xml:space="preserve">      Лицевая сторона                Оборотная сторона </w:t>
      </w:r>
      <w:r>
        <w:br/>
      </w:r>
      <w:r>
        <w:rPr>
          <w:rFonts w:ascii="Times New Roman"/>
          <w:b w:val="false"/>
          <w:i w:val="false"/>
          <w:color w:val="000000"/>
          <w:sz w:val="28"/>
        </w:rPr>
        <w:t xml:space="preserve">
_____________________________        _______________________________ </w:t>
      </w:r>
      <w:r>
        <w:br/>
      </w:r>
      <w:r>
        <w:rPr>
          <w:rFonts w:ascii="Times New Roman"/>
          <w:b w:val="false"/>
          <w:i w:val="false"/>
          <w:color w:val="000000"/>
          <w:sz w:val="28"/>
        </w:rPr>
        <w:t xml:space="preserve">
  Разовый пропуск N ____    |        |Отрывной талон к разовому    | </w:t>
      </w:r>
      <w:r>
        <w:br/>
      </w:r>
      <w:r>
        <w:rPr>
          <w:rFonts w:ascii="Times New Roman"/>
          <w:b w:val="false"/>
          <w:i w:val="false"/>
          <w:color w:val="000000"/>
          <w:sz w:val="28"/>
        </w:rPr>
        <w:t xml:space="preserve">
Действителен при предъяв-   |        |пропуску N ____ действителен | </w:t>
      </w:r>
      <w:r>
        <w:br/>
      </w:r>
      <w:r>
        <w:rPr>
          <w:rFonts w:ascii="Times New Roman"/>
          <w:b w:val="false"/>
          <w:i w:val="false"/>
          <w:color w:val="000000"/>
          <w:sz w:val="28"/>
        </w:rPr>
        <w:t xml:space="preserve">
лении удостоверения личности|        |при предъявлении удостове-   | </w:t>
      </w:r>
      <w:r>
        <w:br/>
      </w:r>
      <w:r>
        <w:rPr>
          <w:rFonts w:ascii="Times New Roman"/>
          <w:b w:val="false"/>
          <w:i w:val="false"/>
          <w:color w:val="000000"/>
          <w:sz w:val="28"/>
        </w:rPr>
        <w:t xml:space="preserve">
                            |        |рения личности               | </w:t>
      </w:r>
      <w:r>
        <w:br/>
      </w:r>
      <w:r>
        <w:rPr>
          <w:rFonts w:ascii="Times New Roman"/>
          <w:b w:val="false"/>
          <w:i w:val="false"/>
          <w:color w:val="000000"/>
          <w:sz w:val="28"/>
        </w:rPr>
        <w:t xml:space="preserve">
"__" _____ 20 __ г.         |        |"__" _____ 20 __ г.          | </w:t>
      </w:r>
      <w:r>
        <w:br/>
      </w:r>
      <w:r>
        <w:rPr>
          <w:rFonts w:ascii="Times New Roman"/>
          <w:b w:val="false"/>
          <w:i w:val="false"/>
          <w:color w:val="000000"/>
          <w:sz w:val="28"/>
        </w:rPr>
        <w:t xml:space="preserve">
                            |        |                             | </w:t>
      </w:r>
      <w:r>
        <w:br/>
      </w:r>
      <w:r>
        <w:rPr>
          <w:rFonts w:ascii="Times New Roman"/>
          <w:b w:val="false"/>
          <w:i w:val="false"/>
          <w:color w:val="000000"/>
          <w:sz w:val="28"/>
        </w:rPr>
        <w:t xml:space="preserve">
Ф.И.О. _________________    |        |Ф.И.О. _________________     | </w:t>
      </w:r>
      <w:r>
        <w:br/>
      </w:r>
      <w:r>
        <w:rPr>
          <w:rFonts w:ascii="Times New Roman"/>
          <w:b w:val="false"/>
          <w:i w:val="false"/>
          <w:color w:val="000000"/>
          <w:sz w:val="28"/>
        </w:rPr>
        <w:t xml:space="preserve">
__________________________  |        |___________________________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Начальник учреждения ______ |        |Начальник учреждения ______  | </w:t>
      </w:r>
      <w:r>
        <w:br/>
      </w:r>
      <w:r>
        <w:rPr>
          <w:rFonts w:ascii="Times New Roman"/>
          <w:b w:val="false"/>
          <w:i w:val="false"/>
          <w:color w:val="000000"/>
          <w:sz w:val="28"/>
        </w:rPr>
        <w:t xml:space="preserve">
М.П.                        |        |М.П.                         | </w:t>
      </w:r>
      <w:r>
        <w:br/>
      </w:r>
      <w:r>
        <w:rPr>
          <w:rFonts w:ascii="Times New Roman"/>
          <w:b w:val="false"/>
          <w:i w:val="false"/>
          <w:color w:val="000000"/>
          <w:sz w:val="28"/>
        </w:rPr>
        <w:t xml:space="preserve">
____________________________|        |_____________________________| </w:t>
      </w:r>
    </w:p>
    <w:bookmarkStart w:name="z13"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p>
    <w:bookmarkEnd w:id="13"/>
    <w:p>
      <w:pPr>
        <w:spacing w:after="0"/>
        <w:ind w:left="0"/>
        <w:jc w:val="left"/>
      </w:pPr>
      <w:r>
        <w:rPr>
          <w:rFonts w:ascii="Times New Roman"/>
          <w:b/>
          <w:i w:val="false"/>
          <w:color w:val="000000"/>
        </w:rPr>
        <w:t xml:space="preserve"> Журнал выдачи пропусков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|Дата и|Ф.И.О., звание, |Ф.И.О. лица,|Роспись  |Ф.И.О., звание, </w:t>
      </w:r>
      <w:r>
        <w:br/>
      </w:r>
      <w:r>
        <w:rPr>
          <w:rFonts w:ascii="Times New Roman"/>
          <w:b w:val="false"/>
          <w:i w:val="false"/>
          <w:color w:val="000000"/>
          <w:sz w:val="28"/>
        </w:rPr>
        <w:t xml:space="preserve">
п/п|время |должность лица, |  которому  |лица в   |должность лица, </w:t>
      </w:r>
      <w:r>
        <w:br/>
      </w:r>
      <w:r>
        <w:rPr>
          <w:rFonts w:ascii="Times New Roman"/>
          <w:b w:val="false"/>
          <w:i w:val="false"/>
          <w:color w:val="000000"/>
          <w:sz w:val="28"/>
        </w:rPr>
        <w:t xml:space="preserve">
   |выдачи|давшего разре-  |  выдается  |получении|выдавшего  </w:t>
      </w:r>
      <w:r>
        <w:br/>
      </w:r>
      <w:r>
        <w:rPr>
          <w:rFonts w:ascii="Times New Roman"/>
          <w:b w:val="false"/>
          <w:i w:val="false"/>
          <w:color w:val="000000"/>
          <w:sz w:val="28"/>
        </w:rPr>
        <w:t xml:space="preserve">
   |      |шения на выдачу |  пропуск   |пропуска |пропуск, роспись </w:t>
      </w:r>
      <w:r>
        <w:br/>
      </w:r>
      <w:r>
        <w:rPr>
          <w:rFonts w:ascii="Times New Roman"/>
          <w:b w:val="false"/>
          <w:i w:val="false"/>
          <w:color w:val="000000"/>
          <w:sz w:val="28"/>
        </w:rPr>
        <w:t xml:space="preserve">
   |      |пропуска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w:t>
      </w:r>
    </w:p>
    <w:bookmarkStart w:name="z14" w:id="1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r>
        <w:rPr>
          <w:rFonts w:ascii="Times New Roman"/>
          <w:b w:val="false"/>
          <w:i w:val="false"/>
          <w:color w:val="ff0000"/>
          <w:sz w:val="28"/>
        </w:rPr>
        <w:t xml:space="preserve">&lt;*&gt; </w:t>
      </w:r>
    </w:p>
    <w:bookmarkEnd w:id="14"/>
    <w:p>
      <w:pPr>
        <w:spacing w:after="0"/>
        <w:ind w:left="0"/>
        <w:jc w:val="both"/>
      </w:pPr>
      <w:r>
        <w:rPr>
          <w:rFonts w:ascii="Times New Roman"/>
          <w:b w:val="false"/>
          <w:i w:val="false"/>
          <w:color w:val="ff0000"/>
          <w:sz w:val="28"/>
        </w:rPr>
        <w:t xml:space="preserve">     Сноска. В приложение 4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p>
      <w:pPr>
        <w:spacing w:after="0"/>
        <w:ind w:left="0"/>
        <w:jc w:val="left"/>
      </w:pPr>
      <w:r>
        <w:rPr>
          <w:rFonts w:ascii="Times New Roman"/>
          <w:b/>
          <w:i w:val="false"/>
          <w:color w:val="000000"/>
        </w:rPr>
        <w:t xml:space="preserve"> Кассеты для хранения пропусков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На территории ИУ и СИЗО |    |      За территорией ИУ и СИЗО| </w:t>
      </w:r>
      <w:r>
        <w:br/>
      </w:r>
      <w:r>
        <w:rPr>
          <w:rFonts w:ascii="Times New Roman"/>
          <w:b w:val="false"/>
          <w:i w:val="false"/>
          <w:color w:val="000000"/>
          <w:sz w:val="28"/>
        </w:rPr>
        <w:t xml:space="preserve">
------------------------------|    |------------------------------| </w:t>
      </w:r>
      <w:r>
        <w:br/>
      </w:r>
      <w:r>
        <w:rPr>
          <w:rFonts w:ascii="Times New Roman"/>
          <w:b w:val="false"/>
          <w:i w:val="false"/>
          <w:color w:val="000000"/>
          <w:sz w:val="28"/>
        </w:rPr>
        <w:t xml:space="preserve">
 N |  А  |   Б  |  В  | с 8.00|    | N |  А  |  Б  | В  | до 18.00| </w:t>
      </w:r>
      <w:r>
        <w:br/>
      </w:r>
      <w:r>
        <w:rPr>
          <w:rFonts w:ascii="Times New Roman"/>
          <w:b w:val="false"/>
          <w:i w:val="false"/>
          <w:color w:val="000000"/>
          <w:sz w:val="28"/>
        </w:rPr>
        <w:t xml:space="preserve">
---|-----|------|-----|-------|    |---|-----|-----|----|---------| </w:t>
      </w:r>
      <w:r>
        <w:br/>
      </w:r>
      <w:r>
        <w:rPr>
          <w:rFonts w:ascii="Times New Roman"/>
          <w:b w:val="false"/>
          <w:i w:val="false"/>
          <w:color w:val="000000"/>
          <w:sz w:val="28"/>
        </w:rPr>
        <w:t xml:space="preserve">
1.                            |    |1.                            | </w:t>
      </w:r>
      <w:r>
        <w:br/>
      </w:r>
      <w:r>
        <w:rPr>
          <w:rFonts w:ascii="Times New Roman"/>
          <w:b w:val="false"/>
          <w:i w:val="false"/>
          <w:color w:val="000000"/>
          <w:sz w:val="28"/>
        </w:rPr>
        <w:t xml:space="preserve">
2.                            |    |2.                            | </w:t>
      </w:r>
      <w:r>
        <w:br/>
      </w:r>
      <w:r>
        <w:rPr>
          <w:rFonts w:ascii="Times New Roman"/>
          <w:b w:val="false"/>
          <w:i w:val="false"/>
          <w:color w:val="000000"/>
          <w:sz w:val="28"/>
        </w:rPr>
        <w:t xml:space="preserve">
3.                            |    |3.                            | </w:t>
      </w:r>
      <w:r>
        <w:br/>
      </w:r>
      <w:r>
        <w:rPr>
          <w:rFonts w:ascii="Times New Roman"/>
          <w:b w:val="false"/>
          <w:i w:val="false"/>
          <w:color w:val="000000"/>
          <w:sz w:val="28"/>
        </w:rPr>
        <w:t xml:space="preserve">
4.                            |    |4.                            | </w:t>
      </w:r>
      <w:r>
        <w:br/>
      </w:r>
      <w:r>
        <w:rPr>
          <w:rFonts w:ascii="Times New Roman"/>
          <w:b w:val="false"/>
          <w:i w:val="false"/>
          <w:color w:val="000000"/>
          <w:sz w:val="28"/>
        </w:rPr>
        <w:t xml:space="preserve">
5.                            |    |5.                            | </w:t>
      </w:r>
      <w:r>
        <w:br/>
      </w:r>
      <w:r>
        <w:rPr>
          <w:rFonts w:ascii="Times New Roman"/>
          <w:b w:val="false"/>
          <w:i w:val="false"/>
          <w:color w:val="000000"/>
          <w:sz w:val="28"/>
        </w:rPr>
        <w:t xml:space="preserve">
6.                            |    |6.                       до   | </w:t>
      </w:r>
      <w:r>
        <w:br/>
      </w:r>
      <w:r>
        <w:rPr>
          <w:rFonts w:ascii="Times New Roman"/>
          <w:b w:val="false"/>
          <w:i w:val="false"/>
          <w:color w:val="000000"/>
          <w:sz w:val="28"/>
        </w:rPr>
        <w:t xml:space="preserve">
7.                            |    |7.                     20.00  | </w:t>
      </w:r>
      <w:r>
        <w:br/>
      </w:r>
      <w:r>
        <w:rPr>
          <w:rFonts w:ascii="Times New Roman"/>
          <w:b w:val="false"/>
          <w:i w:val="false"/>
          <w:color w:val="000000"/>
          <w:sz w:val="28"/>
        </w:rPr>
        <w:t xml:space="preserve">
8.                            |    |8.                            | </w:t>
      </w:r>
      <w:r>
        <w:br/>
      </w:r>
      <w:r>
        <w:rPr>
          <w:rFonts w:ascii="Times New Roman"/>
          <w:b w:val="false"/>
          <w:i w:val="false"/>
          <w:color w:val="000000"/>
          <w:sz w:val="28"/>
        </w:rPr>
        <w:t xml:space="preserve">
9.                            |    |9.                            | </w:t>
      </w:r>
      <w:r>
        <w:br/>
      </w:r>
      <w:r>
        <w:rPr>
          <w:rFonts w:ascii="Times New Roman"/>
          <w:b w:val="false"/>
          <w:i w:val="false"/>
          <w:color w:val="000000"/>
          <w:sz w:val="28"/>
        </w:rPr>
        <w:t xml:space="preserve">
10.                       с   |    |10.                           | </w:t>
      </w:r>
      <w:r>
        <w:br/>
      </w:r>
      <w:r>
        <w:rPr>
          <w:rFonts w:ascii="Times New Roman"/>
          <w:b w:val="false"/>
          <w:i w:val="false"/>
          <w:color w:val="000000"/>
          <w:sz w:val="28"/>
        </w:rPr>
        <w:t xml:space="preserve">
11.                     18.00 |    |11.                           | </w:t>
      </w:r>
      <w:r>
        <w:br/>
      </w:r>
      <w:r>
        <w:rPr>
          <w:rFonts w:ascii="Times New Roman"/>
          <w:b w:val="false"/>
          <w:i w:val="false"/>
          <w:color w:val="000000"/>
          <w:sz w:val="28"/>
        </w:rPr>
        <w:t xml:space="preserve">
12                            |    |12.                           | </w:t>
      </w:r>
      <w:r>
        <w:br/>
      </w:r>
      <w:r>
        <w:rPr>
          <w:rFonts w:ascii="Times New Roman"/>
          <w:b w:val="false"/>
          <w:i w:val="false"/>
          <w:color w:val="000000"/>
          <w:sz w:val="28"/>
        </w:rPr>
        <w:t xml:space="preserve">
13.                           |    |13.                           | </w:t>
      </w:r>
      <w:r>
        <w:br/>
      </w:r>
      <w:r>
        <w:rPr>
          <w:rFonts w:ascii="Times New Roman"/>
          <w:b w:val="false"/>
          <w:i w:val="false"/>
          <w:color w:val="000000"/>
          <w:sz w:val="28"/>
        </w:rPr>
        <w:t xml:space="preserve">
14.                           |    |14.                      до   | </w:t>
      </w:r>
      <w:r>
        <w:br/>
      </w:r>
      <w:r>
        <w:rPr>
          <w:rFonts w:ascii="Times New Roman"/>
          <w:b w:val="false"/>
          <w:i w:val="false"/>
          <w:color w:val="000000"/>
          <w:sz w:val="28"/>
        </w:rPr>
        <w:t xml:space="preserve">
15.                           |    |15.                    24.00  | </w:t>
      </w:r>
      <w:r>
        <w:br/>
      </w:r>
      <w:r>
        <w:rPr>
          <w:rFonts w:ascii="Times New Roman"/>
          <w:b w:val="false"/>
          <w:i w:val="false"/>
          <w:color w:val="000000"/>
          <w:sz w:val="28"/>
        </w:rPr>
        <w:t xml:space="preserve">
16.                           |    |16.                           | </w:t>
      </w:r>
      <w:r>
        <w:br/>
      </w:r>
      <w:r>
        <w:rPr>
          <w:rFonts w:ascii="Times New Roman"/>
          <w:b w:val="false"/>
          <w:i w:val="false"/>
          <w:color w:val="000000"/>
          <w:sz w:val="28"/>
        </w:rPr>
        <w:t xml:space="preserve">
17.                           |    |17.                           | </w:t>
      </w:r>
      <w:r>
        <w:br/>
      </w:r>
      <w:r>
        <w:rPr>
          <w:rFonts w:ascii="Times New Roman"/>
          <w:b w:val="false"/>
          <w:i w:val="false"/>
          <w:color w:val="000000"/>
          <w:sz w:val="28"/>
        </w:rPr>
        <w:t xml:space="preserve">
18.                           |    |18.                           | </w:t>
      </w:r>
      <w:r>
        <w:br/>
      </w:r>
      <w:r>
        <w:rPr>
          <w:rFonts w:ascii="Times New Roman"/>
          <w:b w:val="false"/>
          <w:i w:val="false"/>
          <w:color w:val="000000"/>
          <w:sz w:val="28"/>
        </w:rPr>
        <w:t xml:space="preserve">
19.                       с   |    |19.                           | </w:t>
      </w:r>
      <w:r>
        <w:br/>
      </w:r>
      <w:r>
        <w:rPr>
          <w:rFonts w:ascii="Times New Roman"/>
          <w:b w:val="false"/>
          <w:i w:val="false"/>
          <w:color w:val="000000"/>
          <w:sz w:val="28"/>
        </w:rPr>
        <w:t xml:space="preserve">
20.                     24.00 |    |20.                      до   | </w:t>
      </w:r>
      <w:r>
        <w:br/>
      </w:r>
      <w:r>
        <w:rPr>
          <w:rFonts w:ascii="Times New Roman"/>
          <w:b w:val="false"/>
          <w:i w:val="false"/>
          <w:color w:val="000000"/>
          <w:sz w:val="28"/>
        </w:rPr>
        <w:t xml:space="preserve">
21.                           |    |21.                     8.00  | </w:t>
      </w:r>
      <w:r>
        <w:br/>
      </w:r>
      <w:r>
        <w:rPr>
          <w:rFonts w:ascii="Times New Roman"/>
          <w:b w:val="false"/>
          <w:i w:val="false"/>
          <w:color w:val="000000"/>
          <w:sz w:val="28"/>
        </w:rPr>
        <w:t xml:space="preserve">
22.                           |    |22.                           | </w:t>
      </w:r>
      <w:r>
        <w:br/>
      </w:r>
      <w:r>
        <w:rPr>
          <w:rFonts w:ascii="Times New Roman"/>
          <w:b w:val="false"/>
          <w:i w:val="false"/>
          <w:color w:val="000000"/>
          <w:sz w:val="28"/>
        </w:rPr>
        <w:t xml:space="preserve">
23.                           |    |23.                           | </w:t>
      </w:r>
      <w:r>
        <w:br/>
      </w:r>
      <w:r>
        <w:rPr>
          <w:rFonts w:ascii="Times New Roman"/>
          <w:b w:val="false"/>
          <w:i w:val="false"/>
          <w:color w:val="000000"/>
          <w:sz w:val="28"/>
        </w:rPr>
        <w:t xml:space="preserve">
24.                           |    |24.                           | </w:t>
      </w:r>
      <w:r>
        <w:br/>
      </w:r>
      <w:r>
        <w:rPr>
          <w:rFonts w:ascii="Times New Roman"/>
          <w:b w:val="false"/>
          <w:i w:val="false"/>
          <w:color w:val="000000"/>
          <w:sz w:val="28"/>
        </w:rPr>
        <w:t xml:space="preserve">
25.                           |    |25.                           | </w:t>
      </w:r>
      <w:r>
        <w:br/>
      </w:r>
      <w:r>
        <w:rPr>
          <w:rFonts w:ascii="Times New Roman"/>
          <w:b w:val="false"/>
          <w:i w:val="false"/>
          <w:color w:val="000000"/>
          <w:sz w:val="28"/>
        </w:rPr>
        <w:t xml:space="preserve">
26.                           |    |26.                           | </w:t>
      </w:r>
      <w:r>
        <w:br/>
      </w:r>
      <w:r>
        <w:rPr>
          <w:rFonts w:ascii="Times New Roman"/>
          <w:b w:val="false"/>
          <w:i w:val="false"/>
          <w:color w:val="000000"/>
          <w:sz w:val="28"/>
        </w:rPr>
        <w:t xml:space="preserve">
------------------------------|    |------------------------------| </w:t>
      </w:r>
    </w:p>
    <w:bookmarkStart w:name="z15"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r>
        <w:rPr>
          <w:rFonts w:ascii="Times New Roman"/>
          <w:b w:val="false"/>
          <w:i w:val="false"/>
          <w:color w:val="ff0000"/>
          <w:sz w:val="28"/>
        </w:rPr>
        <w:t xml:space="preserve">&lt;*&gt; </w:t>
      </w:r>
    </w:p>
    <w:bookmarkEnd w:id="15"/>
    <w:p>
      <w:pPr>
        <w:spacing w:after="0"/>
        <w:ind w:left="0"/>
        <w:jc w:val="both"/>
      </w:pPr>
      <w:r>
        <w:rPr>
          <w:rFonts w:ascii="Times New Roman"/>
          <w:b w:val="false"/>
          <w:i w:val="false"/>
          <w:color w:val="ff0000"/>
          <w:sz w:val="28"/>
        </w:rPr>
        <w:t xml:space="preserve">     Сноска. В приложение 5 внесены изменения - приказом и.о. Председателя КУИС МЮ РК от 12 октября 2005 года N  </w:t>
      </w:r>
      <w:r>
        <w:rPr>
          <w:rFonts w:ascii="Times New Roman"/>
          <w:b w:val="false"/>
          <w:i w:val="false"/>
          <w:color w:val="ff0000"/>
          <w:sz w:val="28"/>
        </w:rPr>
        <w:t xml:space="preserve">135 </w:t>
      </w:r>
      <w:r>
        <w:rPr>
          <w:rFonts w:ascii="Times New Roman"/>
          <w:b w:val="false"/>
          <w:i w:val="false"/>
          <w:color w:val="ff0000"/>
          <w:sz w:val="28"/>
        </w:rPr>
        <w:t xml:space="preserve">(вводится в действие со дня официального опубликования). </w:t>
      </w:r>
    </w:p>
    <w:p>
      <w:pPr>
        <w:spacing w:after="0"/>
        <w:ind w:left="0"/>
        <w:jc w:val="left"/>
      </w:pPr>
      <w:r>
        <w:rPr>
          <w:rFonts w:ascii="Times New Roman"/>
          <w:b/>
          <w:i w:val="false"/>
          <w:color w:val="000000"/>
        </w:rPr>
        <w:t xml:space="preserve"> Журнал учета посещений иностранными </w:t>
      </w:r>
      <w:r>
        <w:br/>
      </w:r>
      <w:r>
        <w:rPr>
          <w:rFonts w:ascii="Times New Roman"/>
          <w:b/>
          <w:i w:val="false"/>
          <w:color w:val="000000"/>
        </w:rPr>
        <w:t xml:space="preserve">
гражданами объектов ИУ и СИЗО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|Дата|Ф.И.О.|Документ|Время   |Цель |Ф.И.О.,     |Роспись|Время </w:t>
      </w:r>
      <w:r>
        <w:br/>
      </w:r>
      <w:r>
        <w:rPr>
          <w:rFonts w:ascii="Times New Roman"/>
          <w:b w:val="false"/>
          <w:i w:val="false"/>
          <w:color w:val="000000"/>
          <w:sz w:val="28"/>
        </w:rPr>
        <w:t xml:space="preserve">
п/|    |посе- |удосто- |входа на|посе-|звание,     |сопро- |выхода </w:t>
      </w:r>
      <w:r>
        <w:br/>
      </w:r>
      <w:r>
        <w:rPr>
          <w:rFonts w:ascii="Times New Roman"/>
          <w:b w:val="false"/>
          <w:i w:val="false"/>
          <w:color w:val="000000"/>
          <w:sz w:val="28"/>
        </w:rPr>
        <w:t xml:space="preserve">
п |    |тителя|веряющий|террито-|щения|должность   |вождаю-|с тер- </w:t>
      </w:r>
      <w:r>
        <w:br/>
      </w:r>
      <w:r>
        <w:rPr>
          <w:rFonts w:ascii="Times New Roman"/>
          <w:b w:val="false"/>
          <w:i w:val="false"/>
          <w:color w:val="000000"/>
          <w:sz w:val="28"/>
        </w:rPr>
        <w:t xml:space="preserve">
  |    |      |личность|рию ре- |     |сопроваждаю-|щего   |ритории </w:t>
      </w:r>
      <w:r>
        <w:br/>
      </w:r>
      <w:r>
        <w:rPr>
          <w:rFonts w:ascii="Times New Roman"/>
          <w:b w:val="false"/>
          <w:i w:val="false"/>
          <w:color w:val="000000"/>
          <w:sz w:val="28"/>
        </w:rPr>
        <w:t xml:space="preserve">
  |    |      |        |жимного |     |щего лица   |лица   |ре- </w:t>
      </w:r>
      <w:r>
        <w:br/>
      </w:r>
      <w:r>
        <w:rPr>
          <w:rFonts w:ascii="Times New Roman"/>
          <w:b w:val="false"/>
          <w:i w:val="false"/>
          <w:color w:val="000000"/>
          <w:sz w:val="28"/>
        </w:rPr>
        <w:t xml:space="preserve">
  |    |      |        |объекта |     |            |       |жимного </w:t>
      </w:r>
      <w:r>
        <w:br/>
      </w:r>
      <w:r>
        <w:rPr>
          <w:rFonts w:ascii="Times New Roman"/>
          <w:b w:val="false"/>
          <w:i w:val="false"/>
          <w:color w:val="000000"/>
          <w:sz w:val="28"/>
        </w:rPr>
        <w:t xml:space="preserve">
  |    |      |        |        |     |            |       |объекта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bookmarkStart w:name="z16" w:id="1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посещения гражданами    </w:t>
      </w:r>
      <w:r>
        <w:br/>
      </w:r>
      <w:r>
        <w:rPr>
          <w:rFonts w:ascii="Times New Roman"/>
          <w:b w:val="false"/>
          <w:i w:val="false"/>
          <w:color w:val="000000"/>
          <w:sz w:val="28"/>
        </w:rPr>
        <w:t xml:space="preserve">
учреждений, исполняющих наказания,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УИС МЮ РК          </w:t>
      </w:r>
      <w:r>
        <w:br/>
      </w:r>
      <w:r>
        <w:rPr>
          <w:rFonts w:ascii="Times New Roman"/>
          <w:b w:val="false"/>
          <w:i w:val="false"/>
          <w:color w:val="000000"/>
          <w:sz w:val="28"/>
        </w:rPr>
        <w:t xml:space="preserve">
от 07.01.2003 года N 6        </w:t>
      </w:r>
    </w:p>
    <w:bookmarkEnd w:id="16"/>
    <w:p>
      <w:pPr>
        <w:spacing w:after="0"/>
        <w:ind w:left="0"/>
        <w:jc w:val="left"/>
      </w:pPr>
      <w:r>
        <w:rPr>
          <w:rFonts w:ascii="Times New Roman"/>
          <w:b/>
          <w:i w:val="false"/>
          <w:color w:val="000000"/>
        </w:rPr>
        <w:t xml:space="preserve"> Журнал учета оружия, сданного на хранение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|Дата|Ф.И.О.|N слу-  |Марка и|Роспись|Ф.И.О. и  |N       |Роспись </w:t>
      </w:r>
      <w:r>
        <w:br/>
      </w:r>
      <w:r>
        <w:rPr>
          <w:rFonts w:ascii="Times New Roman"/>
          <w:b w:val="false"/>
          <w:i w:val="false"/>
          <w:color w:val="000000"/>
          <w:sz w:val="28"/>
        </w:rPr>
        <w:t xml:space="preserve">
п/|    |посе- |жебного |завод- |посети-|роспись   |ячейки  |посети- </w:t>
      </w:r>
      <w:r>
        <w:br/>
      </w:r>
      <w:r>
        <w:rPr>
          <w:rFonts w:ascii="Times New Roman"/>
          <w:b w:val="false"/>
          <w:i w:val="false"/>
          <w:color w:val="000000"/>
          <w:sz w:val="28"/>
        </w:rPr>
        <w:t xml:space="preserve">
п |    |тителя|удосто- |ской   |теля,  |дежурного,|в камере|теля о </w:t>
      </w:r>
      <w:r>
        <w:br/>
      </w:r>
      <w:r>
        <w:rPr>
          <w:rFonts w:ascii="Times New Roman"/>
          <w:b w:val="false"/>
          <w:i w:val="false"/>
          <w:color w:val="000000"/>
          <w:sz w:val="28"/>
        </w:rPr>
        <w:t xml:space="preserve">
  |    |      |верения |номер  |сдав-  |принимаю- |хранения|полу- </w:t>
      </w:r>
      <w:r>
        <w:br/>
      </w:r>
      <w:r>
        <w:rPr>
          <w:rFonts w:ascii="Times New Roman"/>
          <w:b w:val="false"/>
          <w:i w:val="false"/>
          <w:color w:val="000000"/>
          <w:sz w:val="28"/>
        </w:rPr>
        <w:t xml:space="preserve">
  |    |      |        |оружия |шего   |щего      |        |чении </w:t>
      </w:r>
      <w:r>
        <w:br/>
      </w:r>
      <w:r>
        <w:rPr>
          <w:rFonts w:ascii="Times New Roman"/>
          <w:b w:val="false"/>
          <w:i w:val="false"/>
          <w:color w:val="000000"/>
          <w:sz w:val="28"/>
        </w:rPr>
        <w:t xml:space="preserve">
  |    |      |        |       |оружие |оружие    |        |оружия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