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8c90" w14:textId="e2f8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Заявки при переоформлении остатка вклада граждан Республики Казахстан в бывшем Казахском республиканском сберегательном 
банке СССР по состоянию на 1 января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2003 года N 40. Зарегистрирован в Министерстве юстиции Республики Казахстан 3 февраля 2003 года N 2149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выпуска, размещения, обращения, обслуживания и погашения государственных специальных компенсационных казначейских облигаций,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декабря 2002 года N 1406, приказываю: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Заявки (Приложение к Приказу), которая заполняется при переоформлении остатка вклада граждан Республики Казахстан в бывшем Казахском республиканском сберегательном банке СССР по состоянию на 1 января 1992 года, хранящегося на действующих  счетах ОАО "Народный банк Казахстана", на государственные специальные компенсационные казначейские облигации.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финансов Иванова Л. 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и. о. Министра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2003 года N 40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формы Заявки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переоформлении остатка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вклада граждан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бывшем Казахском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республиканском сберегательном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банке СССР по состоянию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 января 1992 года"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переоформление остатка вклада в бывшем Казахском республиканском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сберегательном банке СССР по состоянию на 1 января 1992 года на государственные специальные компенсационные казначейские облигации (ГСККО) со сроком обращения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______________год (а).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и год рождения)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сумму ___________________________________________________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(заполняется прописью на основании справки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ОАО "Народный банк Казахстана")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количестве ________________________ штук.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Удостоверение личности N___________________________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Выдан    ___________________  МВД РК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РНН 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Адрес_______________________________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Телефон 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"____"_________200__  года    Подпись:____________________________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Заявку принял Контролер: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и должность)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   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