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250ea" w14:textId="87250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санитарных правил и норм "Санитарно-эпидемиологические требования к качеству стерилизации и дезинфекции изделий медицинского назначения"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31 января 2003 года № 96. Зарегистрировано в Министерстве юстиции Республики Казахстан 24 февраля 2003 года № 2185. Утратил силу приказом Министра здравоохранения Республики Казахстан от от 30 июня 2010 года № 476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 силу приказом Министра здравоохранения РК от 30.06.2010 </w:t>
      </w:r>
      <w:r>
        <w:rPr>
          <w:rFonts w:ascii="Times New Roman"/>
          <w:b w:val="false"/>
          <w:i w:val="false"/>
          <w:color w:val="ff0000"/>
          <w:sz w:val="28"/>
        </w:rPr>
        <w:t>№ 476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 статьей 7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"О санитарно-эпидемиологическом благополучии населения", приказываю: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санитарные правила и нормы от 31 января 2003 года N 8.01.013.03 "Санитарно-эпидемиологические требования к качеству стерилизации и дезинфекции изделий медицинского назначения".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Настоящий приказ вводится в действие после государственной регистрации в Министерстве юстиции Республики Казахстан, по истечении десяти календарных дней со дня их первого официального опубликования.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Министр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здравоохранения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31 января 2003 года N 96  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Санитарные правила и нормы </w:t>
      </w:r>
      <w:r>
        <w:br/>
      </w:r>
      <w:r>
        <w:rPr>
          <w:rFonts w:ascii="Times New Roman"/>
          <w:b/>
          <w:i w:val="false"/>
          <w:color w:val="000000"/>
        </w:rPr>
        <w:t xml:space="preserve">
"Санитарно-эпидемиологические требования к качеству стерилизации и дезинфекции изделий медицинского назначения" </w:t>
      </w:r>
    </w:p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 </w:t>
      </w:r>
    </w:p>
    <w:bookmarkEnd w:id="3"/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Санитарные правила и нормы "Санитарно-эпидемиологические требования к качеству стерилизации и дезинфекции изделий медицинского назначения" (далее - санитарные правила) содержат санитарно-эпидемиологические требования к изделиям медицинского назначения, подлежащих в процессе использования стерилизации и (или) дезинфекции.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Настоящие санитарные правила предназначены для физических и юридических лиц, независимо от форм собственности, разрабатывающих, изготавливающих и использующих изделий медицинского назначения.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Настоящие санитарные правила не распространяются: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на лекарственные препараты и средства, предназначенные для упаковки лекарственных средств;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на изделия, выпускаемые промышленностью стерильными;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на изделия из текстильных материалов;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на предметы ухода за больными, мебель медицинскую.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Настоящие санитарные правила должны использоваться при разработке нормативной документации на новые виды медицинских изделий, технических заданий на разработку новых изделий.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В нормативной документации на серийно выпускаемую продукцию должны указываться порядок и правила предстерилизационной очистки, стерилизации или дезинфекции с учетом настоящих санитарных правил и результатов предварительно проведенных испытаний.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В настоящих санитарных правилах использованы следующие термины и определения: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воздушный стерилизатор - специальное оборудование для стерилизации медицинских изделий, в котором стерилизующим агентом является горячий воздух;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ингибитор - вещества химической природы, снижающие скорость химических реакций и применяющиеся для предотвращения или замедления коррозии металлов;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медицинские изделия - изделия из металла, стекла, резины, латекса, полимерных и других материалов, используемые в больничных организациях для проведения диагностических и лечебных процедур;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манометр - прибор для измерения давления жидкости и газа;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предстерилизационная обработка - очистка медицинских изделий перед их стерилизацией, с целью удаления белковых, жировых и механических загрязнений;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паровой стерилизатор - специальное оборудование для стерилизации медицинских изделий, в котором стерилизующим агентом является насыщенный водяной пар под давлением;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стерилизация - полное уничтожение всех форм микробов и их спор под воздействием высоких температур и других физических факторов, химических веществ, ионизирующего излучения. </w:t>
      </w:r>
    </w:p>
    <w:bookmarkEnd w:id="4"/>
    <w:bookmarkStart w:name="z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Требования к дезинфекции изделий медицинского назначения </w:t>
      </w:r>
    </w:p>
    <w:bookmarkEnd w:id="5"/>
    <w:bookmarkStart w:name="z3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Медицинский и лабораторный инструментарий всех видов  после каждого использования должен подвергаться дезинфекции согласно приложению </w:t>
      </w:r>
      <w:r>
        <w:rPr>
          <w:rFonts w:ascii="Times New Roman"/>
          <w:b w:val="false"/>
          <w:i w:val="false"/>
          <w:color w:val="000000"/>
          <w:sz w:val="28"/>
        </w:rPr>
        <w:t xml:space="preserve">1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настоящим санитарным правилам.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При работе с дезинфицирующими препаратами: фасовка сухого препарата, приготовление рабочих растворов, проведение дезинфекции должны соблюдаться меры предосторожности: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все виды работ должны выполняться в халате или комбинезоне, резиновых перчатках, защитных очках, фартуке, органы дыхания защищаться респиратором;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после работы лицо и руки тщательно моются проточной водой с мылом, при попадании раствора в глаза, на слизистую оболочку они обильно промываются чистой водой или специальными растворами, согласно методическим указаниям (инструкциям), прилагаемой к дезинфицирующему средству.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Медицинский инструментарий одноразового пользования (шприцы, системы, скарификаторы, шпателя, гинекологические зеркала и другой инструментарий) подвергается утилизации путем сжигания в специальных или муфельных печах при температуре не менее 600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 </w:t>
      </w:r>
      <w:r>
        <w:rPr>
          <w:rFonts w:ascii="Times New Roman"/>
          <w:b w:val="false"/>
          <w:i w:val="false"/>
          <w:color w:val="000000"/>
          <w:sz w:val="28"/>
        </w:rPr>
        <w:t xml:space="preserve">С. </w:t>
      </w:r>
    </w:p>
    <w:bookmarkEnd w:id="6"/>
    <w:bookmarkStart w:name="z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Требования к предстерилизационной обработке и </w:t>
      </w:r>
      <w:r>
        <w:br/>
      </w:r>
      <w:r>
        <w:rPr>
          <w:rFonts w:ascii="Times New Roman"/>
          <w:b/>
          <w:i w:val="false"/>
          <w:color w:val="000000"/>
        </w:rPr>
        <w:t xml:space="preserve">
стерилизации медицинских изделий </w:t>
      </w:r>
    </w:p>
    <w:bookmarkEnd w:id="7"/>
    <w:bookmarkStart w:name="z4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Медицинские изделия перед стерилизацией (после дезинфекции) подлежат предстерилизационной обработке с целью удаления с них белковых, жировых и механических загрязнений, а также лекарственных препаратов.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При проведении предстерилизационной обработки допускается применение моющих средств, ингибиторов и других добавок.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Предстерилизационная обработка осуществляется с использованием моющих средств ручным или механизированным способом согласно прилагаемой к оборудованию инструкции. Разъемные изделия должны подвергаться предстерилизационной обработке в разобранном виде.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Предстерилизационная обработка медицинского инструментария должна проводиться в соответствии с таблицами </w:t>
      </w:r>
      <w:r>
        <w:rPr>
          <w:rFonts w:ascii="Times New Roman"/>
          <w:b w:val="false"/>
          <w:i w:val="false"/>
          <w:color w:val="000000"/>
          <w:sz w:val="28"/>
        </w:rPr>
        <w:t xml:space="preserve">1 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приложения 2 к настоящим санитарным правилам.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Моющий раствор используется до появления розовой окраски, что свидетельствует о его загрязнении кровью. Моющий раствор перекиси водорода с добавлением синтетических моющих средств используется в течение суток с момента приготовления, если цвет раствора не изменился, подогревать такой раствор можно до шести раз.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 15. Стерилизации должны подвергаться все медицинские изделия, соприкасающиеся с кожными и слизистыми покровами, органами, раневыми поверхностями, контактирующие с кровью и другими биологическими жидкостями в соответствии с таблицами </w:t>
      </w:r>
      <w:r>
        <w:rPr>
          <w:rFonts w:ascii="Times New Roman"/>
          <w:b w:val="false"/>
          <w:i w:val="false"/>
          <w:color w:val="000000"/>
          <w:sz w:val="28"/>
        </w:rPr>
        <w:t xml:space="preserve">1 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 xml:space="preserve">3 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 xml:space="preserve">4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приложения 3 к настоящим санитарным правилам. </w:t>
      </w:r>
    </w:p>
    <w:bookmarkEnd w:id="8"/>
    <w:bookmarkStart w:name="z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Контроль работы паровых и воздушных стерилизаторов </w:t>
      </w:r>
    </w:p>
    <w:bookmarkEnd w:id="9"/>
    <w:bookmarkStart w:name="z4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Контроль работы паровых и воздушных стерилизаторов осуществляется физическими, химическими и бактериологическими методами, с использованием химических и биологических тестов, термохимических индикаторов.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Физическим и химическим методами осуществляется контроль параметров режима работы паровых и воздушных стерилизаторов в процессе стерилизационного цикла, бактериологическим методом оценивается эффективность работы стерилизатора.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18. Работа стерилизаторов в больничных организациях должна контролироваться обслуживающим персоналом после монтажа и ремонта аппаратуры и в процессе ее эксплуатации. Контроль работы стерилизаторов проводится специалистами больничной организации при каждой его загрузке.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Средства измерений стерилизационного оборудования должны подвергаться поверке в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законодательством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порядке.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Территориальными органами государственного санитарно-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эпидемиологического надзора осуществляется выборочный контроль эффективности работы стерилизаторов.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При проведении температурного контроля, тесты (химические тесты, термохимические индикаторы и биологические тесты) упаковывают в пакеты из упаковочной бумаги со стерилизуемым материалом и размещают в контрольных точках стерилизатора в соответствии с таблицами </w:t>
      </w:r>
      <w:r>
        <w:rPr>
          <w:rFonts w:ascii="Times New Roman"/>
          <w:b w:val="false"/>
          <w:i w:val="false"/>
          <w:color w:val="000000"/>
          <w:sz w:val="28"/>
        </w:rPr>
        <w:t xml:space="preserve">1 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 xml:space="preserve">3 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 xml:space="preserve">4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приложения 4 к настоящим санитарным правилам.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Каждая партия стерилизуемого материала регистрируется в журнале установленной формы согласно приложению </w:t>
      </w:r>
      <w:r>
        <w:rPr>
          <w:rFonts w:ascii="Times New Roman"/>
          <w:b w:val="false"/>
          <w:i w:val="false"/>
          <w:color w:val="000000"/>
          <w:sz w:val="28"/>
        </w:rPr>
        <w:t xml:space="preserve">5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настоящим санитарным правилам. Паспорта стерилизаторов, акты, протоколы проверки технического состояния стерилизаторов и эффективности  стерилизации хранятся у ответственного лица в больничной организации.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23. Ответственность за организацию и качество стерилизации медицинских изделий возлагается на руководителя больничной организации.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24. Физический метод контроля работы стерилизаторов осуществляют с помощью средств измерения температуры (термометр, термометр максимальный), давления (манометр) и учета времени стерилизации. Параметры режима работы стерилизатора следует проверять в течение всего цикла стерилизации, проводимой в соответствии с паспортом аппарата.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25. Химический метод контроля осуществляют с помощью химических тестов, термовременных и термохимических индикаторов. Окончание стерилизации визуально определяется по изменению цвета индикаторов.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26. Бактериологический метод осуществляют с помощью биологических тестов, содержащих дозированное количество спор микробов. Биологические тесты должны готовиться бактериологическими лабораториями санитарно-эпидемиологических станций, управлений или учреждениями санитарно-эпидемиологической экспертизы.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27. По окончании стерилизации биологические тесты помещают в полиэтиленовый пакет и в тот же день доставляют в бактериологическую лабораторию с сопроводительным бланком. </w:t>
      </w:r>
    </w:p>
    <w:bookmarkEnd w:id="10"/>
    <w:bookmarkStart w:name="z8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Правила по эксплуатации и технике безопасности при </w:t>
      </w:r>
      <w:r>
        <w:br/>
      </w:r>
      <w:r>
        <w:rPr>
          <w:rFonts w:ascii="Times New Roman"/>
          <w:b/>
          <w:i w:val="false"/>
          <w:color w:val="000000"/>
        </w:rPr>
        <w:t xml:space="preserve">
  работе на паровых стерилизаторах </w:t>
      </w:r>
    </w:p>
    <w:bookmarkEnd w:id="11"/>
    <w:bookmarkStart w:name="z5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К работе с паровыми стерилизаторами допускаются лица старше восемнадцати лет, прошедшие медицинское обследование в порядке, установленном уполномоченным органом в области санитарно- эпидемиологического благополучия населения, а также курсовое обучение и имеющее удостоверение о сдаче технического минимума по обслуживанию паровых стерилизаторов.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29. В каждом помещении, где установлена стерилизационная аппаратура, на видном месте должны быть вывешены правила по ее эксплуатации.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30. На каждый паровой стерилизатор должен быть паспорт завода изготовителя, который храниться у лица, ответственного за состояние и безопасность парового стерилизатора.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31. Стерилизаторы устанавливаются в отдельных помещениях,  площадь которых должна соответствовать требованиям строительных норм и правил.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32. Помещение автоклавной должно иметь естественное освещение, фрамуги или форточки и приточно-вытяжную вентиляцию. Дверь должна открываться из помещения и во время работы стерилизатора не запирается. Запрещается устанавливать застекленные двери.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33. Пол в помещении должен быть из непроводящего ток материала. Паровой стерилизатор устанавливается на расстоянии 0,8 метров от стен, шкафные стерилизаторы - на расстоянии 1,5 метров.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34. Каждый электрический стерилизатор присоединяется к  электросети через рубильник или автоматический выключатель. Включение парового стерилизатора в штепсельную розетку запрещается. Рубильник или автоматический выключатель устанавливается на расстоянии 1,6 метров от пола и не далее одного метра от парового стерилизатора.  Запрещается подключение к этому рубильнику или автоматическому выключателю других потребителей электроэнергии.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35. Запрещается пользоваться в качестве заземления водопроводными трубами сети центрального отопления, канализации,  трубопроводами горючих или взрывчатых грузов, заземлителями молниеотводов.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36. В помещении для паровых стерилизаторов должны соблюдаться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правила пожарной безопасности </w:t>
      </w:r>
      <w:r>
        <w:rPr>
          <w:rFonts w:ascii="Times New Roman"/>
          <w:b w:val="false"/>
          <w:i w:val="false"/>
          <w:color w:val="000000"/>
          <w:sz w:val="28"/>
        </w:rPr>
        <w:t xml:space="preserve">. Запрещается проведение в стерилизаторах каких-либо работ не связанных со стерилизацией медицинских изделий, а также хранение в помещении посторонних предметов загромождающих и загрязняющих помещение.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37. Вход в помещение во время работы стерилизаторов  разрешается только обслуживающему персоналу и лицам, осуществляющим контроль за эксплуатацией стерилизаторов.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38. Каждый паровой стерилизатор должен быть снабжен исправным запломбированным манометром и предохранительным клапаном. Манометры  должны иметь класс точности не менее двух с половиной и такую шкалу, чтобы предел измерения рабочего давления находился во второй трети шкалы.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39. Не допускается к применению манометр при отсутствии пломбы на клейме, просроченном сроке поверки, в случае, когда стрелка манометра при его включении не возвращается на нулевую отметку, при разбитом стекле или других повреждениях.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40. Предохранительный клапан должен быть отрегулирован на разряженное давление в стерилизаторе.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41. Поверка средств измерений и техническое освидетельствование стерилизаторов, работающих под давлением проводится в порядке,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законодательством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42. Обслуживающий персонал выполняет требования по режиму работы и безопасному обслуживанию паровых стерилизаторов,  своевременно проверяет исправность контрольно-измерительных приборов и предохранительных устройств.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43. Ремонт паровых стерилизаторов должен проводиться специалистами, имеющими лицензию на право ремонта сосудов, работающих под давлением. </w:t>
      </w:r>
    </w:p>
    <w:bookmarkEnd w:id="12"/>
    <w:bookmarkStart w:name="z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санитарным правилам и нормам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"Противоэпидемические требования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качеству стерилизации и дезинфекции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изделий медицинского назначения"     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Дезинфекция </w:t>
      </w:r>
      <w:r>
        <w:br/>
      </w:r>
      <w:r>
        <w:rPr>
          <w:rFonts w:ascii="Times New Roman"/>
          <w:b/>
          <w:i w:val="false"/>
          <w:color w:val="000000"/>
        </w:rPr>
        <w:t xml:space="preserve">
изделий медицинского назначения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Метод     |   Режим дезинфекции   | Применяемость |  Условия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дезинфекции  |-----------------------|               |дезинфекции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|Темпе- |Концен-|Время  |   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|ратура,|трация,|дезин- |   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|граду- |в про- |фекции,|   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|сов    |центрах|в мину-|   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|Цельсия|  %    |тах    |   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Кипячение:         98             30    Для изделий из   Полное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дистиллиро-                    плюс 5 стекла, металла, погружение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ванной воде;                            термостойких     в воду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дистиллированная                        полимерных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вода плюс натрий                        материалов,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двууглекислый                     15    резины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(питьевая сода)           2.0   плюс 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Паровой.                                Для изделий из   Заклады-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Проводится в                            стекла, металла, ваются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паровом стери-                          резины, латекса, стерилиза-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лизаторе, или                           термостойких     ционные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дезинфекционной                   20    полимеров        коробки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камере            110            плюс 5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Воздушный.        120             45    Для изделий из   Проводится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Проводится в                     плюс 5 стекла и металла без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воздушном                                                упаковки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стерилизаторе                                            в лотках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сухим горячим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воздухом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Химический.       Не менее  2.0   45    Для изделий из   Полное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Проводится в      плюс 18        плюс 5 стекла, корро-   погружение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емкости из стекла,                      зийностойкого    в раствор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пластмассы,                             материала,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или в эмалирован-                       полимерных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ной тройным                             материалов,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раствором                               резины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формалина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перекись          Не менее  3.0  80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водорода          плюс 18   3.0  180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4.0  90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формалин                    3.0  30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(по формальдегиду)         10.0  60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3.0  30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дезэффект                   4.0  60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4.0  30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2.5  60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гибитан                     2.5  30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пресепт                   0.056  90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0.280  45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0.112  60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септокаль                   0.1  60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1.0  60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1.0  15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дезапрев                    0.5  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1.0  15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1.0  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лизетол                     2.0  30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4.0  30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4.0  15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перекись водорода           3.0  30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 0,5% моющего              3.0  30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средства                    4.0  30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гипохлорид кальция         0.25  30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1.0  30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1.0  30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Кроме указанных в таблице, разрешается применение других дезинфицирующих средств в порядке, установленном уполномоченным органом в области санитарно-эпидемиологического благополучия населения.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Режимы дезинфекции определяются инструкциями (методическими указаниями), утвержденными в порядке, установленном уполномоченным органом в области санитарно-эпидемиологического благополучия населения.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Указанные в таблице режимы дезинфекции химическим методом по каждому препарату необходимо читать построчно: верхняя строка указывает режим, применяемый при гнойных заболеваниях, кишечных и воздушно-капельных инфекций, бактериальной и вирусной этиологии, при этом гибитан используется только при бактериальной этиологии; средняя строка определяет режим дезинфекции - при туберкулезе, нижняя - при вирусных гепатитах.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Дезинфекцию медицинского инструментария можно проводить медицинской перекисью водорода технических марок А и Б с последующей мойкой инструментов.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Изделия и их части, не соприкасающиеся непосредственно с кожей и слизистыми, дезинфицируются протиранием, смоченной в дезинфицирующем растворе и отжатой салфеткой, во избежание  попадания дезинфицирующего раствора во внутрь изделия.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После дезинфекции химическим способом, изделия должны быть промыты в проточной воде до полного удаления запаха дезинфицирующего средства.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При дезинфекции кипячением и паровым методом изделия из полимерных материалов должны быть упакованы в марлю. </w:t>
      </w:r>
    </w:p>
    <w:bookmarkStart w:name="z1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санитарным правилам и нормам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"Противоэпидемические требования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качеству стерилизации и дезинфекции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изделий медицинского назначения"   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Таблица 1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</w:t>
      </w:r>
      <w:r>
        <w:br/>
      </w:r>
      <w:r>
        <w:rPr>
          <w:rFonts w:ascii="Times New Roman"/>
          <w:b/>
          <w:i w:val="false"/>
          <w:color w:val="000000"/>
        </w:rPr>
        <w:t xml:space="preserve">
предстерилизационной обработки </w:t>
      </w:r>
      <w:r>
        <w:br/>
      </w:r>
      <w:r>
        <w:rPr>
          <w:rFonts w:ascii="Times New Roman"/>
          <w:b/>
          <w:i w:val="false"/>
          <w:color w:val="000000"/>
        </w:rPr>
        <w:t xml:space="preserve">
медицинских изделий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Процессы при проведении обработки|Первоначальная|  Время выдержки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| температура  |    в минутах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|  раствора, в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|   градусах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|    Цельсия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 По завершению дезинфекции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медицинские инструментарии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ополаскиваются проточной водой                       0,5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затем: замачиваются при полном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погружении в один из растворов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моющего средства, разрешенных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уполномоченным органом в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санитарно-эпидемиологического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благополучия населения              20-25             15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 Мытье каждого изделия в моющем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растворе при помощи ерша или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ватно-марлевого тампона                              0,5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 Ополаскивание проточной водой                       10,0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4. Ополаскивание дистиллированной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водой                                                0,5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5. Сушка горячим воздухом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сушильном шкафу                       85         До полного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исчезновения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влаги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</w:p>
    <w:bookmarkStart w:name="z3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Таблица 2        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Приготовление моющего раствора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Наименование          |Количество      |   Применяемость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компонентов           |компонентов для |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|приготовления,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|в граммах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 Моющее средство              3 до 1 литра    Применяется при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вода питьевая в кубических                   механизированной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сантиметрах (далее - см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3 </w:t>
      </w:r>
      <w:r>
        <w:rPr>
          <w:rFonts w:ascii="Times New Roman"/>
          <w:b w:val="false"/>
          <w:i w:val="false"/>
          <w:color w:val="000000"/>
          <w:sz w:val="28"/>
        </w:rPr>
        <w:t xml:space="preserve">)                    очистке (струйный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 метод ершевание,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 использование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 ультразвука)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 Моющее средство              1,5 до 1 литра  Применяется при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вода питьевая (см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3 </w:t>
      </w:r>
      <w:r>
        <w:rPr>
          <w:rFonts w:ascii="Times New Roman"/>
          <w:b w:val="false"/>
          <w:i w:val="false"/>
          <w:color w:val="000000"/>
          <w:sz w:val="28"/>
        </w:rPr>
        <w:t xml:space="preserve">)                          механизированной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 очистке ротационным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 методом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 Моющее средство              5 до 1 литра    Применяется при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вода питьевая (см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3 </w:t>
      </w:r>
      <w:r>
        <w:rPr>
          <w:rFonts w:ascii="Times New Roman"/>
          <w:b w:val="false"/>
          <w:i w:val="false"/>
          <w:color w:val="000000"/>
          <w:sz w:val="28"/>
        </w:rPr>
        <w:t xml:space="preserve">)                          ручной очистке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 Раствор перекиси водорода                    Применяется при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27,5%.                                       механизированной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Моющее средство              17              (струйный метод,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Вода питьевая (см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3 </w:t>
      </w:r>
      <w:r>
        <w:rPr>
          <w:rFonts w:ascii="Times New Roman"/>
          <w:b w:val="false"/>
          <w:i w:val="false"/>
          <w:color w:val="000000"/>
          <w:sz w:val="28"/>
        </w:rPr>
        <w:t xml:space="preserve">)          5               ершевание, исполь-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до 1 литра      зование ультразвука)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 и ручной очистке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5. Моющее средство 0,8%.       8 миллилитра     Применяется при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Вода питьевая               концентрата      ручной очистке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до 1 литра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Моющее средство 1,6%        16 миллилитра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Вода питьевая               (далее - мл)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концентрата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до 1 литра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</w:p>
    <w:bookmarkStart w:name="z1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санитарным правилам и нормам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"Противоэпидемические требования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качеству стерилизации и дезинфекции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изделий медицинского назначения"    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Таблица 1  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Химический метод стерилизации </w:t>
      </w:r>
      <w:r>
        <w:br/>
      </w:r>
      <w:r>
        <w:rPr>
          <w:rFonts w:ascii="Times New Roman"/>
          <w:b/>
          <w:i w:val="false"/>
          <w:color w:val="000000"/>
        </w:rPr>
        <w:t xml:space="preserve">
(растворы химических препаратов)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80"/>
      </w:tblGrid>
      <w:tr>
        <w:trPr>
          <w:trHeight w:val="450" w:hRule="atLeast"/>
        </w:trPr>
        <w:tc>
          <w:tcPr>
            <w:tcW w:w="1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 Стерилизующий  | Режим стерилизации  |Наименования| Условия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агент         |---------------------|изделий     | проведения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 |Температура| Время   |            |стерилизации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 |градусов   |выдержки,|            |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 |Цельсия    |в минутах|            |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--------------------------------------------------------------------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6 % раствор           не менее             Рекомендует-  Проводится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перекиси водорода        18                ся для изде-  при полном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 50       360      лий из поли-  погружении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 (плюс 2)    180      мерных мате-  изделия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     (плюс 5)  риалов, ре-   раствор, после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               зины, стекла, чего изделие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               коррозийно-   промывается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Раствор:                                   стойких       стерильной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гигасепта 10%                     300      металлов      водой. Срок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5%                             720                    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                             стерильного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Раствор                                                  изделия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лизоформина - 3000                                       стерильной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2,5-3,0%               40-50       60                    емкости,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                             выложенной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Сайдекс активи-        20-25      240                    стерильной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рованный 2%                                              простыней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раствор глута-                                           3 суток.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рового альдегида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кислотным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(далее - РН-)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8,2-9,2    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Глутаровый            Не менее    360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альдегид 2,5%         20        (плюс 5)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раствор с РН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7,0-8,5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Температура растворов в процессе стерилизации не поддерживается.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Для погружения изделий в дезинфицирующий раствор должны использоваться емкости из стекла, пластмассы или покрытые эмалью.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Start w:name="z3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 Таблица 2          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Паровой метод стерилизации </w:t>
      </w:r>
      <w:r>
        <w:br/>
      </w:r>
      <w:r>
        <w:rPr>
          <w:rFonts w:ascii="Times New Roman"/>
          <w:b/>
          <w:i w:val="false"/>
          <w:color w:val="000000"/>
        </w:rPr>
        <w:t xml:space="preserve">
(водяной насыщенный пар под избыточным давлением)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Режим стерилизации          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Давление пара в |Рабочая темпе-|Время выдержки,|  Применяемость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стерилизационной|ратура в сте- |в минутах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камере в кило-  |рилизационной |   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граммах на квад-|камере,       |   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ратный сантиметр|градусов      |   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(далее - кг/см2)|Цельсия       |   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|              |   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Номинальное     |Номинальное   |При ручном и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значение        |значение      |полуавтомати-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|              |ческом и авто-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|              |матическом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|              |управлении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|              |   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0,20 предельное |   132        |     20        |Рекомендуется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отклонение 0,02 | плюс-минус 2 |    плюс 2     |изделий из корро-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(2,0 отклонение |              |               |зийностойких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плюс-минус 0,2) |              |               |металлов, стекла,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|              |               |изделий из резины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|              |   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0,11 предельное |   120        |     45        |Рекомендуется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отклонение 0,02 |   плюс 2     |     плюс 3    |изделий из резины,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(1,1 отклонение |              |               |латекса и отдельных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плюс-минус 0,2) |              |               |полимерных материа-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|              |               |лов (полиэтилен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|              |               |высокой плотности,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|              |               |поливинилхлорид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|              |               |(далее - ПВХ)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|              |               |пластикаты)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Стерилизацию проводят в стерилизационных коробках без фильтров или в стерилизационных коробках с фильтром или в двойной мягкой упаковке из бязи или пергамента, бумаги мешочной, непропитанной бумаги мешочной влагопрочной, бумаги для упаковки продуктов на автоматах марки Е, бумаги крепированной в паровом стерилизаторе.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Срок хранения изделий, простерилизованных в коробках с фильтром - двадцать суток, в остальной упаковке - трое суток. </w:t>
      </w:r>
    </w:p>
    <w:bookmarkStart w:name="z3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Таблица  3      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Воздушный метод стерилизации </w:t>
      </w:r>
      <w:r>
        <w:br/>
      </w:r>
      <w:r>
        <w:rPr>
          <w:rFonts w:ascii="Times New Roman"/>
          <w:b/>
          <w:i w:val="false"/>
          <w:color w:val="000000"/>
        </w:rPr>
        <w:t xml:space="preserve">
(сухой горячий воздух)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Режим стерилизации               |   Применяемость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Рабочая температура в   |Время стерилиза-|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стерилизационной камере,|ционной выдержки|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градусах Цельсия,     |в минутах, номи-|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номинальное значение    |нальное значение|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180 (плюс 2; минус 10)  | 60 (плюс 5)    |  Рекомендуется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160 (плюс 2; минус 10)  |      150       |  изделий из металлов,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|                |  стекла и силиконовой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|                |  резины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Стерилизации подвергаются сухие изделия, и ее проводят в упаковке из бумаги мешочной непропитанной, бумаги мешочной влагопрочной, бумаги для упаковки продуктов на автоматах марки Е, бумаги упаковочной высокопрочной, бумаги крепированной, бумаги двухслойной крепированной или без упаковки в открытой емкости в воздушном стерилизаторе.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Изделия простерилизованные без упаковки используются непосредственно после стерилизации, в упакованном виде -  в течение трех суток. </w:t>
      </w:r>
    </w:p>
    <w:bookmarkStart w:name="z3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Таблица 4        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Химический метод стерилизации (газовый) смесью ОБ </w:t>
      </w:r>
      <w:r>
        <w:br/>
      </w:r>
      <w:r>
        <w:rPr>
          <w:rFonts w:ascii="Times New Roman"/>
          <w:b/>
          <w:i w:val="false"/>
          <w:color w:val="000000"/>
        </w:rPr>
        <w:t xml:space="preserve">
(далее - окись этилена с бромистым метилом) и окисью этилена, парами раствора формальдегида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Стерилизую-|Доза   |Режим стерилизации|Темпе-|Влаж-|Время| Изделия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щий агент  |газа   |------------------|ратура|ность|экс-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|в мил- |Давление газа при |стери-|     |пози-|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|лиграм-|температуре плюс  |лиза- |     |ции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|мах    |18о               |ции,  |     |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|       |------------------|градус|     |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|       |В кило- |Миллиметр|Цель- |     |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|       |граммах |ртутного |сий   |     |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|       |в секун-|столба   |      |     |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|       |ду на   |         |      |     |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|       |квадрат-|         |      |     |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|       |ный сан-|         |      |     |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|       |тиметр  |         |      |     |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    |   2   |    3   |    4    |   5  |  6  |  7  |   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Смесь ОБ в   2000     0,65     490      35    не     240  Для опти-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соотношении                            плюс-  менее плюс- ки, кар-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1:2,5                                  минус  80%   минус диости-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весу                                  5            5   муляторов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2000     0,65     490      55           240  Для из-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плюс-        плюс- делий из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минус        минус полимерных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5            5   материа-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 лов, стек-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 ла, метал-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 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2000     0,65     490      55           360  Для пласт-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плюс-        плюс- массовых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минус        минус магазинов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5            5   к сшиваю-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 щим аппа-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 ратам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Окись        1000     0,55     412      Не           960  Для изде-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этилена                                менее        плюс- лий из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18          минус полимер-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 5   ных мате-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 риалов,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 стекла,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 металлов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Формалин 16%                            75    96%    300  Для из-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раствор по                             плюс-        плюс- делий из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(формальдегиду)                        минус        минус резины,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5             5   полимер-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 ных мате-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 риалов,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 металла,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 стекла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Пары 40%                                80           180  Для изде-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раствора                               плюс-        плюс- лий из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формальдегида                          минус        минус полимер-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этиловом                               5            5   ных мате-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спирте с кон-                                             риалов,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центрацией                                                резины,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формальдегида                                             пластмасс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аппарате -                            80           120  Для изде-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150 миллиграмм                         плюс-        плюс- лий из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дециметр                            минус        минус металла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(далее - мг/дм)                          5            5   и стекла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Стерилизацию проводят в упаковке из двух слоев полиэтиленовой пленки толщиной 0,06 - 0,2 миллиметров, пергаменте, бумаге мешочной непропитанной, бумаге мешочной влагопрочной, бумаге для упаковки продуктов на автоматах марке Е, бумаге упаковочной крепированной, бумаге двухслойной крепированной в стационарном газовом стерилизаторе, микроанаэростате, портативном аппарате.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Срок хранения стерильных изделий в упаковке из полиэтиленовой пленки - пять лет, в остальной упаковке - двадцать дней.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Изделия после стерилизации должны быть выдержаны в вентилируемом помещении в течение одних суток - для изделий из стекла и металла, пять-тринадцать суток - для изделий пластмассы и резин, четырнадцать суток - для всех изделий, имеющих контакт (свыше тридцати минут) со слизистыми оболочками, тканями, кровью, двадцать один суток - для изделий из полимерных материалов, использующих для детей.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Стерилизация парами формалина проводится в стационарных специальных стерилизаторах. По завершению режима стерилизации должна проводиться нейтрализация остатков формалина, аммиаком с выдержкой времени нейтрализации - шестьдесят минут. </w:t>
      </w:r>
    </w:p>
    <w:bookmarkStart w:name="z1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санитарным правилам и нормам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"Противоэпидемические требования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качеству стерилизации и дезинфекции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изделий медицинского назначения"    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Таблица 1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Расположение </w:t>
      </w:r>
      <w:r>
        <w:br/>
      </w:r>
      <w:r>
        <w:rPr>
          <w:rFonts w:ascii="Times New Roman"/>
          <w:b/>
          <w:i w:val="false"/>
          <w:color w:val="000000"/>
        </w:rPr>
        <w:t xml:space="preserve">
контрольных точек в паровых стерилизаторах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Емкость камеры  |Число      |     Расположение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стерилизатора   |контрольных|  контрольных точек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в кубических    |точек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дециметрах      |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до 100             5       Для стерилизаторов прямоугольных: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один - у загрузочной двери;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две - у противоположной стенки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(разгрузочной двери);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три, четыре, пять - в центре.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свыше 100 до 750      11       Для стерилизаторов круглых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включительно                   вертикальных: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один - в верхней части камеры;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две - в нижней части камеры;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с трех по одиннадцати - в центре.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свыше 750             13       Для стерилизаторов круглых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горизонтальных: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один - у загрузочной двери;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две - у противоположной стенки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(разгрузочной двери);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с трех по тринадцать - в центре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стерилизационных коробок или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внутри стерилизуемых упаковок,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размещенных на разных уровнях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Start w:name="z3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Таблица 2      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Расположение </w:t>
      </w:r>
      <w:r>
        <w:br/>
      </w:r>
      <w:r>
        <w:rPr>
          <w:rFonts w:ascii="Times New Roman"/>
          <w:b/>
          <w:i w:val="false"/>
          <w:color w:val="000000"/>
        </w:rPr>
        <w:t xml:space="preserve">
контрольных точек в воздушных стерилизаторах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Емкость камеры  |Число      |     Расположение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стерилизатора   |контрольных|  контрольных точек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в кубических    |точек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дециметрах      |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до 80              5       Один - в центре камеры;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две, три - в нижней части камеры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справа и слева у двери;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четыре, пять - в нижней части камеры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у задней стенки слева и справа.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свыше 80           15       Один, две, три - в центре камеры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трех уровнях сверху вниз;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с четырех по пятнадцать - по углам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на трех уровнях (четыре, семь -  низ;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с восьми по одиннадцать - середина;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с двенадцати по пятнадцать - верх)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размещая против часовой стрелки.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свыше 80           30      Аналогичным образом для каждой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двухкамерные               камеры.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Контрольные тесты помещают на расстоянии не менее пяти сантиметров от стенок стерилизатора.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Start w:name="z3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Таблица 3      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Рецептура химических тестов для контроля </w:t>
      </w:r>
      <w:r>
        <w:br/>
      </w:r>
      <w:r>
        <w:rPr>
          <w:rFonts w:ascii="Times New Roman"/>
          <w:b/>
          <w:i w:val="false"/>
          <w:color w:val="000000"/>
        </w:rPr>
        <w:t xml:space="preserve">
температурных параметров режима работы паровых </w:t>
      </w:r>
      <w:r>
        <w:br/>
      </w:r>
      <w:r>
        <w:rPr>
          <w:rFonts w:ascii="Times New Roman"/>
          <w:b/>
          <w:i w:val="false"/>
          <w:color w:val="000000"/>
        </w:rPr>
        <w:t xml:space="preserve">
стерилизаторов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Наименование       |   Цвет, форма      | Температурный параметр,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вещества          | кристаллов, запах  | подлежащий контролю: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|                    |_________________________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|                    |  110     120     132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 Антипирин с        Бесцветные кристаллы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красителем         или белый порошок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без запаха              +       -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 Сера элементарная  Желтые кристаллы        -       +       -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 Резорцин с         Белые или слабо-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красителем         желтые кристаллы        +       -       -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 Кислота бензойная  Бесцветные игольчатые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 красителем       кристаллы или белый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порошок                 -       +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5. Никотинамид        Белый кристаллический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 красителем       порошок со слабым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запахом                 -       -       +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6. Мочевина           Бесцветные кристаллы    -       -       +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 красителем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качестве красителя используют: фуксин кислый, феноловый красный, бромбимоловый синий и геанцитофиолетовый. </w:t>
      </w:r>
    </w:p>
    <w:bookmarkStart w:name="z37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                                                 Таблица 4 </w:t>
      </w:r>
      <w:r>
        <w:br/>
      </w:r>
      <w:r>
        <w:rPr>
          <w:rFonts w:ascii="Times New Roman"/>
          <w:b/>
          <w:i w:val="false"/>
          <w:color w:val="000000"/>
        </w:rPr>
        <w:t xml:space="preserve">
  </w:t>
      </w:r>
      <w:r>
        <w:br/>
      </w:r>
      <w:r>
        <w:rPr>
          <w:rFonts w:ascii="Times New Roman"/>
          <w:b/>
          <w:i w:val="false"/>
          <w:color w:val="000000"/>
        </w:rPr>
        <w:t xml:space="preserve">
  Химические тесты для контроля температурных </w:t>
      </w:r>
      <w:r>
        <w:br/>
      </w:r>
      <w:r>
        <w:rPr>
          <w:rFonts w:ascii="Times New Roman"/>
          <w:b/>
          <w:i w:val="false"/>
          <w:color w:val="000000"/>
        </w:rPr>
        <w:t xml:space="preserve">
параметров режима работы воздушных стерилизаторов 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Наименование       |     Цвет, форма          | Температурный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химического        |  кристаллов, запах       |   параметр,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соединения         |                          |  подлежащий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|                          |   контролю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|                          |___________________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|                          | 160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 </w:t>
      </w:r>
      <w:r>
        <w:rPr>
          <w:rFonts w:ascii="Times New Roman"/>
          <w:b w:val="false"/>
          <w:i w:val="false"/>
          <w:color w:val="000000"/>
          <w:sz w:val="28"/>
        </w:rPr>
        <w:t xml:space="preserve">С  | 180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 </w:t>
      </w:r>
      <w:r>
        <w:rPr>
          <w:rFonts w:ascii="Times New Roman"/>
          <w:b w:val="false"/>
          <w:i w:val="false"/>
          <w:color w:val="000000"/>
          <w:sz w:val="28"/>
        </w:rPr>
        <w:t xml:space="preserve">С 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 Левомицетин         Белый или белый порошок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со слабым желтовато-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зеленоватым оттенком           +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 Кислота винная      Белого цвета или прозрач-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ные бесцветные кристаллы       -      +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 Гидрохинон          Бесцветные или светло-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серые серебристые кристаллы    -      +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4. Тиомочевина         Блестящие бесцветные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кристаллы                      -      +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5. Янтарная кислота    Бесцветные кристаллы           -      +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состав химических тестов, используемых для контроля работы воздушных стерилизаторов, краситель не добавляют, так как указанные химические соединения изменяют свой цвет при достижении температуры плавления. </w:t>
      </w:r>
    </w:p>
    <w:bookmarkStart w:name="z1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санитарным правилам и нормам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"Противоэпидемические требования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качеству стерилизации и дезинфекции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изделий медицинского назначения    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 учета работы </w:t>
      </w:r>
      <w:r>
        <w:br/>
      </w:r>
      <w:r>
        <w:rPr>
          <w:rFonts w:ascii="Times New Roman"/>
          <w:b/>
          <w:i w:val="false"/>
          <w:color w:val="000000"/>
        </w:rPr>
        <w:t xml:space="preserve">
по стерилизации медицинских изделий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______________________________________________________________ </w:t>
      </w:r>
      <w:r>
        <w:rPr>
          <w:rFonts w:ascii="Times New Roman"/>
          <w:b w:val="false"/>
          <w:i w:val="false"/>
          <w:color w:val="000000"/>
          <w:sz w:val="28"/>
        </w:rPr>
        <w:t xml:space="preserve">Дата|Марка,|Изде-|Упа-|Время  |Режим    |Результаты тест-     |Под-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|номер |лия, |ков-|стери- |---------|    контроля         |пись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|стери-|отде-|ка  |лизации|дав-|тем-|---------------------|про-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|лиза- |ление|    |-------|ле- |пе- |химический|бактерио- |во-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|тора  |коли-|    |на-|ко-|ние |ра- |          |логичес-  |див-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      |чест-|    |ча-|нец|    |тура|          |кий       |шего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      |во   |    |ло |   |    |    |---------------------|сте-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      |     |    |   |   |    |    |ко-|коли- |ко- |коли-|рили-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      |     |    |   |   |    |    |ли-|чество|ли- |чест-|зацию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      |     |    |   |   |    |    |че-|инди- |чес-|во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      |     |    |   |   |    |    |ст-|като- |тво |инди-|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      |     |    |   |   |    |    |во |ров,  |инд-|като-|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      |     |    |   |   |    |    |ин-|изме- |ика-|ров,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      |     |    |   |   |    |    |ди-|нивших|то- |дав-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      |     |    |   |   |    |    |ка-|цвет  |ров |ших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      |     |    |   |   |    |    |то-|      |    |рост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      |     |    |   |   |    |    |ров|      |    |мик-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      |     |    |   |   |    |    |   |      |    |ро-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      |     |    |   |   |    |    |   |      |    |орга-|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      |     |    |   |   |    |    |   |      |    |низ-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      |     |    |   |   |    |    |   |      |    |мов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 |   2  |  3  |  4 | 5 | 6 | 7  | 8  | 9 |  10  |  11|  12 | 13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При оценке результатов химического метода контроля работы стерилизаторов с применением химических, термохимических индикаторов в графе 10 указывать количество неудовлетворительных результатов.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При оценке результатов бактериологического метода контроля работы стерилизаторов с применением биологических тестов в графе 12 указывать количество неудовлетворительных результатов.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