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06b8" w14:textId="0240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минимальных размерах уставного капитала организаций, осуществляющих отдельные виды банковских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января 2003 года № 1. Зарегистрировано в Министерстве юстиции Республики Казахстан 27 февраля 2003 года № 2186. Утратило силу постановлением Правления Национального Банка Республики Казахстан от 29 декабря 2009 года № 122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Правления Национального Банка РК от 29.12.2009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целях регулирования финансового рынка и обеспечения финансовой устойчивости организаций, осуществляющих отдельные виды банковских операций, Правление Национального Банка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Установить минимальный размер уставного капитала для организаций, осуществляющих отдельные виды банковских операций, в сумме 5.000.000 (пять миллионов) тенге, кроме организаций, перечисленных в пункте 2 настоящего постановления.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Установить минимальные размеры уставного капитала для  следующих организаций, осуществляющих отдельные виды банковских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1 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Правления Национального Банка Республики Казахстан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50.000.000,00 (пятьдесят миллионов) тенге - для организаций, осуществляющих инкассацию и пересылку банкнот, монет и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40.000.000,00 (сорок миллионов) тенге - для организаций, осуществляющих заемные и ломбардные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2-1. Действие настоящего постановления не распространяется на некоммерческие организации, формирование уставного капитала которых не предусмотрено законодательными актами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Постановление дополнено пунктом 2-1 - постановлением Правления Агентства РК по регулированию и надзору финансового рынка и финансовых организаций от 25 июня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225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гос.регистрации в МЮ РК).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Организации, имеющие лицензию Национального Банка Республики Казахстан на осуществление инкассации и пересылку банкнот, монет и ценностей на дату вступления в силу настоящего постановления, обязаны привести размеры своих уставных капиталов в соответствие с требованиями подпункта 2) пункта 2 настоящего постановления в срок до 1 июля 2003 года.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Действие настоящего постановления не распространяется на кредитные товарищества, ломбарды, а также на уполномоченные организации, осуществляющие обменные операции с наличной иностранной валютой, минимальный размер уставных капиталов которых устанавливается отдельными нормативными правовыми актами Национального Банка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4 в новой редакции - постановлением Правления Национального Банка Республики Казахстан от 21 апреля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141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дополнениями - постановлением Правления Агентства Республики Казахстан по регулированию и надзору финансового рынка и финансовых организаций от 16 февраля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Департаменту финансового надзора (Бахмутова Е.Л.):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и территориальных филиалов Национального Банка Республики Казахстан.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7. Контроль за исполнением настоящего постановления возложить на заместителя Председателя Национального Банка Республики Казахстан Сайденова А.Г.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