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83db" w14:textId="eee8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Таблицы перехода кодов Функциональной бюджетной классификации расходов республиканского бюджета в шифры Справочников бюджетной классификации, используемой в программном обеспечении "Автоматизированная система областного управления казначейства" ("Баск-М")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февраля 2003 года N 43. Зарегистрирован в Министерстве юстиции Республики Казахстан 27 февраля 2003 года N 2187. Утратил силу - приказом Министра финансов Республики Казахстан от 16 января 2004 года N 21 (V042683)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бесперебойной работы органов Казначейства и обслуживаемых ими государственных учреждений, финансируемых из республиканского бюджета, в период перехода от действующей государственной информационной системы к автоматизированной казначейской системе, разработанной в рамках Проекта Модернизации Казначейства,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Таблицу перехода кодов Функциональной бюджетной классификации расходов республиканского бюджета в шифры Справочников бюджетной классификации, используемой в программном обеспечении "Автоматизированная система областного управления казначейства" ("Баск-М"),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Министерства финансов Республики Казахстан от 31 января 2002 года N 39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организации </w:t>
      </w:r>
      <w:r>
        <w:rPr>
          <w:rFonts w:ascii="Times New Roman"/>
          <w:b w:val="false"/>
          <w:i w:val="false"/>
          <w:color w:val="000000"/>
          <w:sz w:val="28"/>
        </w:rPr>
        <w:t>
 исполнения республиканского бюджета на 2002 год" и от 24 октября 2002 года N 536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31 января 2002 года N 39 "Об утверждении Правил организации исполнения республиканского бюджета на 2002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государственной регистрации в Министерстве юстиции Республики Казахстан и распространяется на правоотношения, возникшие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2003 г. N 43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Таблицы перехода кодов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Функциональной бюджетной классификации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 республиканского бюджета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шифры Справочников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классификации, используемой в программном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"Автоматизированная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Казначейства"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("Баск-М")"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 перехода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кодов Функциональной бюджетной классификации расходов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республиканского бюджета в шифры Справочников бюджетной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классификации, используемой в программном обеспечении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"Автоматизированная система областного управления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казначейства" ("Баск-М")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Коды ФБК РБ  |Шифры в "Баск-М"|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----------------|----------------|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Учр|ФГ|Фя|Пр|Ппр|Учр|ФГ|Фя|Пр|Ппр|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2| 3| 4| 5 | 6 | 7| 8| 9| 10| 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___|__|__|__|___|___|__|__|__|___|_________________________________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101              101              Администрация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Аппарат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представительства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"Байконыр"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Прогнозно-аналитическое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аспектов внутренней и внешней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Казахстанский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стратегических исследований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35     Укрепление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Казахстанского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стратегических исследований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39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представительства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603               40     Обеспечение компьютерной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стратегических исследований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  15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фонда, печатных изданий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Архив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202               37     Укрепление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Архива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38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102              102              Хозяйственное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Обеспечение литерных рейсов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Разработка и экспертиза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законов, инициируемых депутатами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36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46     Проведение Трансазиатского форума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Парламентской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              104     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Обеспечение литерных рейсов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46     Обеспечение компьютерной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"Общественный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"Деятельность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Организация технической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 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 по организации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защиты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Обеспечение специальной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Фельдъегерская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Обеспечение средствами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106                               Национальный центр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30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Национального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31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центра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          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Обеспечение политических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интересов страны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Бюро по координации борьбы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организованной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04     Оплата труда адвокатов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06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Погашение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задолженности по строительству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  14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проявлениями экстремизма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  21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Соединения и части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Содержание следственно-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Следственные изоляторы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Изготовление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удостоверений личности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Организация автотранспортного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обслуживания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Учреждение автотранспортного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Возмещение процессуальных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издержек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Охрана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Специальные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  49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удостоверений, документов,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номерных знаков для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ной регистрации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Изготовление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Изготовление свидетельств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Обеспечение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ресурсами, военной техникой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База военного 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15 01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061               61     Служба оперативного реагирования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Подразделение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062               62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следственных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063               15 02  Обеспечение форменным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обмундированием сотрудников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военнослужащих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64     Компенсация расходов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содержание жилища и 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услуги сотрудникам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202               53     Оснащение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оборудованием,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назначения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203               54     Оснащение следственных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инженерно-техническими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206               15 03  Оснащение следственных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медицинским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207               15 04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саперных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    15 05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302               58     Капитальный ремонт зданий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сооружений соединений и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304               59     Строительство, реконструкция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капитальный ремонт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60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15 06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63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  56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дел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наркобизнесом с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15 08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306               15 09  Реконструкция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Кинологического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Актюбинский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Шымкентский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Семипалатинский юридический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Алматинский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309               15 13  Строительство главного учебного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корпуса Актюбинского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колледжа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Училище профессиональной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Костанайский юридический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Высшее военное училище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войск, город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Академия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Карагандинский юридический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институт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313               15 12  Строительство учебно-жилищного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в Петропавловском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высшем военном училище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  12     Лечение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сотрудников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Госпиталь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военнослужащим и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внутренних дел, членам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семей, проживающих с ними,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пенсионерам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              204     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     04  Аппараты органов 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06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погашению кредитов,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приобретение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недвижимости в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Участие в уставных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Долевые взносы в уставные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другие органы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Содержание аппарата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при Евразийском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Консульские услуги по оформлению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Делимитация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Делимитация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Проведение переговоров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делимитации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Демаркация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Демаркация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Проведение переговоров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демаркации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Поддержание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загранучреждениями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Реализация национальной имиджевой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Изготовление визовых наклеек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Обеспечение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Оплата услуг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почтовой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Оплата услуг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почтовой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Обеспечение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правительственной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дипломатической корреспонденции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загранучреждения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  55    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сотрудников во время длительной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загранкомандировки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  57     Обеспечение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069               69     Создание системы защищенной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дипломатическими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представительствами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38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202               45     Приобретение недвижимости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204               64     Приобретение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301               47     Реконструкция и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ремонт зданий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представительств за рубежом,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находящихся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303               49     Строительство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здания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305               53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обслуживания дипломатического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городка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306               56     Строительство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2-ой очереди дипломатического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городка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65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62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выполнения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208              208 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Обеспечение политических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интересов страны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 2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06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Кредиторская задолженность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обязательствам, выполняемым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счет средств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военно-техническим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Обеспечение охраны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Картографо-геодезическое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Мероприятия по обеспечению боевой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Погашение задолженности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приобретенную военную технику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Реализация межгосударственных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договоров об аренде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Модернизация, приобретение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восстановление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военной и иной техники,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Межгосударственные воинские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перевозки пограничных войск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грузов для их обеспечения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интересах охраны внешних границ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государств-участников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55     Увеличение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"Бронетанковый ремонтный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Увеличение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"Центр по геоинформационному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обеспечению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076               76     Обеспечение обороноспособности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     04  Аппараты органов 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Аппараты военных комиссариатов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Содержание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Обеспечение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перевозками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Организация питания личного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Обеспечение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медикаментами и продукцией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Обеспечение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горюче-смазочными материалами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Обеспечение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обмундированием, мягким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инвентарем и массовыми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гигиены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Обеспечение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Изготовление бланков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билетов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041              41  Обеспечение противопожарной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защиты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53     Обеспечение жильем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Учреждения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Учреждения высшего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  12     Лечение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сотрудников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044              44  Учреждения по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правоохранительных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          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     06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Оценка мелиоративного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орошаемых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Жетысуйская гидрогеологомелио-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ративная экспедиция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Обследование угодий на выявление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очагов особо опасных вредителей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болезней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Борьба с особо опасными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вредителями и болезнями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Республиканский 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 фитосанитарной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Ветеринарные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Национальный центр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референции, лабораторной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Борьба с туберкулезом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бруцеллезом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Ликвидация очагов острых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инфекционных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материала элитсемхозов,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сортоиспытатель-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участков и станций,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ресурсов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Экспертиза качества семян,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предназначенных для посева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отечественными сельхозтоваро-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Сохранение и развитие элитного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семеноводства и племенного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Сохранение и развитие элитного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Сохранение и развитие племенного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(интереса) по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осуществляемому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Обеспечение закупа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продовольствен-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Субсидирование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товаропроизводителей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приобретение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удобрений, протравителей семян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гербицидов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Хранение зерна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  48     Сортоиспытание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Государственная комиссия,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областные инспектуры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сортоиспытанию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Перемещение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Проведение мониторинга плодородия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определение химического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Усовершенствование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     71  Приобретение услуг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содействия в управлений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  57     Проект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поддержке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     71  Приобретение услуг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содействия в управлений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    15 01  Субсидирование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оригинальных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062               15 02  Участие в организации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ЗАО "Аграрная кредитная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15 03  Обеспечение создания, оснащения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осуществление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машинно-технологических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(сервис-центров) ЗАО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"КазАгроФинанс"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082               82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усовершенствования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084               84     Кредитование местных бюджетов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085               85     Обеспечение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техникой на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    86     Кредитование проекта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постприватизационной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087               87     Кредитование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производства через систему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              88     Кредитование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животноводческой продукции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205               12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центра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референции, лабораторной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комиссии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сортоиспытанию сельскохозяйст-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карантинной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интродукционно-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гидрогеологомелиоративных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экспедиций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038              38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 фитосанитарной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039              39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интродукционно-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карантинного питомника зерновых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041              41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209               13     Приобретение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автотранспорта для территориаль-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420               11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14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    14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700               18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Республиканская карантинная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лаборатория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Республиканский интродукционно-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карантинный питомник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Республиканский интродукционно-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карантинный питомник зерновых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Выявление, локализация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ликвидация очагов распространения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карантинных вредителей,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701               19     Проведение агрохимического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обследования почв и восстановле-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ние плодородия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методический центр агрохимической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702               20     Координация разработки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внедрения проектно-изыскательских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703               21 22  Разработка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методической базы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регулированию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704               21 23  Внедрение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инфраструктуры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706               21 24  Обеспечение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обязательств по зерновым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распискам АО "Фонд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исполнения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зерновым распискам"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709               21 25  Государственная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обязательного страхования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растениеводстве от стихийных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бедствий природного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710               21 26  Организация заготовительной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производственной базы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переработке животноводческого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сырья ЗАО "Мал онiмдерi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корпорациясы"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714               21 27  Субсидирование аттестованных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хозяйств, занимающихся элитным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семеноводством и племенным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животноводством,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налоговым платежам в бюджет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состоянию на 1 января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716               21 28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(интереса) по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717               21 29  Субсидирование 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вознаграждения (интереса)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второго уровня предприятиям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продукции на пополнение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741               21 30  Сохранение и развитие племенного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    21 31  Разработка технико-экономического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обоснования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генетических ресурсов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800               21 32  Кредитование юридических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обеспечивающих сельхозтоваро-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производителей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консультационными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802               21 33  Лизинг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Водное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  55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водными ресурсами и восстанов-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     71  Приобретение услуг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содействия в управлений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     72  Обеспечение консультационными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услугами для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детального проектирования,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технического надзора во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и срока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обслуживания из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083               83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совершенствования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    05     Мониторинг содержания ртути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реке Нуре и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Ынтымаке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424               04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    21 36  Субсидирование стоимости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доставке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718               21 37  Разработка технико-экономической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проведение госэкспертизы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реконструкцию особо аварийных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участков межхозяйственных каналов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726               22     Сохранение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объектам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38  Сохранение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имущества, находящегося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балансе РГП "Есил су"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групповым водопроводам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730               62     Проект регулирования русла реки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Сырдарья и сохранение северной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     82  Приобретение услуг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содействия в управлении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     83  Обеспечение консультационными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услугами для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детального проектирования,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технического надзора во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и срока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обслуживания из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731               63     Проект водоснабжения и санитарии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населенных пунктов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     82  Приобретение услуг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содействия в управлении проектом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732               64     Программа поиска утечек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водопроводной сети, установление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водомеров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"Водоснабжение Казалинска/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Новоказалинска"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733               65     Охрана и рациональное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использование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Разработка схем, водохозяйствен-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ных балансов и нормативов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охраны 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736               69     Мероприятия по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отраслевой программы "Питьевые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объектов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737               03 40  Реконструкция левобережной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лиманного орошения "Акши"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Иргизского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729               72     Эксплуатация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объектов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значения, не связанных с подачей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740               28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42  Разработка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по реконструкции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43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215               06   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территорий и организаций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лесосеменного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Сандыктауского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производственного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для проведения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лесоустройству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415               90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бюджетам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Целевые трансферты Акмолинскому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Целевые трансферты Актюбинскому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Целевые трансферты Алматинскому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Целевые трансферты Атыраускому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Целевые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Целевые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Целевые трансферты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Целевые трансферты Карагандин-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038              38  Целевые трансферты Костанайскому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039              39  Целевые трансферты Кызылордин-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Целевые трансферты Мангистаускому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041              41  Целевые трансферты Павлодарскому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развитие материально-техничес-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кой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042              42  Целевые трансферты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043              43  Целевые трансферты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423               27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лесистости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724               76     Леса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Казахское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республиканское лесосеменное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Сандыктауское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производственное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Санитарно-защитная зеленая 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Лесоохотоустройство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лесохозяйственное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Селекция и сортоиспытание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735               94     Разработка 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обоснований в области леса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    15 65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учреждений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рыбных запасов и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725               25     Охрана и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Воспроизводство рыбных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(молоди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738               26     Охрана рыбных запасов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регулирование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Региональные учреждения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рыбных запасов и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723               78     Содержание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Особо 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727               80     Государственные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Составление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728               81     Восстановление промысловой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Восстановление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Регулирование численности волков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734               89     Трансграничный проект "Сохранение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сельского, водного, лесного,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рыбного хозяйства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93     Государственная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мелиоративной и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67  Изготовление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68  Изготовление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60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61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    15 69  Разработка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и опытных образцов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              213 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            6            Социальное обеспечение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Выплата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Государственные социальные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Специальные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     07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     08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     09  Лица, приравненные к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     13  Лица, приравненные к участникам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014              14  Вдовы воинов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     16  Жены (мужья) умерших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Герои Советского Союза, Герои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Социалистического труда, кавалеры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пенсионеров, участников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специальных пособий, работавших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Государственные специальные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пособия лицам, работавшим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15 01  Выплата единовременных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пособий в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денежные компенсации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Пенсионерам, получателям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пособий, пострадавшим вследствие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Семипалатинском испытательном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протезированию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протезно-ортопедическими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Обеспечение сурдосредствами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сурдопомощью инвалидов,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числе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Обеспечение тифлосредствами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инвалидов, в том числе детей-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  56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умерших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  15 02  Единовременная денежная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компенсация реабилитированным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15 03  Целевые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для оказания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15 04  Целевые трансферты Актюбинскому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социальной помощи и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06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Надбавки к пенсиям граждан,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пострадавших вследствие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Реабилитация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Исследования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занятости,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страхования 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жизни и здоровью, возложенное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судом на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прекращения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  55     Оплата услуг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    58     Обеспечение консультационными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услугами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совершенствования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оплаты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49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52     Сопровождение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53    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54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57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          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Субсидирование общеобразователь-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обучения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               12           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Реконструкция участка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автомобильной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Строительство автомобильной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дороги г. Риддер -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044              44  Мост через реку Сырдарья 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048              48  Реконструкция автомобильной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дороги Бейнеу-Акжигит-граница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049              49  Реконструкция Северной объездной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дороги города Астана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км. 0-6,5 "Северо-западный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050              50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Карабутак-Иргиз-граница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051              51  Реконструкция автодороги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Российской Федерации-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Уральск-Актобе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052              52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053              53  Реконструкция автодороги Ушарал-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Достык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058              58  Обустройство объездной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060              60  Реконструкция участка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через город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Реконструкция автодорог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Текущий ремонт, содержание,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озеленение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60     Проектно-изыскательские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реконструкции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Подготовка проекта реконструкции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автодороги "Омск-Павлодар-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Майкапшагай"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Реконструкция автомобильной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038              38  Подготовка проекта реконструкции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автодороги "Бейнеу-Акжигит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-граница Узбекистана"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Строительство автомобильной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дороги в городе Риддер-граница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062               07 02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обследование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автодорог и мостов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707               07 03  Средний ремонт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708               07 04  Капитальный ремонт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714               06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Реализация проекта на участках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Алматы-Гульшад и Акчатау-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Реализация проекта на участках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Алматы-Гульшад и Акчатау-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Алматы-Гульшад (88 км)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Алматы-Гульшад (88 км)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Осакаровка-Вишневка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Осакаровка-Вишневка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038              38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Вишневка-Астана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039              39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Вишневка-Астана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040              40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Караганда-Осакаровка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041              41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Караганда-Осакаровка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715               08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Алматы-Бишкек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Алматы-Бишкек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Алматы-Георгиевка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Узынагач-Георгиевка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Реализация проекта на участке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Узынагач-Георгиевка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Системы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709               07 19 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Водный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судоходном состоянии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068               07 20  Изготовление паспорта моряка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072               07 21  Строительство Шульбинского шлюза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Воздушный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Подготовка документов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регистров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воздушных судов, трасс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аэродромов для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Строительство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аэропорта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07 22  Увеличение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"Международный аэропорт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074               74     Субсидирование регулярных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084               84     Кредитование РГП "Международный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аэропорт Астана"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проекта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международного аэропорта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700               07 23  Реконструкция взлетно-посадочной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полосы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Железнодорожный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301               64     Строительство железнодорожной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линии Алтынсарино-Хромтау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сфере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  04     Выполнение обязательств прошлых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Удовлетворение требований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погашению осн. долга, вытекающих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 правовых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упраздненного Дорожного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84  Возмещение затрат ЗАО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"Национальная компания "Казакстан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темiр жолы" по воинским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связи и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Проведение проектно-изыскатель-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ских работ, модернизация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передислокация 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063               07 24  Содержание функционального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403               07 25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завершения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коммуникационного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тоннеля под рекой Иртыш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65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603               66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207               07 26 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учреждения-балансодержателя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303               67     Строительство здания серверного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68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07 27  Создание государственной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69     Создание государственной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"Физические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604               70     Создание единой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электронного документооборота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605               71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606               72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телекоммуникационных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610               07 28  Создание государственной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"Ресурсы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710               87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Государственное учреждение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балансодержатель арендованного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    07 30  Подготовка кандидатов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космонавты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          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Оплата услуг платежных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телекоммуникационных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Приватизация,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госимуществом, постприватизацион-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ная деятельность и регулирование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споров, связанных с этим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кредитованием, учет,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имущества, полученного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обязательств по кредитам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Обеспечение финансовых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Оплата услуг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приема в бюджет наличных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069               69     Осуществление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     70  Аудит проектов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084               84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70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ведения реестра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71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11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налоговых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505               14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"Контроль за оборотом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605               19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"Контроль за оборотом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702               22     Проведение процедур реорганизации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703               24     Печатание акцизных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учетно-контрольных марок, бланков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705               25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имущества, поступившего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собственность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706               77 01  Приобретение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используемых для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контроля при применении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трансфертных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707               77 02  Обеспечение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администрирования крупных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72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Создание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                7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437               77 03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Атырауской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ремонт водопроводных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канализационных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газификацию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082               82     Кредитование проекта водоснабже-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ния и санитарии г.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088              88  Кредитование местного бюджета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реализации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083               83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водоснабжения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088              88  Кредитование местного бюджета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реализации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            9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26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"Карагандашахтуголь"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возмещению ущерба, нанесенного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ликвидированных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77 04  Выплата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заработной плате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ликвидируемого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"Рудоуправление N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816               55 26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Акмолинской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817               55 27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Актюбинской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818               55 28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819               55 29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Восточно-Казахстанской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820               55 30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Жамбылской области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проведения весенне-полевых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821               55 31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Западно-Казахстанской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822               55 32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823               55 33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824               55 34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Костанайской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825               55 35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Павлодарской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826               55 36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Северо-Казахстанской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827               55 37  Кредитование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Выплата курсовой разницы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льготным жилищным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53     Участие в уставном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жилищного строительного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сберегательного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64     Содержание здания "Дом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065               65     Страхование здания "Дом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              81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    86     Специальный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436               07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Строительство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развязки проспект Райымбека-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Строительство школы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Строительство дорог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микрорайонах индивидуальной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Завершение строительства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интерната для детей с нарушением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опорно-двигательного аппарата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144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Строительство водопровода,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канализации, тепловых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электрических сетей в 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массового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438               77 11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Астаны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пошлинам и платежам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переоформление товаров,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оформленных в режиме "Свободная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449               77 12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жилья для работников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708               77 13  Приобретение государством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ЗАО "Эйр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709               77 14  Увеличение государственной доли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ЗАО "Эйр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800               55 10  Кредитование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801               55 11  Кредитование Актюбинского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802               55 12  Кредитование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803               55 13  Кредитование Атырауского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804               55 14  Кредитование Восточно-Казахстан-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ского областного бюджета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нижестоящих бюджетов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805               55 15  Кредитование Жамбылского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806               55 16  Кредитование Западно-Казахстан-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ского областного бюджета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нижестоящих бюджетов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807               55 17  Кредитование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808               55 18  Кредитование Кызылординского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809               55 19  Кредитование Костанайского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810               55 20  Кредитование Мангистауского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811               55 21  Кредитование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812               55 22  Кредитование Северо-Казахстан-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ского областного бюджета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нижестоящих бюджетов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813               55 23  Кредитование Южно-Казахстанского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областного бюджета из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814               55 24  Кредитование бюджета г. Алматы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резерва 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815               55 25  Кредитование бюджета г. Астаны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резерва 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               14           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     11  Выплата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Выплаты комиссионных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               15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066               66     Официальные трансферты,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409               77 15  Субвенция Карагандинскому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41 10  Субвенция Акмолинскому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41 11  Субвенция Алматинскому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41 12  Субвенция Жамбылскому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403               41 13  Субвенция Костанайскому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404               41 14  Субвенция Кызылординскому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405               41 15  Субвенция Северо-Казахстанскому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406               41 16  Субвенция Южно-Казахстанскому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407               41 17  Субвенция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420               40 10  Трансферты Акмолинскому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    40 11  Трансферты Актюбинскому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    40 12  Трансферты Алматинскому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423               40 13  Трансферты Атыраускому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424               40 14  Трансферты Восточно-Казахстан-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скому областному бюджету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проведения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425               40 15  Трансферты Жамбылскому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426               40 16  Трансферты Западно-Казахстанскому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427               40 17  Трансферты Карагандинскому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428               40 18  Трансферты Кызылординскому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429               40 19  Трансферты Костанайскому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430               40 20  Трансферты Мангистаускому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    40 21  Трансферты Павлодарскому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    40 22  Трансферты Северо-Казахстанскому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433               40 23  Трансферты Южно-Казахстанскому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434               40 24  Трансферты бюджету г.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проведения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435               40 25  Трансферты бюджету г.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проведения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465               89     Целевые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выполнения сложившихся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неисполненных контрактных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обязательств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"Строительство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р. Иртыш в г. Семипалатинске"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80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081              81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               16          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Погашение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Операции на организованном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Приобретение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эмиссионных ценных бумаг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              220              Министерство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Совместные аналитические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исследования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Организация проведения заседаний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бюджетной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40 01  Оснащение рабочего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бюджетной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Планирование и статистическая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40 02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"Прочие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общего характера"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40 03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технической базы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26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27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 11           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Разработка и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технико-экономических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промышленности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          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Правовая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 судебной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Законопроектные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Ведение анализа действующего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Консультационные и экспертные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услуги по разработке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Оплата труда адвокатов за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Сводная программа по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  15 01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Обеспечение правовой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Ведение Государственного реестра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Обеспечение правовой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Защита интересов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Защита интересов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судах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Защита интересов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судах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Уголовно-исполнительная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Исправительные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исправительных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15 03  Погашение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налогам в бюджет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44     Оснащение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оборудованием,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назначения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47     Оснащение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инженерно-техническими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средствами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303               15 04  Реконструкция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колонию общего режима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завода стеновых материалов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304               15 05  Реконструкция психоневрологичес-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кого дома-интерната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исправительную колонию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режима в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305               15 06  Реконструкция военного городка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поселке Солнечный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исправительную колонию для женщин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306               15 07  Реконструкция военного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"Эмба-5" в поселке Жем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исправительную колонию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режима в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Аппарат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Аппараты и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52     Сопровождение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справочной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53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54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Комитета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55     Создание информационно-справочной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Павлодарский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  05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Резерв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225          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Фундаментальные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Фундаментальные и прикладные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Субсидирование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для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Проведение фундаментальных,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исследований по грантам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Проведение прикладных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Обеспечение 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научно-технической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Мемориальный музей академика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Анализ состояния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прогнозирование развития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Национальная Академия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Государственные премии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стипендии в области науки,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техники 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205               80 10  Развитие материальной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Мемориального музея академика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206               80 11  Развитие материальной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700               15 01  Замена, установка новых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захоронение отработанных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 ионизирующего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702               15 02  Обеспечение научной литературой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Центральной научной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88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Государственная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Шымкентская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Карагандинская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Алматинская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военная школа-интернат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Республиканская казахская средняя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музыкальная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Республиканская физико-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математическая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Республиканская школа-интернат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углубленным изучением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Республиканская средняя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специализированная музыкальная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детей имени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Проведение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школьных олимпиад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  48     Проведение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с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069               69     Проведение учебно-воспитательных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мероприятий в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учебно-оздоровительном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"Бобек"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202               08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республиканских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Шымкентской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казахской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музыкальной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физико-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математической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школы-интерната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углубленным изучением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школы-интерната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детей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320               15 12  Завершение реконструкции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оздоровительного лагеря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322               11     Строительство,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реконструкция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республиканских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Капитальный ремонт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школы-интерната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детей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Реконструкция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казахской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музыкальной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Капитальный ремонт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физико-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математической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Разработка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углубленным изучением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казахского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12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032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033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034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035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043              043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Южно-Казахстанскому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строительство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403               15 22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Павлодарскому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строительство школы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Железинка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701               15 23  Разработка и апробация учебников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учебно-методических комплексов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нового поколения,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учебниками по циклу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фондирования организаций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республиканском уровне,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предоставляющих среднее общее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091              91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091              91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за рубежом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рамках программы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53     Подготовка кадров в филиале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"Восход" Московского авиационного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кредитования подготовки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Финансовый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  55     Подготовка кадров в Казахстанском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филиале Московского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059               15 36  Оплата услуг связи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программы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15 37  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военных кафедрах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065               15 38  Субсидии на выплату повышающего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коэффициента к установленным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окладам профессорско-преподава-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тельского состава 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работников национальных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067               67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068               68     Подготовка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073               04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Казахская 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консерватория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              91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кредитование подготовки кадров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высших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Подготовка кадров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090              90  Подготовка кадров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098              98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студенческих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                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092           82 12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103                      Cтипендиальное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 82 13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092           82 14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220               65     Приобретение Евразийскому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национальному университету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Л. Гумилева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передачи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Казахстанскому филиалу МГУ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Разработка методологических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Реализация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образовательных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социальной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профессионально-трудовой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реабилитации детей и подростков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  49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области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Казахская национальная академия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Казахская национальная академия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искусств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063               63     Разработка, издание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нового поколения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специализированных коррекционных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детских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64     Разработка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учебно-методических комплексов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специальным дисциплинам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начального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05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030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Казахской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031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Казахской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искусств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032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консерватории им.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214               81 17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адаптации и профессионально-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трудовой реабилитации детей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подростков с проблемами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315               83 13  Капитальный ремонт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адаптации и профессионально-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трудовой реабилитации детей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подростков с проблемами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321               03     Капитальный ремонт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реконструкция зданий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заведений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Капитальный ремонт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Казахской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искусств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Капитальный ремонт учебных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325               15 30  Реконструкция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производственной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декоративно-прикладного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О. 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15 31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бюджетам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15 32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гарантированного норматива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86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  24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Республиканская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педагогическая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15 40  Приобретение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Республиканской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педагогической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 11           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промышленности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Мониторинг сейсмологической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Сейсмологическая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опытно-методическая экспедиция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219               60     Развитие материальной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Сейсмологической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методической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226          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306               17 02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091              91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военных кафедрах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Субсидии на выплату повышающего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коэффициента к установленным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окладам профессорско-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преподавательского состава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руководящих работников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университета им. С.Д.Асфендиярова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Подготовка кадров в вузах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091              91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  57     Стипендиальное обучение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    58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              91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кредитование подготовки кадров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высших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Подготовка кадров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студенческих кредитов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090              90  Подготовка кадров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098              98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студенческих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              66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092              92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103               67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грантам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092              92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студентов, обучающихся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308               17 18  Капитальный ремонт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  49     Методологическая работа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04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Централизованный закуп вакцин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05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030 Исследование 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ситуации на острове Возрождения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031 Мероприятия по предупреждению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Производство крови (заменителей)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  48     Хранение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Профилактика и борьба с опасными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инфекциями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Противочумные станции Атырауская,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Араломорская, Актюбинская,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Мангистауская, Шымкентская,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Кызылординская, Жамбылская,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Казахская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Юго-Восточный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Алматинский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Акмолинский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экспертизы на железнодорожном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Западный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экспертизы на железнодорожном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Северо-Западный региональный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 санитарно-эпидемиологи-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ческой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302               17 11  Подготовка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перинатального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08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родильных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031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сельских родильных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032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Южно-Казахстанскому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родильного дома с женской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консультацией в городе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Специализированная 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Централизованный закуп вакцин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против вирусного гепатита "В"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Лечение больных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Оказание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клинический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госпиталь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Республиканский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практический центр психиатрии,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психотерапии и наркологии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Казахский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лепрозорий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Центр медицины катастроф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Республиканская психиатрическая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больница специализированного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интенсивным наблюдением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Программа "Туберкулез",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выполняемая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Национальный центр проблем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туберкулеза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Республиканский туберкулезный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детский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Республиканский туберкулезный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взрослый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лекарственных средств для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после трансплантации почек,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диализаторов с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материалами для больных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Оказание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помощи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ским научно-исследовательским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центром охраны здоровья матери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Оказание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помощи Научным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центром педиатрии и детской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Республиканский детский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реабилитационный центр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лекарственных препаратов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лечения детей больных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  54   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лабораторного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  55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центр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профилактике и борьбе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Противодействие распространению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059               59     Закуп медицинского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Казахского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исследовательского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онкологии и радиологии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60   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химиопрепаратов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065               65     Специализированная 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помощь населению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Оказание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11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и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Западно-Казахстанскому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Южно-Казахстанскому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туберкулезных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Оснащение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медицинским оборудованием,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санитарным и специализированным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Анализ и оценка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предоставляемых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 судебной медицины 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территориальные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Субсидирование организаций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хранению ценностей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медицины 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  56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медицинским обслуживанием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061               61     Приобретение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материалов, комплектующих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сервисное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дорогостоящего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оборудования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206               72     Подготовка проекта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завода по производству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крови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207               17 28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307               17 29  Капитальный ремонт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403               17 30  Целевые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404               17 31  Целевые трансферты Актюбинскому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74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75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  24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научно-медицинская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              230     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Субсидирование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Субсидирование организаций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хранению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Музей золота и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Президентский центр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Музей Первого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Проведение зрелищных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Содержание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заповедников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Национальный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природный заповедник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заповедник-музей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историко-культурный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литературный мемориальный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заповедник-музей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заповедник-музей "Памятник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древнего Тараза"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заповедник-музей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Создание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Обеспечение кинотехнологического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процесса, тиражирование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хранение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  56     Увековечение памяти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              58     Проведение ремонтно-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реставрационных работ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059               03     Мероприятия по проведению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в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04     Разработка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по проекту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музея археологии и этнографии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    05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по хранению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10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Музея золота и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11 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Президентского центра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12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Музея Первого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13  Субсидирование организаций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хранению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ценностей для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    06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историко-культурных заповедников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14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культурного и литературно-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мемориального заповедника-музея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15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культурного заповедника-музея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16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культурного заповедника-музея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216               17 17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305               17 18  Разработка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по капитальному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ремонту Казахского театра юного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зрителя им. Г. Мусрепова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  15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фонда, печатных изданий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Государственная 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книжная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Центральный государственный архив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  24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Национальная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Государственная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юношеская библиотека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Государственная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детская библиотека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Республиканская библиотека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незрячих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Аренда транспондера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Республиканскую корпорацию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"Телевидение и радио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Агентство "Хабар"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рамках делового сотрудничества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странами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037              37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языковой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электронные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038              38  Внедрение и пропаганда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таможенного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Формирование издательских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программ по социально важным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видам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внутриполитической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Развитие архивного дела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59     Приобретение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государственных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214               07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архивных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книжной палаты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215               08    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республиканских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030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 для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библиотеки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031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юношеской библиотеки им.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032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детской библиотеки им. С.Бегалина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033 Приобретение литературы 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активов для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библиотеки для незрячих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Организация мероприятий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молодежной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Реализация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ориентированных молодежных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Развитие государственного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53     Государственные премии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17 26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17 29  Целевые трансферты Атыраускому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празднованию 200-летнего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юбилея Махамбета Утемисова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231              231              Министерство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                7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    48     Целевые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электроэнергией в осенне-зимний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            9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Топливо и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развитию нефтегазового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и нефтехимии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месторождений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Программа развития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на период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2010 года с перспективой до 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года и завершение разработки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стратегии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до 2015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059               59     Создание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термоядерного материаловедческого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              60     Создание в Евразийском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национальном университете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исследовательского комплекса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062               62     Разработка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Выпуск противоаварийных,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эксплуатационных и 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указаний по вопросам надежности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установок по производству,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передаче и распределению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электрической и тепловой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Пересмотр и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064               64     Учет государственного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067               80     Формирование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технопарка "Парк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069               81     Приобретение имущественного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ОАО "Карачаганакгаз-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пром" в рамках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конкурсной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82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 "Капиталнефтегаз"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83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энергетическое 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Проведение конкурсов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инвестиционных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Формирование геологической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Государственное геологическое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Региональные и геологосъемочные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Мониторинг недр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Мониторинг минерально-сырьевой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Мониторинг подземных вод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опасных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065               65     Поисково-разведочные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изысканию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 водообеспечения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066               66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геологии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67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68     Развитие информационной системы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69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мониторинга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лицензионных и контрактных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условий в сфере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угольного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рудников, захоронение техногенных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Представление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государства в соглашениях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разделе продукции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национальную компанию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ликвидируемых шахт, переданных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РГП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84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на разработку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проектно-сметной документации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проекту перевода теплоэнерго-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источников и жилого сектора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Кызылорде на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233          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Внешнеполитическая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Проведение рекламно-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привлечению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                7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15 05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Правительственного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15 06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подготовки проекта инженерной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защиты от подтопления, дренажа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понижения грунтовых вод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15 07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накопителя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Талдыколь с рекультивацией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403               15 08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 выноса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коллектора на Кургальджинской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404               03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080              02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Благоустройство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405               15 03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круглой площади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406               15 04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главной площади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9                9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комплекса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Подготовка к ликвидации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ликвидация 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Миргалимсайского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Водное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408               15 12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реконструкции русла реки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   11           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Промышленность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Государственная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развития и конверсии оборонной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на долгосрочный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Проектно-изыскательские,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конструкторские и технологические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работы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Приобретение международных,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региональных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15 13  Проведение конкурсов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государственному закупу подрядных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 на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нового 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Разработка типовых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промышленности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Институт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               12           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407               15 14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магистральной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"Центр левого берега - проспект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Абылай хана" с автодорожным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мостом через реку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Регулирование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Разработка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международных, региональных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национальных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Создание национальной эталонной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базы единиц физических величин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Вступление Казахстана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Всемирную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Ведение каталогов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Техническое обслуживание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сопровождение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Проведение конкурса "Лучшие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товары Казахстана" и присуждение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премии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  47     Ведение Государственного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гражданского и служебного оружия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53     Аккредитация органов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сертификации, испытательных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  57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300               15 15  Подготовка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24    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взаимодействию со Всемирной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торговой организацией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аккредитации,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25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импортно-экспортного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502               26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Государственного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27     Развитие информационного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взаимодействию со Всемирной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торговой организацией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аккредитации,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28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деятельности и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Поддержка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Поддержка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бизнеса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Поддержка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бизнеса на региональном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503               15 19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 по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программе развития и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предпринимательства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на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15 20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Государственной 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развития и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предпринимательства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на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504               15 21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234              234     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05 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Проведение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мониторинга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Оперативные мероприятия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  32 Проведение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  33 Мониторинг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 и здоровья населения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Экологические исследования,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разработка стандартов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Мониторинг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состояния участков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подверженной воздействию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ракетно-космической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Проект реабилитации залежных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земель Шетского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029              29  Реализация гранта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03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01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аппарата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203               21 02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центра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охраны окружающей среды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здоровья населения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300               21 03  Строительство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биологической очистки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            21 04  Целевые трансферты Павлодарскому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продолжения демеркуризационных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 на ОАО "Павлодарский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402               21 05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строительство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биологической очистки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25     Сопровождение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"Государственные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природных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сельского, водного, лесного,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рыбного хозяйства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Службы прогноза погоды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Техническое перевооружение служб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    41     Создание экологического поста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территории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экономической зоны "Морпорт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308              308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 2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Организация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Организация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Содержание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Аэромобильные региональные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оперативно-спасательные отряды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Эксплуатация объектов селезащиты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"Казселезащита"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Эксплуатация вертолетов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Проведение ежегодного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(международного)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Анализ и проведение испытаний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Передислокация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чрезвычайным ситуациям в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208               03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учреждений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Приобретение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Республиканским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спасательным отрядом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Приобретение активов воинскими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частями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Приобретение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региональными аэромобильными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аварийно-спасательными отрядами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036              36  Приобретение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учреждением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"Казселезащита"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216               15 37  Создание автоматизированных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наблюдения за селевыми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потоками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300               15 38  Строительство селезадерживающей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плотины на реке Талгаре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302               15 39  Строительство противоселевого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сооружения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15 40  Целевые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областному бюджету на ликвидацию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последствий, вызванных паводками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501               48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49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700               15 41  Подготовка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защиты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паводкового затопления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левобережной части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     06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Кокшетауский технический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406              406     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40   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Счетного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41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 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комитета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42     Создание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              410     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  45     Погашение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таможенным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    50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501              501              Верховный Суд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Судебная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Администраторы в областях,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городах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Отправление правосудия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Квалификационной коллегии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42     Материально-техническое и иное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43     Сопровождение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автоматизированной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44     Создание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автоматизированной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Повышение квалификации судей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работников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502              502              Генеральная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законности и правопорядка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Ведение криминального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Долевое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информационного банка ГИЦ МВД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Обеспечение экстрадиции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совершивших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  40     Погашение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таможенным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46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 правовой статистики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информации при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Прокуратуре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602               31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605              605              Агентство по миграции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демографии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            6            Социальное обеспечение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социальной помощи и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Переселение на историческую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родину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репатриантов (оралманов)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Переселение на историческую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родину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Центр адаптации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  67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Астаны и Алматы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жилья семьям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35   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36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по миграции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демографии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606              606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Планирование и статистическая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статистических баз данных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социально-экономическом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Информационно-статистические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Сбор и обработка 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Публикация и распространение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статистической информации и 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статистической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40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органов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и сопровождение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41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608              608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Общие кадровые вопросы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тестирования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40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41    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Академия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610              610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24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25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Проведение мониторинга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601               67     Создание государственной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данных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613              613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Государственная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Республиканская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Х.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Республиканская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имени К. Ахметова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Республиканская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для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г.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Субсидирование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и высшего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201               40 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технической базы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школы-интерната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301               81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спортивной школы-интерната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 4         Среднее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  07     Подготовка специалистов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средним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Спорт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Мероприятия по туристской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Подготовка олимпийского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Мероприятия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национальных и массовых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спорта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Разработка технико-экономического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обоснования по проекту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строительства базы олимпийской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подготовки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079               79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42   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43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614              614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Мероприятия по землеустройству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Земельно-хозяйственное 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территорий сельских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Инвентаризация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034              34  Определение бонитета почв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035              35  Разработка методики определения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кадастровой стоимости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Отвод земель и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правоудостоверяющих документов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землю крестьянским (фермерским)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97     Сопровождение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45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сельского, водного, лесного,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рыбного хозяйства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Подготовка проекта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картографической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  43     Обеспечение топографо-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геодезической и картографической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617              617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материальным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Формирование мобилизационного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42   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43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государственным материальным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618              618              Агентство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04     Оплата труда адвокатов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органов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Возмещение процессуальных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издержек участвующим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судопроизводстве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Обеспечение органов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полиции нормативными правовыми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актами и бланками строгой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Компенсация расходов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содержание жилища и 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услуги сотрудникам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Создание специального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              98     Мероприятия по переносу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Алматинской области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42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органов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43     Создание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автоматизированной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телекоммуникационной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 6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  09     Подготовка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Академия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619              619              Агентство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Обеспечение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Обеспечение тамож. контроля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прим.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Оплата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независимому эксперту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дополнительно поступившие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таможенные платежи и налоги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33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таможенной службы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Представительство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службы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 таможенной службе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Совершенствование экспертной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службы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Центральная таможенная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лаборатория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24    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300               38     Строительство здания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 на территории СЭЗ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26     Сопровождение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27     Развитие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  96     Государственная программа борьбы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620              620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деятельности и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     02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Программа по проведению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экспертных оценок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субъектов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Программа по привлечению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консультантов к разработке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совершенствованию нормативной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правовой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Проведение финансовой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деятельности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               87    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637              637              Конституционный Совет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42     Информационно-вычислительное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обслуживание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43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Конституционного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678              678              Республиканская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 2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076               76     Участие в обеспечении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охраняемых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выполнении церемониальных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Содержание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304               54     Строительство комплексного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гвардии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44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  12     Лечение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сотрудников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Госпиталь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680              680              Служба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                3            Общественный порядок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безопасности личности,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  29     Выполнение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Правительства,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решениям судов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 и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              690              Центральная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  30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    31  Проведение выборов депутатов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032              32  Проведение выборов депутатов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033              33  Проведение выборов депутатов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Маслихатов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Правовое обучение избирателей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организаторов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Обеспечение сохранности выборных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материалов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избирательной комиссии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42     Обеспечение вычислительной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организационной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Центральной избирательной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694          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 1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другие органы, выполняющие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общие функции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  01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    01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  23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средств на представительские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  34     Обеспечение литерных рейсов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  35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резиденций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  36     Содержание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    38     Обслуживание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делегаций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  46     Изготовление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наград, документов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почетных дипломов и нагрудных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203               62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205               67     Специальное оснащение ангаров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воздушных судов, осуществляющих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литерные рейсы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500               64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систем Управления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600               65    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                4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  10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     05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                5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 2         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    39     Cанитарно-эпидемиологический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надзор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  31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отдельным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    32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обеспечение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Центр технического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  42     Централизованный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8                8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 3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    51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НЗАО "Телерадиокомплекс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10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хозяйство и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 1         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  44     Развитие спортивного коневодства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 5        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  37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    30  Государственный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природный парк "Бурабай"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   13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         9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  16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  68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объектов Управления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    52     Страхование административных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  53     Страхование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резиденций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305               69     Разработка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документации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общежития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