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b686" w14:textId="f33b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приказ Министра финансов Республики Казахстан от 15 июля 2002 года N 323 "Об уплате некоторых обязательных платежей в бюджет наличными деньгами", зарегистрированный за номером 1935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февраля 2003 года N 46. Зарегистрирован в Министерстве юстиции Республики Казахстан 3 марта 2003 года N 2188. Утратил силу приказом Министра финансов Республики Казахстан от 30 декабря 2008 года №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30.12.2008 № 633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15 июля 2002 года N 323 "Об уплате некоторых обязательных платежей в бюджет наличными деньгами" (зарегистрированный в Государственном реестре нормативных правовых актов Республики Казахстан 1 августа 2002 года за номером 1935; опубликованный в "Бюллетене нормативных правовых актов центральных исполнительных и иных государственных органов Республики Казахстан", 2002 год, сентябрь, N 35)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"не позднее следующего" дополнить словом "банковского";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"календарных" заменить словом "банковских".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(С. Канатов) направить настоящий приказ на государственную регистрацию в Министерство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