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90bd" w14:textId="8ad9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квалификации судебно-медицинского, судебно-психиатрического 
эксперта на право производства определенного вида (видов)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февраля 2003 года N 141. Зарегистрирован в Министерстве юстиции Республики Казахстан 5 марта 2003 года N 2190. Утратил силу приказом Министра здравоохранения Республики Казахстан от 31 января 2007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здравоохранения РК от 20 февраля 2003 года N 141 утратил силу приказом Министра здравоохранения РК от 31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года "О судебной экспертизе",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о порядке присвоения квалификации судебно-медицинского, судебно-психиатрического эксперта на право производства определенного вида (видов) экспертизы в Центре судебной медицины Министерства здравоохранения Республики Казахстан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о порядке деятельности квалификационной комиссии при Центре судебной медицины Министерства здравоохранения Республики Казахстан (приложение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С. Диканбаеву.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Данный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141 от 20 февраля 2003 г.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квалификации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судебно-медицинского,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судебно-психиатрического эксперта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производства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(видов) экспертизы"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присвоения квалификации судебно-медицинского,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судебно-психиатрического эксперта на право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определенного вида (видов)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Центре судебной медицины Министерства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Присвоение квалификации судебно-медицинского, судебно-психиатрического эксперта на право производства определенного вида (видов) экспертизы осуществляется в соответствии со статьей 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судебной экспертизе".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сдачи квалификационного экзамена является обеспечение производства определенных видов судебно-медицинских, судебно-психиатрических экспертиз на высоком профессиональном уровне в соответствии с современными научными достижениями в области судебной медицины и требованиями процессуального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Квалификация судебно-медицинского, судебно-психиатрического эксперта на право производства определенного вида (видов) экспертизы присваивается по экспертным специальностям в соответствии с Перечнем специальностей, для присвоения квалификации судебно-медицинского, судебно-психиатрического эксперта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Квалификация судебно-медицинского, судебно-психиатрического эксперта присваивается как специалистам, являющимся сотрудниками органов судебно-медицинской экспертизы, так и иным лицам, удовлетворяющим требованиям пункта 2 статьи 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судебной экспертизе" и получившим соответствующую подготовку по судебной медицине.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Квалификация судебно-медицинского, судебно-психиатрического эксперта присваивается квалификационной комиссией при Центре судебной медицины Министерства здравоохранения Республики Казахстан (далее - Центр), состав которой утверждается приказом Министра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квалификационной комиссии входят: Вице-министр здравоохранения Республики Казахстан, директор Центра, директор Республиканского научно-практического центра психиатрии, психотерапии и наркологии, заместители по экспертной работе, заведующие отделами (отделениями) Центра и Республиканского научно-практического центра психиатрии, психотерапии и наркологии.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деятельности квалификационной комиссии и оформление материалов осуществляется в соответствии с Инструкцией "О порядке деятельности квалификационной комиссии при Центре судебной медицины Министерства здравоохранения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Вопрос о присвоении квалификации судебно-медицинского, судебно-психиатрического эксперта рассматривается квалификационной комиссией по представлениям руководителей учреждений по месту работы лица, подавшего документы для присвоения квалификации (далее - соискатель).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работы квалификационная комиссия принимает решение о присвоении специалисту квалификации судебно-медицинского, судебно-психиатрического эксперта.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Если комиссия воздерживается от принятия положительного решения, то в решении комиссии должны быть указаны мотивы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принятия отрицательного решения повторное рассмотрение вопроса о присвоении квалификации допускается не ранее, чем через три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квалификационной комиссии об отказе в присвоении квалификации судебно-медицинского, судебно-психиатрического эксперта на право производства определенного вида (видов) экспертизы может быть обжаловано в Министерстве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Специалисту, получившему квалификацию судебно-медицинского, судебно-психиатрического эксперта на право производства определенного вида (видов) экспертизы, выдается свидетельство о присвоении квалификации судебно-медицинского, судебно-психиатрического эксперта на право производства определенного вида (видов) экспертизы установленной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Специалисту, имеющему квалификацию судебно-медицинского, судебно-психиатрического эксперта по одной специальности и получившему дополнительную специальность, присваивается квалификация судебно-медицинского, судебно-психиатрического эксперта и по вновь полученной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Судебно-медицинские эксперты Центра подтверждают свою квалификацию посредством прохождения аттестации на присвоение (подтверждение) квалификационной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не являющиеся сотрудниками Центра судебной медицины Министерства здравоохранения Республики Казахстан, подтверждают свою квалификацию путем повторной сдачи квалификационного экзамена каждые пять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Лишение квалификации судебно-медицинского, судебно-психиатрического эксперта на право производства определенного вида (видов) экспертизы Центра является следствием признания его несоответствующим занимаемой должности при очередной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Лишение квалификации судебно-медицинского, судебно-психиатрического эксперта на право производства определенного вида (видов) экспертизы лица, не являющегося сотрудником Центра, производится в случае принятия отрицательного решения квалификационной комиссией при повторной сдаче квалификационного экзамена.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о лишении квалификации судебно-медицинского, судебно-психиатрического эксперта на право производства определенного вида (видов) экспертизы принимается квалификационной комиссией. Свидетельство о присвоении квалификации судебно-медицинского, судебно-психиатрического эксперта на право производства определенного вида (видов) экспертизы изымается, о чем сообщается в квалификационную комиссию.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присвоения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судебно-медицинского,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судебно-психиатрического эксперта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производства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(видов) экспертизы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Центре судебной медицины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специальностей, для присвоения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квалификации судебно-медицинского эксперта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Судебно-медицинский эксперт общего экспертного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Судебно-медицинский эксперт судебно-гистологического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Судебно-медицинский эксперт судебно-биологического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Судебно-медицинский эксперт физико-технического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Судебно-медицинский эксперт химико-токсикологического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Врач судебно-психиатрический эксперт;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Судебный врач-психолог.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141 от 20 февраля 2003 г.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квалификации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судебно-медицинского,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судебно-психиатрического эксперта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производства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(видов) экспертизы"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Инструкция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порядке деятельности квалификационной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Центре судебной медицины Министерства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квалификационной комиссии осуществляется на основе Правил о порядке присвоения квалификации судебно-медицинского, судебно-психиатрического эксперта на право производства определенного вида (видов) экспертизы в Центре судебной медицины Министерства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 квалификационной комиссии планирует работу, созывает и руководит заседаниями комиссии, отчитывается о работе комиссии перед Министерством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Секретарь квалификационной комиссии осуществляет подготовку материалов для проведения заседания, докладывает их на комиссии, ведет делопроизводство по работе комиссии, учет лиц, которым присвоена квалификация судебно-медицинского, судебно-психиатрического эксперта.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вопроса о присвоении квалификации судебно-медицинского, судебно-психиатрического эксперта в комиссию направляются следующие материалы: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присвоении квалификации судебно-медицинского, судебно-психиатрического эксперта на право производства определенного вида (видов) экспертизы, содержащее обоснования указанного предложения (для сотрудников судебной экспертизы);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диплома, удостоверения об окончании соответствующего цикла специализации, свидетельств о прохождении повышения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 о присвоении квалификации судебно-медицинского, судебно-психиатрического эксперта рассматривается в месячный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заседания комиссия изучает представленные материалы, принимает экзамен у лица, подавшего документы для присвоения квалификации (далее - соискатель). По результатам обсуждения комиссия оценивает уровень профессиональной подготовки и принимает решение.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присвоения квалификации судебно-медицинского, судебно-психиатрического эксперта является освоение объемов специальных знаний, предусмотренных программами первоначальной и последующих специализаций.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Лицо, в отношении которого решается вопрос а присвоении квалификации присутствует на заседании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Решение принимается комиссией открытым голосованием, большинством голосов участвующих в заседании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в нем принимает участие не менее двух третьих от общего числа членов Комиссии. В случае равенства голосов принятым считается решение, за которое проголосовал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Несогласие с принятым решением члены комиссии могут изложить в особом мнении.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Копия решения комиссии направляется в организацию по месту работы соискателя и хранится в его личном деле.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ходе заседания комиссии ведется протокол, который подписывается председателем и секретарем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решения квалификационной комиссии специалисту, получившему квалификацию судебно-медицинского, судебно-психиатрического эксперта, выдается свидетельство о присвоении квалификации судебно-медицинского, судебно-психиатрического эксперта на право производства определенного вида (видов) экспертизы. К свидетельству прилагается карточка-вкладыш, в которую заносятся сведения о присвоении квалификации по экспертной специальности. В карточку-вкладыш заносятся также сведения о присвоении квалификации по дополнительной экспертной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Делопроизводство квалификационной комиссии предусматривает оформление Производства по присвоению квалификации судебно-медицинского, судебно-психиатрического эксперта и Журнала регистрации выдачи свидетельств судебно-медицинского, судебно-психиатрического эксперта.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Производство по присвоению квалификации судебно-медицинского, судебно-психиатрического эксперта оформляется индивидуально на каждого специалиста и включает следующие материалы: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руководителя учреждения на специалиста для присвоения квалификации судебно-медицинские, судебно-психиатрического эксперта;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развернутую характеристику, подготовленную заведующим отделом (отделением);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диплома, трудовой книжки, удостоверения об окончании соответствующего цикла специализации, свидетельств о прохождении повышения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Журнал регистрации выдачи свидетельств судебно-медицинского, судебно-психиатрического эксперта служит для учета выдачи свидетельств.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Материалы квалификационной комиссии относятся к категории документов постоянного хранения.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