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e6aa" w14:textId="08ee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государственными предприятиями и государственными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февраля 2003 года № 56. Зарегистрирован в Министерстве юстиции Республики Казахстан 11 марта 2003 года № 2197. Утратил силу приказом Министра финансов Республики Казахстан от 28 июля 2011 года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28.07.2011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 ноября 2000 года N 470 "Об утверждении Инструкции о порядке списания имущества, закрепленного за государственными предприятиями и государственными учреждениями"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"государственными предприятиями и государственными учреждениями" заменить словами "республиканскими государственными предприятиями и республиканскими государственными учреждениями";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списания имущества, закрепленного за государственными предприятиями и государственными учреждениями,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"государственными предприятиями и государственными учреждениями" заменить словами "республиканскими государственными предприятиями и республиканскими государственными учреждениями";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определяет порядок списания имущества, закрепленного за республиканскими государственными предприятиями (далее - государственные предприятия) и республиканскими государственными учреждениями (далее - государственные учреждения), пришедшего в негодность вследствие физического или морального износа, в результате стихийных бедствий и аварий, за исключением оружия, военной техники, оборонных объектов и иного военного имущества, не используемого в Вооруженных Силах, других войсках и воинских формированиях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словами ", согласованному с органом государственного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"износе менее 50 процентов и/или"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"- по согласованию с" дополнить словами "их вышестоящими государственными органами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"износе 100 процентов и/или"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 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